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A1" w:rsidRDefault="005255A1" w:rsidP="008D31DB">
      <w:pPr>
        <w:spacing w:line="240" w:lineRule="auto"/>
        <w:jc w:val="center"/>
        <w:rPr>
          <w:rFonts w:ascii="Times New Roman" w:eastAsia="Times New Roman" w:hAnsi="Times New Roman" w:cs="Times New Roman"/>
          <w:b/>
          <w:sz w:val="24"/>
          <w:szCs w:val="24"/>
        </w:rPr>
      </w:pPr>
      <w:r>
        <w:rPr>
          <w:noProof/>
        </w:rPr>
        <w:drawing>
          <wp:inline distT="0" distB="0" distL="0" distR="0" wp14:anchorId="3E615DAD" wp14:editId="7AB60DD8">
            <wp:extent cx="6229350" cy="8963025"/>
            <wp:effectExtent l="0" t="0" r="0" b="0"/>
            <wp:docPr id="2" name="Рисунок 2" descr="C:\Users\Пользователь\Desktop\2019-2020 учебный год\Рабочие программы 2019-2020\титульные 19-20\Untitled.FR12 - 0026.jpg"/>
            <wp:cNvGraphicFramePr/>
            <a:graphic xmlns:a="http://schemas.openxmlformats.org/drawingml/2006/main">
              <a:graphicData uri="http://schemas.openxmlformats.org/drawingml/2006/picture">
                <pic:pic xmlns:pic="http://schemas.openxmlformats.org/drawingml/2006/picture">
                  <pic:nvPicPr>
                    <pic:cNvPr id="2" name="Рисунок 2" descr="C:\Users\Пользователь\Desktop\2019-2020 учебный год\Рабочие программы 2019-2020\титульные 19-20\Untitled.FR12 - 0026.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2594" cy="8967693"/>
                    </a:xfrm>
                    <a:prstGeom prst="rect">
                      <a:avLst/>
                    </a:prstGeom>
                    <a:noFill/>
                    <a:ln>
                      <a:noFill/>
                    </a:ln>
                  </pic:spPr>
                </pic:pic>
              </a:graphicData>
            </a:graphic>
          </wp:inline>
        </w:drawing>
      </w:r>
    </w:p>
    <w:p w:rsidR="005255A1" w:rsidRDefault="005255A1" w:rsidP="008D31DB">
      <w:pPr>
        <w:spacing w:line="240" w:lineRule="auto"/>
        <w:jc w:val="center"/>
        <w:rPr>
          <w:rFonts w:ascii="Times New Roman" w:eastAsia="Times New Roman" w:hAnsi="Times New Roman" w:cs="Times New Roman"/>
          <w:b/>
          <w:sz w:val="24"/>
          <w:szCs w:val="24"/>
        </w:rPr>
      </w:pPr>
    </w:p>
    <w:p w:rsidR="008B2251" w:rsidRPr="008D31DB" w:rsidRDefault="009259AF" w:rsidP="008D31DB">
      <w:pPr>
        <w:spacing w:line="240" w:lineRule="auto"/>
        <w:jc w:val="center"/>
        <w:rPr>
          <w:rFonts w:ascii="Times New Roman" w:eastAsia="Calibri" w:hAnsi="Times New Roman" w:cs="Times New Roman"/>
          <w:sz w:val="28"/>
          <w:szCs w:val="28"/>
        </w:rPr>
      </w:pPr>
      <w:r w:rsidRPr="008D31DB">
        <w:rPr>
          <w:rFonts w:ascii="Times New Roman" w:eastAsia="Times New Roman" w:hAnsi="Times New Roman" w:cs="Times New Roman"/>
          <w:b/>
          <w:sz w:val="24"/>
          <w:szCs w:val="24"/>
        </w:rPr>
        <w:lastRenderedPageBreak/>
        <w:t>СОДЕРЖАНИЕ</w:t>
      </w:r>
    </w:p>
    <w:p w:rsidR="00B60026" w:rsidRDefault="00B60026" w:rsidP="008B2251">
      <w:pPr>
        <w:spacing w:after="0" w:line="240" w:lineRule="auto"/>
        <w:jc w:val="center"/>
        <w:rPr>
          <w:rFonts w:ascii="Times New Roman" w:eastAsia="Times New Roman" w:hAnsi="Times New Roman" w:cs="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СОДЕРЖАНИЕ</w:t>
            </w:r>
          </w:p>
        </w:tc>
        <w:tc>
          <w:tcPr>
            <w:tcW w:w="958"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Стр.</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1</w:t>
            </w:r>
          </w:p>
        </w:tc>
        <w:tc>
          <w:tcPr>
            <w:tcW w:w="7195" w:type="dxa"/>
            <w:shd w:val="clear" w:color="auto" w:fill="auto"/>
          </w:tcPr>
          <w:p w:rsidR="008D31DB" w:rsidRPr="008D31DB" w:rsidRDefault="008D31DB" w:rsidP="008D31DB">
            <w:pPr>
              <w:pStyle w:val="a3"/>
              <w:rPr>
                <w:rFonts w:ascii="Times New Roman" w:hAnsi="Times New Roman"/>
                <w:b/>
                <w:sz w:val="24"/>
                <w:szCs w:val="24"/>
              </w:rPr>
            </w:pPr>
            <w:r w:rsidRPr="008D31DB">
              <w:rPr>
                <w:rFonts w:ascii="Times New Roman" w:hAnsi="Times New Roman"/>
                <w:b/>
                <w:sz w:val="24"/>
                <w:szCs w:val="24"/>
              </w:rPr>
              <w:t>Целевой раздел</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1.1</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1.2</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3</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Pr>
                <w:rFonts w:ascii="Times New Roman" w:hAnsi="Times New Roman"/>
                <w:sz w:val="24"/>
                <w:szCs w:val="24"/>
              </w:rPr>
              <w:t>1.3</w:t>
            </w:r>
          </w:p>
        </w:tc>
        <w:tc>
          <w:tcPr>
            <w:tcW w:w="7195" w:type="dxa"/>
            <w:shd w:val="clear" w:color="auto" w:fill="auto"/>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3</w:t>
            </w:r>
          </w:p>
        </w:tc>
      </w:tr>
      <w:tr w:rsidR="00897DF5" w:rsidRPr="008D31DB" w:rsidTr="008D31DB">
        <w:tc>
          <w:tcPr>
            <w:tcW w:w="769"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1.4</w:t>
            </w:r>
          </w:p>
        </w:tc>
        <w:tc>
          <w:tcPr>
            <w:tcW w:w="7195" w:type="dxa"/>
            <w:shd w:val="clear" w:color="auto" w:fill="auto"/>
          </w:tcPr>
          <w:p w:rsidR="00897DF5" w:rsidRDefault="00897DF5" w:rsidP="008D31DB">
            <w:pPr>
              <w:pStyle w:val="a3"/>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shd w:val="clear" w:color="auto" w:fill="auto"/>
            <w:vAlign w:val="center"/>
          </w:tcPr>
          <w:p w:rsidR="00897DF5" w:rsidRDefault="00897DF5" w:rsidP="008D31DB">
            <w:pPr>
              <w:pStyle w:val="a3"/>
              <w:rPr>
                <w:rFonts w:ascii="Times New Roman" w:hAnsi="Times New Roman"/>
                <w:sz w:val="24"/>
                <w:szCs w:val="24"/>
              </w:rPr>
            </w:pPr>
            <w:r>
              <w:rPr>
                <w:rFonts w:ascii="Times New Roman" w:hAnsi="Times New Roman"/>
                <w:sz w:val="24"/>
                <w:szCs w:val="24"/>
              </w:rPr>
              <w:t>4</w:t>
            </w:r>
          </w:p>
        </w:tc>
      </w:tr>
      <w:tr w:rsidR="008D31DB" w:rsidRPr="008D31DB" w:rsidTr="008D31DB">
        <w:tc>
          <w:tcPr>
            <w:tcW w:w="769" w:type="dxa"/>
            <w:shd w:val="clear" w:color="auto" w:fill="auto"/>
            <w:vAlign w:val="center"/>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1.</w:t>
            </w:r>
            <w:r w:rsidR="00897DF5">
              <w:rPr>
                <w:rFonts w:ascii="Times New Roman" w:hAnsi="Times New Roman"/>
                <w:sz w:val="24"/>
                <w:szCs w:val="24"/>
              </w:rPr>
              <w:t>5</w:t>
            </w:r>
          </w:p>
        </w:tc>
        <w:tc>
          <w:tcPr>
            <w:tcW w:w="7195" w:type="dxa"/>
            <w:shd w:val="clear" w:color="auto" w:fill="auto"/>
          </w:tcPr>
          <w:p w:rsidR="008D31DB" w:rsidRPr="008D31DB" w:rsidRDefault="008D31DB" w:rsidP="008D31DB">
            <w:pPr>
              <w:pStyle w:val="a3"/>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shd w:val="clear" w:color="auto" w:fill="auto"/>
            <w:vAlign w:val="center"/>
          </w:tcPr>
          <w:p w:rsidR="008D31DB"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1.6</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5</w:t>
            </w:r>
          </w:p>
        </w:tc>
      </w:tr>
      <w:tr w:rsidR="00897DF5" w:rsidRPr="008D31DB" w:rsidTr="008D31DB">
        <w:tc>
          <w:tcPr>
            <w:tcW w:w="769"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1.7</w:t>
            </w:r>
          </w:p>
        </w:tc>
        <w:tc>
          <w:tcPr>
            <w:tcW w:w="7195" w:type="dxa"/>
            <w:shd w:val="clear" w:color="auto" w:fill="auto"/>
          </w:tcPr>
          <w:p w:rsidR="00897DF5" w:rsidRPr="008D31DB" w:rsidRDefault="00897DF5" w:rsidP="00DF6F28">
            <w:pPr>
              <w:pStyle w:val="a3"/>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shd w:val="clear" w:color="auto" w:fill="auto"/>
            <w:vAlign w:val="center"/>
          </w:tcPr>
          <w:p w:rsidR="00897DF5" w:rsidRPr="008D31DB" w:rsidRDefault="00897DF5" w:rsidP="00DF6F28">
            <w:pPr>
              <w:pStyle w:val="a3"/>
              <w:rPr>
                <w:rFonts w:ascii="Times New Roman" w:hAnsi="Times New Roman"/>
                <w:sz w:val="24"/>
                <w:szCs w:val="24"/>
              </w:rPr>
            </w:pPr>
            <w:r>
              <w:rPr>
                <w:rFonts w:ascii="Times New Roman" w:hAnsi="Times New Roman"/>
                <w:sz w:val="24"/>
                <w:szCs w:val="24"/>
              </w:rPr>
              <w:t>6</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1.8</w:t>
            </w:r>
          </w:p>
        </w:tc>
        <w:tc>
          <w:tcPr>
            <w:tcW w:w="7195" w:type="dxa"/>
            <w:shd w:val="clear" w:color="auto" w:fill="auto"/>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Адаптационный период</w:t>
            </w:r>
          </w:p>
        </w:tc>
        <w:tc>
          <w:tcPr>
            <w:tcW w:w="958"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7</w:t>
            </w:r>
          </w:p>
        </w:tc>
      </w:tr>
      <w:tr w:rsidR="00897DF5" w:rsidRPr="008D31DB" w:rsidTr="008D31DB">
        <w:tc>
          <w:tcPr>
            <w:tcW w:w="769" w:type="dxa"/>
            <w:shd w:val="clear" w:color="auto" w:fill="auto"/>
            <w:vAlign w:val="center"/>
          </w:tcPr>
          <w:p w:rsidR="00897DF5" w:rsidRPr="003976C2" w:rsidRDefault="00897DF5" w:rsidP="008D31DB">
            <w:pPr>
              <w:pStyle w:val="a3"/>
              <w:rPr>
                <w:rFonts w:ascii="Times New Roman" w:hAnsi="Times New Roman"/>
                <w:sz w:val="24"/>
                <w:szCs w:val="24"/>
              </w:rPr>
            </w:pPr>
            <w:r w:rsidRPr="003976C2">
              <w:rPr>
                <w:rFonts w:ascii="Times New Roman" w:hAnsi="Times New Roman"/>
                <w:sz w:val="24"/>
                <w:szCs w:val="24"/>
              </w:rPr>
              <w:t>1.9</w:t>
            </w:r>
          </w:p>
        </w:tc>
        <w:tc>
          <w:tcPr>
            <w:tcW w:w="7195" w:type="dxa"/>
            <w:shd w:val="clear" w:color="auto" w:fill="auto"/>
          </w:tcPr>
          <w:p w:rsidR="00897DF5" w:rsidRPr="003976C2" w:rsidRDefault="00897DF5" w:rsidP="008D31DB">
            <w:pPr>
              <w:pStyle w:val="a3"/>
              <w:rPr>
                <w:rFonts w:ascii="Times New Roman" w:hAnsi="Times New Roman"/>
                <w:sz w:val="24"/>
                <w:szCs w:val="24"/>
              </w:rPr>
            </w:pPr>
            <w:r w:rsidRPr="003976C2">
              <w:rPr>
                <w:rFonts w:ascii="Times New Roman" w:hAnsi="Times New Roman"/>
                <w:sz w:val="24"/>
                <w:szCs w:val="24"/>
              </w:rPr>
              <w:t>Содержание психолого-педагогической  работы.</w:t>
            </w:r>
          </w:p>
        </w:tc>
        <w:tc>
          <w:tcPr>
            <w:tcW w:w="958" w:type="dxa"/>
            <w:shd w:val="clear" w:color="auto" w:fill="auto"/>
            <w:vAlign w:val="center"/>
          </w:tcPr>
          <w:p w:rsidR="00897DF5" w:rsidRPr="003976C2" w:rsidRDefault="00897DF5" w:rsidP="008D31DB">
            <w:pPr>
              <w:pStyle w:val="a3"/>
              <w:rPr>
                <w:rFonts w:ascii="Times New Roman" w:hAnsi="Times New Roman"/>
                <w:sz w:val="24"/>
                <w:szCs w:val="24"/>
              </w:rPr>
            </w:pPr>
            <w:r w:rsidRPr="003976C2">
              <w:rPr>
                <w:rFonts w:ascii="Times New Roman" w:hAnsi="Times New Roman"/>
                <w:sz w:val="24"/>
                <w:szCs w:val="24"/>
              </w:rPr>
              <w:t>9</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1.10</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17</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1.11</w:t>
            </w:r>
          </w:p>
        </w:tc>
        <w:tc>
          <w:tcPr>
            <w:tcW w:w="7195" w:type="dxa"/>
            <w:shd w:val="clear" w:color="auto" w:fill="auto"/>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Формы работы с детьми</w:t>
            </w:r>
          </w:p>
        </w:tc>
        <w:tc>
          <w:tcPr>
            <w:tcW w:w="958" w:type="dxa"/>
            <w:shd w:val="clear" w:color="auto" w:fill="auto"/>
            <w:vAlign w:val="center"/>
          </w:tcPr>
          <w:p w:rsidR="00674FF1" w:rsidRPr="008D31DB" w:rsidRDefault="00674FF1" w:rsidP="008D31DB">
            <w:pPr>
              <w:pStyle w:val="a3"/>
              <w:rPr>
                <w:rFonts w:ascii="Times New Roman" w:hAnsi="Times New Roman"/>
                <w:sz w:val="24"/>
                <w:szCs w:val="24"/>
              </w:rPr>
            </w:pPr>
            <w:r>
              <w:rPr>
                <w:rFonts w:ascii="Times New Roman" w:hAnsi="Times New Roman"/>
                <w:sz w:val="24"/>
                <w:szCs w:val="24"/>
              </w:rPr>
              <w:t>18</w:t>
            </w:r>
          </w:p>
        </w:tc>
      </w:tr>
      <w:tr w:rsidR="00674FF1" w:rsidRPr="008D31DB" w:rsidTr="008D31DB">
        <w:tc>
          <w:tcPr>
            <w:tcW w:w="769"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1.12</w:t>
            </w:r>
          </w:p>
        </w:tc>
        <w:tc>
          <w:tcPr>
            <w:tcW w:w="7195" w:type="dxa"/>
            <w:shd w:val="clear" w:color="auto" w:fill="auto"/>
          </w:tcPr>
          <w:p w:rsidR="00674FF1" w:rsidRDefault="00674FF1" w:rsidP="008D31DB">
            <w:pPr>
              <w:pStyle w:val="a3"/>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shd w:val="clear" w:color="auto" w:fill="auto"/>
            <w:vAlign w:val="center"/>
          </w:tcPr>
          <w:p w:rsidR="00674FF1" w:rsidRDefault="00674FF1" w:rsidP="008D31DB">
            <w:pPr>
              <w:pStyle w:val="a3"/>
              <w:rPr>
                <w:rFonts w:ascii="Times New Roman" w:hAnsi="Times New Roman"/>
                <w:sz w:val="24"/>
                <w:szCs w:val="24"/>
              </w:rPr>
            </w:pPr>
            <w:r>
              <w:rPr>
                <w:rFonts w:ascii="Times New Roman" w:hAnsi="Times New Roman"/>
                <w:sz w:val="24"/>
                <w:szCs w:val="24"/>
              </w:rPr>
              <w:t>18</w:t>
            </w:r>
          </w:p>
        </w:tc>
      </w:tr>
      <w:tr w:rsidR="00897DF5" w:rsidRPr="008D31DB" w:rsidTr="008D31DB">
        <w:tc>
          <w:tcPr>
            <w:tcW w:w="769" w:type="dxa"/>
            <w:shd w:val="clear" w:color="auto" w:fill="auto"/>
            <w:vAlign w:val="center"/>
          </w:tcPr>
          <w:p w:rsidR="00897DF5" w:rsidRPr="008D31DB" w:rsidRDefault="00897DF5" w:rsidP="008D31DB">
            <w:pPr>
              <w:pStyle w:val="a3"/>
              <w:rPr>
                <w:rFonts w:ascii="Times New Roman" w:hAnsi="Times New Roman"/>
                <w:sz w:val="24"/>
                <w:szCs w:val="24"/>
              </w:rPr>
            </w:pPr>
            <w:r>
              <w:rPr>
                <w:rFonts w:ascii="Times New Roman" w:hAnsi="Times New Roman"/>
                <w:sz w:val="24"/>
                <w:szCs w:val="24"/>
              </w:rPr>
              <w:t>1.1</w:t>
            </w:r>
            <w:r w:rsidR="00674FF1">
              <w:rPr>
                <w:rFonts w:ascii="Times New Roman" w:hAnsi="Times New Roman"/>
                <w:sz w:val="24"/>
                <w:szCs w:val="24"/>
              </w:rPr>
              <w:t>3</w:t>
            </w:r>
          </w:p>
        </w:tc>
        <w:tc>
          <w:tcPr>
            <w:tcW w:w="7195" w:type="dxa"/>
            <w:shd w:val="clear" w:color="auto" w:fill="auto"/>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Планируемые  результаты</w:t>
            </w:r>
            <w:r w:rsidR="00897DF5" w:rsidRPr="008D31DB">
              <w:rPr>
                <w:rFonts w:ascii="Times New Roman" w:hAnsi="Times New Roman"/>
                <w:sz w:val="24"/>
                <w:szCs w:val="24"/>
              </w:rPr>
              <w:t xml:space="preserve"> освоения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897DF5" w:rsidRPr="008D31DB" w:rsidTr="008D31DB">
        <w:tc>
          <w:tcPr>
            <w:tcW w:w="769"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1.14</w:t>
            </w:r>
          </w:p>
        </w:tc>
        <w:tc>
          <w:tcPr>
            <w:tcW w:w="7195" w:type="dxa"/>
            <w:shd w:val="clear" w:color="auto" w:fill="auto"/>
          </w:tcPr>
          <w:p w:rsidR="00897DF5" w:rsidRPr="008D31DB" w:rsidRDefault="00897DF5" w:rsidP="008D31DB">
            <w:pPr>
              <w:pStyle w:val="a3"/>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shd w:val="clear" w:color="auto" w:fill="auto"/>
            <w:vAlign w:val="center"/>
          </w:tcPr>
          <w:p w:rsidR="00897DF5" w:rsidRPr="008D31DB" w:rsidRDefault="00674FF1" w:rsidP="008D31DB">
            <w:pPr>
              <w:pStyle w:val="a3"/>
              <w:rPr>
                <w:rFonts w:ascii="Times New Roman" w:hAnsi="Times New Roman"/>
                <w:sz w:val="24"/>
                <w:szCs w:val="24"/>
              </w:rPr>
            </w:pPr>
            <w:r>
              <w:rPr>
                <w:rFonts w:ascii="Times New Roman" w:hAnsi="Times New Roman"/>
                <w:sz w:val="24"/>
                <w:szCs w:val="24"/>
              </w:rPr>
              <w:t>19</w:t>
            </w: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shd w:val="clear" w:color="auto" w:fill="auto"/>
          </w:tcPr>
          <w:p w:rsidR="00674FF1" w:rsidRPr="008D31DB" w:rsidRDefault="00674FF1" w:rsidP="00DF6F28">
            <w:pPr>
              <w:pStyle w:val="a3"/>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shd w:val="clear" w:color="auto" w:fill="auto"/>
            <w:vAlign w:val="center"/>
          </w:tcPr>
          <w:p w:rsidR="00674FF1" w:rsidRPr="008D31DB" w:rsidRDefault="00674FF1" w:rsidP="00DF6F28">
            <w:pPr>
              <w:pStyle w:val="a3"/>
              <w:rPr>
                <w:rFonts w:ascii="Times New Roman" w:hAnsi="Times New Roman"/>
                <w:sz w:val="24"/>
                <w:szCs w:val="24"/>
              </w:rPr>
            </w:pPr>
          </w:p>
        </w:tc>
      </w:tr>
      <w:tr w:rsidR="00674FF1" w:rsidRPr="008D31DB" w:rsidTr="008D31DB">
        <w:tc>
          <w:tcPr>
            <w:tcW w:w="769" w:type="dxa"/>
            <w:shd w:val="clear" w:color="auto" w:fill="auto"/>
            <w:vAlign w:val="center"/>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2.1</w:t>
            </w:r>
          </w:p>
        </w:tc>
        <w:tc>
          <w:tcPr>
            <w:tcW w:w="7195" w:type="dxa"/>
            <w:shd w:val="clear" w:color="auto" w:fill="auto"/>
          </w:tcPr>
          <w:p w:rsidR="00674FF1" w:rsidRPr="008D31DB" w:rsidRDefault="00674FF1" w:rsidP="00DF6F28">
            <w:pPr>
              <w:pStyle w:val="a3"/>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20</w:t>
            </w:r>
          </w:p>
        </w:tc>
      </w:tr>
      <w:tr w:rsidR="00674FF1" w:rsidRPr="008D31DB" w:rsidTr="008D31DB">
        <w:tc>
          <w:tcPr>
            <w:tcW w:w="769"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2.2</w:t>
            </w:r>
          </w:p>
        </w:tc>
        <w:tc>
          <w:tcPr>
            <w:tcW w:w="7195" w:type="dxa"/>
            <w:shd w:val="clear" w:color="auto" w:fill="auto"/>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shd w:val="clear" w:color="auto" w:fill="auto"/>
            <w:vAlign w:val="center"/>
          </w:tcPr>
          <w:p w:rsidR="00674FF1" w:rsidRPr="008D31DB" w:rsidRDefault="000A1547" w:rsidP="00DF6F28">
            <w:pPr>
              <w:pStyle w:val="a3"/>
              <w:rPr>
                <w:rFonts w:ascii="Times New Roman" w:hAnsi="Times New Roman"/>
                <w:sz w:val="24"/>
                <w:szCs w:val="24"/>
              </w:rPr>
            </w:pPr>
            <w:r>
              <w:rPr>
                <w:rFonts w:ascii="Times New Roman" w:hAnsi="Times New Roman"/>
                <w:sz w:val="24"/>
                <w:szCs w:val="24"/>
              </w:rPr>
              <w:t>28</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2.3</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Комплексн</w:t>
            </w:r>
            <w:proofErr w:type="gramStart"/>
            <w:r w:rsidRPr="008D31DB">
              <w:rPr>
                <w:rFonts w:ascii="Times New Roman" w:hAnsi="Times New Roman"/>
                <w:sz w:val="24"/>
                <w:szCs w:val="24"/>
              </w:rPr>
              <w:t>о-</w:t>
            </w:r>
            <w:proofErr w:type="gramEnd"/>
            <w:r w:rsidRPr="008D31DB">
              <w:rPr>
                <w:rFonts w:ascii="Times New Roman" w:hAnsi="Times New Roman"/>
                <w:sz w:val="24"/>
                <w:szCs w:val="24"/>
              </w:rPr>
              <w:t xml:space="preserve"> тематическое планирование </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2.4</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w:t>
            </w:r>
            <w:r w:rsidR="004D38DB">
              <w:rPr>
                <w:rFonts w:ascii="Times New Roman" w:hAnsi="Times New Roman"/>
                <w:sz w:val="24"/>
                <w:szCs w:val="24"/>
              </w:rPr>
              <w:t>1</w:t>
            </w:r>
          </w:p>
        </w:tc>
      </w:tr>
      <w:tr w:rsidR="000A1547" w:rsidRPr="008D31DB" w:rsidTr="008D31DB">
        <w:tc>
          <w:tcPr>
            <w:tcW w:w="769"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2.5</w:t>
            </w:r>
          </w:p>
        </w:tc>
        <w:tc>
          <w:tcPr>
            <w:tcW w:w="7195" w:type="dxa"/>
            <w:shd w:val="clear" w:color="auto" w:fill="auto"/>
          </w:tcPr>
          <w:p w:rsidR="000A1547" w:rsidRDefault="000A1547" w:rsidP="00DF6F28">
            <w:pPr>
              <w:pStyle w:val="a3"/>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shd w:val="clear" w:color="auto" w:fill="auto"/>
            <w:vAlign w:val="center"/>
          </w:tcPr>
          <w:p w:rsidR="000A1547" w:rsidRDefault="000A1547" w:rsidP="00DF6F28">
            <w:pPr>
              <w:pStyle w:val="a3"/>
              <w:rPr>
                <w:rFonts w:ascii="Times New Roman" w:hAnsi="Times New Roman"/>
                <w:sz w:val="24"/>
                <w:szCs w:val="24"/>
              </w:rPr>
            </w:pPr>
            <w:r>
              <w:rPr>
                <w:rFonts w:ascii="Times New Roman" w:hAnsi="Times New Roman"/>
                <w:sz w:val="24"/>
                <w:szCs w:val="24"/>
              </w:rPr>
              <w:t>31</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2.6</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35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2.7</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5</w:t>
            </w:r>
            <w:r w:rsidR="004D38DB">
              <w:rPr>
                <w:rFonts w:ascii="Times New Roman" w:hAnsi="Times New Roman"/>
                <w:sz w:val="24"/>
                <w:szCs w:val="24"/>
              </w:rPr>
              <w:t>6</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2.8</w:t>
            </w:r>
          </w:p>
        </w:tc>
        <w:tc>
          <w:tcPr>
            <w:tcW w:w="7195" w:type="dxa"/>
            <w:shd w:val="clear" w:color="auto" w:fill="auto"/>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87</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2.9</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0A1547" w:rsidRPr="008D31DB" w:rsidTr="008D31DB">
        <w:tc>
          <w:tcPr>
            <w:tcW w:w="769" w:type="dxa"/>
            <w:shd w:val="clear" w:color="auto" w:fill="auto"/>
            <w:vAlign w:val="center"/>
          </w:tcPr>
          <w:p w:rsidR="000A1547" w:rsidRPr="008D31DB" w:rsidRDefault="000A1547" w:rsidP="00DF6F28">
            <w:pPr>
              <w:pStyle w:val="a3"/>
              <w:rPr>
                <w:rFonts w:ascii="Times New Roman" w:hAnsi="Times New Roman"/>
                <w:sz w:val="24"/>
                <w:szCs w:val="24"/>
              </w:rPr>
            </w:pPr>
            <w:r>
              <w:rPr>
                <w:rFonts w:ascii="Times New Roman" w:hAnsi="Times New Roman"/>
                <w:sz w:val="24"/>
                <w:szCs w:val="24"/>
              </w:rPr>
              <w:t>2.10</w:t>
            </w:r>
          </w:p>
        </w:tc>
        <w:tc>
          <w:tcPr>
            <w:tcW w:w="7195" w:type="dxa"/>
            <w:shd w:val="clear" w:color="auto" w:fill="auto"/>
          </w:tcPr>
          <w:p w:rsidR="000A1547" w:rsidRPr="008D31DB" w:rsidRDefault="000A1547" w:rsidP="00DF6F28">
            <w:pPr>
              <w:pStyle w:val="a3"/>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shd w:val="clear" w:color="auto" w:fill="auto"/>
            <w:vAlign w:val="center"/>
          </w:tcPr>
          <w:p w:rsidR="000A1547" w:rsidRPr="008D31DB" w:rsidRDefault="004D38DB" w:rsidP="00DF6F28">
            <w:pPr>
              <w:pStyle w:val="a3"/>
              <w:rPr>
                <w:rFonts w:ascii="Times New Roman" w:hAnsi="Times New Roman"/>
                <w:sz w:val="24"/>
                <w:szCs w:val="24"/>
              </w:rPr>
            </w:pPr>
            <w:r>
              <w:rPr>
                <w:rFonts w:ascii="Times New Roman" w:hAnsi="Times New Roman"/>
                <w:sz w:val="24"/>
                <w:szCs w:val="24"/>
              </w:rPr>
              <w:t>95</w:t>
            </w:r>
          </w:p>
        </w:tc>
      </w:tr>
      <w:tr w:rsidR="00BB06D2" w:rsidRPr="008D31DB" w:rsidTr="008D31DB">
        <w:tc>
          <w:tcPr>
            <w:tcW w:w="769" w:type="dxa"/>
            <w:shd w:val="clear" w:color="auto" w:fill="auto"/>
            <w:vAlign w:val="center"/>
          </w:tcPr>
          <w:p w:rsidR="00BB06D2" w:rsidRPr="008D31DB" w:rsidRDefault="00BB06D2" w:rsidP="00DF6F28">
            <w:pPr>
              <w:pStyle w:val="a3"/>
              <w:rPr>
                <w:rFonts w:ascii="Times New Roman" w:hAnsi="Times New Roman"/>
                <w:sz w:val="24"/>
                <w:szCs w:val="24"/>
              </w:rPr>
            </w:pPr>
            <w:r>
              <w:rPr>
                <w:rFonts w:ascii="Times New Roman" w:hAnsi="Times New Roman"/>
                <w:sz w:val="24"/>
                <w:szCs w:val="24"/>
              </w:rPr>
              <w:t>2.11</w:t>
            </w:r>
          </w:p>
        </w:tc>
        <w:tc>
          <w:tcPr>
            <w:tcW w:w="7195" w:type="dxa"/>
            <w:shd w:val="clear" w:color="auto" w:fill="auto"/>
          </w:tcPr>
          <w:p w:rsidR="00BB06D2" w:rsidRPr="008D31DB" w:rsidRDefault="00BB06D2" w:rsidP="00DF6F28">
            <w:pPr>
              <w:pStyle w:val="a3"/>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shd w:val="clear" w:color="auto" w:fill="auto"/>
            <w:vAlign w:val="center"/>
          </w:tcPr>
          <w:p w:rsidR="00BB06D2" w:rsidRPr="008D31DB" w:rsidRDefault="004D38DB" w:rsidP="00DF6F28">
            <w:pPr>
              <w:pStyle w:val="a3"/>
              <w:rPr>
                <w:rFonts w:ascii="Times New Roman" w:hAnsi="Times New Roman"/>
                <w:sz w:val="24"/>
                <w:szCs w:val="24"/>
              </w:rPr>
            </w:pPr>
            <w:r>
              <w:rPr>
                <w:rFonts w:ascii="Times New Roman" w:hAnsi="Times New Roman"/>
                <w:sz w:val="24"/>
                <w:szCs w:val="24"/>
              </w:rPr>
              <w:t>97</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lang w:val="en-US"/>
              </w:rPr>
              <w:t>III</w:t>
            </w:r>
          </w:p>
        </w:tc>
        <w:tc>
          <w:tcPr>
            <w:tcW w:w="7195" w:type="dxa"/>
            <w:shd w:val="clear" w:color="auto" w:fill="auto"/>
          </w:tcPr>
          <w:p w:rsidR="007F5CEE" w:rsidRPr="008D31DB" w:rsidRDefault="007F5CEE" w:rsidP="00DF6F28">
            <w:pPr>
              <w:pStyle w:val="a3"/>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3.1</w:t>
            </w:r>
          </w:p>
        </w:tc>
        <w:tc>
          <w:tcPr>
            <w:tcW w:w="7195" w:type="dxa"/>
            <w:shd w:val="clear" w:color="auto" w:fill="auto"/>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shd w:val="clear" w:color="auto" w:fill="auto"/>
            <w:vAlign w:val="center"/>
          </w:tcPr>
          <w:p w:rsidR="007F5CEE" w:rsidRPr="008D31DB" w:rsidRDefault="004D38DB" w:rsidP="00DF6F28">
            <w:pPr>
              <w:pStyle w:val="a3"/>
              <w:rPr>
                <w:rFonts w:ascii="Times New Roman" w:hAnsi="Times New Roman"/>
                <w:sz w:val="24"/>
                <w:szCs w:val="24"/>
              </w:rPr>
            </w:pPr>
            <w:r>
              <w:rPr>
                <w:rFonts w:ascii="Times New Roman" w:hAnsi="Times New Roman"/>
                <w:sz w:val="24"/>
                <w:szCs w:val="24"/>
              </w:rPr>
              <w:t>99</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3.2</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10</w:t>
            </w:r>
            <w:r w:rsidR="004D38DB">
              <w:rPr>
                <w:rFonts w:ascii="Times New Roman" w:hAnsi="Times New Roman"/>
                <w:sz w:val="24"/>
                <w:szCs w:val="24"/>
              </w:rPr>
              <w:t>2</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3.3</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03</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3.4</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04</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sidRPr="008D31DB">
              <w:rPr>
                <w:rFonts w:ascii="Times New Roman" w:hAnsi="Times New Roman"/>
                <w:sz w:val="24"/>
                <w:szCs w:val="24"/>
              </w:rPr>
              <w:t>3.5</w:t>
            </w:r>
          </w:p>
        </w:tc>
        <w:tc>
          <w:tcPr>
            <w:tcW w:w="7195" w:type="dxa"/>
            <w:shd w:val="clear" w:color="auto" w:fill="auto"/>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r>
              <w:rPr>
                <w:rFonts w:ascii="Times New Roman" w:hAnsi="Times New Roman"/>
                <w:sz w:val="24"/>
                <w:szCs w:val="24"/>
              </w:rPr>
              <w:t>3.6</w:t>
            </w:r>
          </w:p>
        </w:tc>
        <w:tc>
          <w:tcPr>
            <w:tcW w:w="7195" w:type="dxa"/>
            <w:shd w:val="clear" w:color="auto" w:fill="auto"/>
          </w:tcPr>
          <w:p w:rsidR="007F5CEE" w:rsidRPr="007F5CEE" w:rsidRDefault="007F5CEE" w:rsidP="00DF6F28">
            <w:pPr>
              <w:pStyle w:val="a3"/>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shd w:val="clear" w:color="auto" w:fill="auto"/>
            <w:vAlign w:val="center"/>
          </w:tcPr>
          <w:p w:rsidR="007F5CEE" w:rsidRPr="008D31DB" w:rsidRDefault="00584BF3" w:rsidP="00DF6F28">
            <w:pPr>
              <w:pStyle w:val="a3"/>
              <w:rPr>
                <w:rFonts w:ascii="Times New Roman" w:hAnsi="Times New Roman"/>
                <w:sz w:val="24"/>
                <w:szCs w:val="24"/>
              </w:rPr>
            </w:pPr>
            <w:r>
              <w:rPr>
                <w:rFonts w:ascii="Times New Roman" w:hAnsi="Times New Roman"/>
                <w:sz w:val="24"/>
                <w:szCs w:val="24"/>
              </w:rPr>
              <w:t>1</w:t>
            </w:r>
            <w:r w:rsidR="004D38DB">
              <w:rPr>
                <w:rFonts w:ascii="Times New Roman" w:hAnsi="Times New Roman"/>
                <w:sz w:val="24"/>
                <w:szCs w:val="24"/>
              </w:rPr>
              <w:t>05</w:t>
            </w:r>
          </w:p>
        </w:tc>
      </w:tr>
      <w:tr w:rsidR="007F5CEE" w:rsidRPr="008D31DB" w:rsidTr="008D31DB">
        <w:tc>
          <w:tcPr>
            <w:tcW w:w="769" w:type="dxa"/>
            <w:shd w:val="clear" w:color="auto" w:fill="auto"/>
            <w:vAlign w:val="center"/>
          </w:tcPr>
          <w:p w:rsidR="007F5CEE" w:rsidRPr="008D31DB" w:rsidRDefault="007F5CEE" w:rsidP="00DF6F28">
            <w:pPr>
              <w:pStyle w:val="a3"/>
              <w:rPr>
                <w:rFonts w:ascii="Times New Roman" w:hAnsi="Times New Roman"/>
                <w:sz w:val="24"/>
                <w:szCs w:val="24"/>
              </w:rPr>
            </w:pPr>
          </w:p>
        </w:tc>
        <w:tc>
          <w:tcPr>
            <w:tcW w:w="7195" w:type="dxa"/>
            <w:shd w:val="clear" w:color="auto" w:fill="auto"/>
          </w:tcPr>
          <w:p w:rsidR="007F5CEE" w:rsidRPr="008D31DB" w:rsidRDefault="007F5CEE" w:rsidP="00DF6F28">
            <w:pPr>
              <w:pStyle w:val="a3"/>
              <w:rPr>
                <w:rFonts w:ascii="Times New Roman" w:hAnsi="Times New Roman"/>
                <w:sz w:val="24"/>
                <w:szCs w:val="24"/>
              </w:rPr>
            </w:pPr>
          </w:p>
        </w:tc>
        <w:tc>
          <w:tcPr>
            <w:tcW w:w="958" w:type="dxa"/>
            <w:shd w:val="clear" w:color="auto" w:fill="auto"/>
            <w:vAlign w:val="center"/>
          </w:tcPr>
          <w:p w:rsidR="007F5CEE" w:rsidRPr="008D31DB" w:rsidRDefault="007F5CEE" w:rsidP="00DF6F28">
            <w:pPr>
              <w:pStyle w:val="a3"/>
              <w:rPr>
                <w:rFonts w:ascii="Times New Roman" w:hAnsi="Times New Roman"/>
                <w:sz w:val="24"/>
                <w:szCs w:val="24"/>
              </w:rPr>
            </w:pPr>
          </w:p>
        </w:tc>
      </w:tr>
    </w:tbl>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B60026" w:rsidRDefault="00B60026" w:rsidP="008B2251">
      <w:pPr>
        <w:spacing w:after="0" w:line="240" w:lineRule="auto"/>
        <w:jc w:val="center"/>
        <w:rPr>
          <w:rFonts w:ascii="Times New Roman" w:eastAsia="Times New Roman" w:hAnsi="Times New Roman" w:cs="Times New Roman"/>
          <w:b/>
          <w:sz w:val="24"/>
          <w:szCs w:val="24"/>
        </w:rPr>
      </w:pPr>
    </w:p>
    <w:p w:rsidR="00907AC4" w:rsidRDefault="00907AC4" w:rsidP="00907AC4">
      <w:pPr>
        <w:spacing w:after="0" w:line="240" w:lineRule="auto"/>
        <w:rPr>
          <w:rFonts w:ascii="Times New Roman" w:eastAsia="Times New Roman" w:hAnsi="Times New Roman" w:cs="Times New Roman"/>
          <w:b/>
          <w:sz w:val="24"/>
          <w:szCs w:val="24"/>
        </w:rPr>
      </w:pPr>
    </w:p>
    <w:p w:rsidR="00B839F8" w:rsidRDefault="00B839F8"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Default="00584BF3" w:rsidP="00907AC4">
      <w:pPr>
        <w:spacing w:after="0" w:line="240" w:lineRule="auto"/>
        <w:rPr>
          <w:rFonts w:ascii="Times New Roman" w:eastAsia="Times New Roman" w:hAnsi="Times New Roman" w:cs="Times New Roman"/>
          <w:b/>
          <w:sz w:val="24"/>
          <w:szCs w:val="24"/>
        </w:rPr>
      </w:pPr>
    </w:p>
    <w:p w:rsidR="00584BF3" w:rsidRPr="00584BF3" w:rsidRDefault="00584BF3" w:rsidP="00907AC4">
      <w:pPr>
        <w:spacing w:after="0" w:line="240" w:lineRule="auto"/>
        <w:rPr>
          <w:rFonts w:ascii="Times New Roman" w:eastAsia="Times New Roman" w:hAnsi="Times New Roman" w:cs="Times New Roman"/>
          <w:b/>
          <w:sz w:val="24"/>
          <w:szCs w:val="24"/>
        </w:rPr>
      </w:pPr>
    </w:p>
    <w:p w:rsidR="00B151AF" w:rsidRDefault="00B151AF" w:rsidP="00B151AF">
      <w:pPr>
        <w:spacing w:after="0" w:line="240" w:lineRule="auto"/>
        <w:rPr>
          <w:rFonts w:ascii="Times New Roman" w:eastAsia="Times New Roman" w:hAnsi="Times New Roman" w:cs="Times New Roman"/>
          <w:b/>
          <w:sz w:val="24"/>
          <w:szCs w:val="24"/>
        </w:rPr>
      </w:pPr>
    </w:p>
    <w:p w:rsidR="00ED3BE0" w:rsidRDefault="00ED3BE0" w:rsidP="00B151AF">
      <w:pPr>
        <w:spacing w:after="0" w:line="240" w:lineRule="auto"/>
        <w:jc w:val="center"/>
        <w:rPr>
          <w:rFonts w:ascii="Times New Roman" w:eastAsia="Times New Roman" w:hAnsi="Times New Roman" w:cs="Times New Roman"/>
          <w:b/>
          <w:sz w:val="24"/>
          <w:szCs w:val="24"/>
        </w:rPr>
      </w:pPr>
    </w:p>
    <w:p w:rsidR="008B2251" w:rsidRPr="008B2251" w:rsidRDefault="008B2251" w:rsidP="00665A1E">
      <w:pPr>
        <w:spacing w:after="0" w:line="240" w:lineRule="auto"/>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lang w:val="en-US"/>
        </w:rPr>
        <w:lastRenderedPageBreak/>
        <w:t>I</w:t>
      </w:r>
      <w:r w:rsidRPr="008B2251">
        <w:rPr>
          <w:rFonts w:ascii="Times New Roman" w:eastAsia="Times New Roman" w:hAnsi="Times New Roman" w:cs="Times New Roman"/>
          <w:b/>
          <w:sz w:val="24"/>
          <w:szCs w:val="24"/>
        </w:rPr>
        <w:t>. Целевой раздел</w:t>
      </w:r>
    </w:p>
    <w:p w:rsidR="008B2251" w:rsidRPr="008B2251" w:rsidRDefault="008B2251" w:rsidP="00665A1E">
      <w:pPr>
        <w:spacing w:after="0" w:line="360" w:lineRule="auto"/>
        <w:contextualSpacing/>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1</w:t>
      </w:r>
      <w:r w:rsidR="00C62801">
        <w:rPr>
          <w:rFonts w:ascii="Times New Roman" w:eastAsia="Times New Roman" w:hAnsi="Times New Roman" w:cs="Times New Roman"/>
          <w:b/>
          <w:sz w:val="24"/>
          <w:szCs w:val="24"/>
        </w:rPr>
        <w:t>.1</w:t>
      </w:r>
      <w:r w:rsidRPr="008B2251">
        <w:rPr>
          <w:rFonts w:ascii="Times New Roman" w:eastAsia="Times New Roman" w:hAnsi="Times New Roman" w:cs="Times New Roman"/>
          <w:b/>
          <w:sz w:val="24"/>
          <w:szCs w:val="24"/>
        </w:rPr>
        <w:t>.Пояснительная записка</w:t>
      </w:r>
    </w:p>
    <w:p w:rsidR="008B2251" w:rsidRPr="008B2251" w:rsidRDefault="008B2251" w:rsidP="008B2251">
      <w:pPr>
        <w:spacing w:after="0" w:line="240" w:lineRule="auto"/>
        <w:jc w:val="both"/>
        <w:rPr>
          <w:rFonts w:ascii="Times New Roman" w:eastAsia="Times New Roman" w:hAnsi="Times New Roman" w:cs="Times New Roman"/>
          <w:sz w:val="24"/>
          <w:szCs w:val="24"/>
        </w:rPr>
      </w:pPr>
      <w:r w:rsidRPr="008B2251">
        <w:rPr>
          <w:rFonts w:ascii="Times New Roman" w:eastAsia="Calibri" w:hAnsi="Times New Roman" w:cs="Times New Roman"/>
          <w:sz w:val="24"/>
          <w:szCs w:val="24"/>
        </w:rPr>
        <w:t xml:space="preserve">Настоящая рабочая программа </w:t>
      </w:r>
      <w:r w:rsidR="00194327">
        <w:rPr>
          <w:rFonts w:ascii="Times New Roman" w:hAnsi="Times New Roman"/>
          <w:bCs/>
          <w:sz w:val="24"/>
          <w:szCs w:val="24"/>
        </w:rPr>
        <w:t xml:space="preserve">группы детей раннего возраста 1,5-2 лет  </w:t>
      </w:r>
      <w:r w:rsidRPr="008B2251">
        <w:rPr>
          <w:rFonts w:ascii="Times New Roman" w:eastAsia="Times New Roman" w:hAnsi="Times New Roman" w:cs="Times New Roman"/>
          <w:sz w:val="24"/>
          <w:szCs w:val="24"/>
        </w:rPr>
        <w:t>разрабо</w:t>
      </w:r>
      <w:r w:rsidR="00FF4A77">
        <w:rPr>
          <w:rFonts w:ascii="Times New Roman" w:eastAsia="Times New Roman" w:hAnsi="Times New Roman" w:cs="Times New Roman"/>
          <w:sz w:val="24"/>
          <w:szCs w:val="24"/>
        </w:rPr>
        <w:t>тана воспитателями МАДОУ «Сказка</w:t>
      </w:r>
      <w:r w:rsidR="00383A7D">
        <w:rPr>
          <w:rFonts w:ascii="Times New Roman" w:eastAsia="Times New Roman" w:hAnsi="Times New Roman" w:cs="Times New Roman"/>
          <w:sz w:val="24"/>
          <w:szCs w:val="24"/>
        </w:rPr>
        <w:t xml:space="preserve">» </w:t>
      </w:r>
      <w:proofErr w:type="spellStart"/>
      <w:r w:rsidR="00ED3BE0" w:rsidRPr="00ED3BE0">
        <w:rPr>
          <w:rFonts w:ascii="Times New Roman" w:eastAsia="Times New Roman" w:hAnsi="Times New Roman" w:cs="Times New Roman"/>
          <w:sz w:val="24"/>
          <w:szCs w:val="24"/>
        </w:rPr>
        <w:t>Шлейникова</w:t>
      </w:r>
      <w:proofErr w:type="spellEnd"/>
      <w:r w:rsidR="00ED3BE0" w:rsidRPr="00ED3BE0">
        <w:rPr>
          <w:rFonts w:ascii="Times New Roman" w:eastAsia="Times New Roman" w:hAnsi="Times New Roman" w:cs="Times New Roman"/>
          <w:sz w:val="24"/>
          <w:szCs w:val="24"/>
        </w:rPr>
        <w:t xml:space="preserve"> Н.А., </w:t>
      </w:r>
      <w:proofErr w:type="spellStart"/>
      <w:r w:rsidR="00ED3BE0" w:rsidRPr="00ED3BE0">
        <w:rPr>
          <w:rFonts w:ascii="Times New Roman" w:eastAsia="Times New Roman" w:hAnsi="Times New Roman" w:cs="Times New Roman"/>
          <w:sz w:val="24"/>
          <w:szCs w:val="24"/>
        </w:rPr>
        <w:t>Онипко</w:t>
      </w:r>
      <w:proofErr w:type="spellEnd"/>
      <w:r w:rsidR="00ED3BE0" w:rsidRPr="00ED3BE0">
        <w:rPr>
          <w:rFonts w:ascii="Times New Roman" w:eastAsia="Times New Roman" w:hAnsi="Times New Roman" w:cs="Times New Roman"/>
          <w:sz w:val="24"/>
          <w:szCs w:val="24"/>
        </w:rPr>
        <w:t xml:space="preserve">  Ю.С</w:t>
      </w:r>
      <w:r w:rsidR="00383A7D" w:rsidRPr="00ED3BE0">
        <w:rPr>
          <w:rFonts w:ascii="Times New Roman" w:eastAsia="Times New Roman" w:hAnsi="Times New Roman" w:cs="Times New Roman"/>
          <w:sz w:val="24"/>
          <w:szCs w:val="24"/>
        </w:rPr>
        <w:t>.</w:t>
      </w:r>
    </w:p>
    <w:p w:rsidR="008B2251" w:rsidRPr="008B2251" w:rsidRDefault="008B2251" w:rsidP="008B225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sidR="00FF4A77">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 xml:space="preserve">до школы» под редакцией Н. Е. </w:t>
      </w:r>
      <w:proofErr w:type="spellStart"/>
      <w:r w:rsidRPr="008B2251">
        <w:rPr>
          <w:rFonts w:ascii="Times New Roman" w:eastAsia="Times New Roman" w:hAnsi="Times New Roman" w:cs="Times New Roman"/>
          <w:sz w:val="24"/>
          <w:szCs w:val="24"/>
        </w:rPr>
        <w:t>Веракса</w:t>
      </w:r>
      <w:proofErr w:type="spellEnd"/>
      <w:r w:rsidRPr="008B2251">
        <w:rPr>
          <w:rFonts w:ascii="Times New Roman" w:eastAsia="Times New Roman" w:hAnsi="Times New Roman" w:cs="Times New Roman"/>
          <w:sz w:val="24"/>
          <w:szCs w:val="24"/>
        </w:rPr>
        <w:t>, Т. С. Комаровой, М. А. Васильевой</w:t>
      </w:r>
      <w:r w:rsidR="00156C2B">
        <w:rPr>
          <w:rFonts w:ascii="Times New Roman" w:eastAsia="Times New Roman" w:hAnsi="Times New Roman" w:cs="Times New Roman"/>
          <w:sz w:val="24"/>
          <w:szCs w:val="24"/>
        </w:rPr>
        <w:t xml:space="preserve"> </w:t>
      </w:r>
      <w:r w:rsidRPr="008B2251">
        <w:rPr>
          <w:rFonts w:ascii="Times New Roman" w:eastAsia="Times New Roman" w:hAnsi="Times New Roman" w:cs="Times New Roman"/>
          <w:sz w:val="24"/>
          <w:szCs w:val="24"/>
        </w:rPr>
        <w:t>в соответствии с ФГОС.</w:t>
      </w:r>
    </w:p>
    <w:p w:rsidR="00FF4A77" w:rsidRDefault="00FF4A77"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группы</w:t>
      </w:r>
      <w:r w:rsidR="00B65A2A">
        <w:rPr>
          <w:rFonts w:ascii="Times New Roman" w:hAnsi="Times New Roman"/>
          <w:bCs/>
          <w:sz w:val="24"/>
          <w:szCs w:val="24"/>
        </w:rPr>
        <w:t xml:space="preserve"> детей </w:t>
      </w:r>
      <w:r w:rsidR="008E3E33">
        <w:rPr>
          <w:rFonts w:ascii="Times New Roman" w:hAnsi="Times New Roman"/>
          <w:bCs/>
          <w:sz w:val="24"/>
          <w:szCs w:val="24"/>
        </w:rPr>
        <w:t xml:space="preserve">раннего возраста </w:t>
      </w:r>
      <w:r w:rsidR="00B65A2A">
        <w:rPr>
          <w:rFonts w:ascii="Times New Roman" w:hAnsi="Times New Roman"/>
          <w:bCs/>
          <w:sz w:val="24"/>
          <w:szCs w:val="24"/>
        </w:rPr>
        <w:t xml:space="preserve">1,5-2 лет </w:t>
      </w:r>
      <w:r>
        <w:rPr>
          <w:rFonts w:ascii="Times New Roman" w:hAnsi="Times New Roman"/>
          <w:bCs/>
          <w:sz w:val="24"/>
          <w:szCs w:val="24"/>
        </w:rPr>
        <w:t xml:space="preserve">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6C2B" w:rsidRDefault="00156C2B" w:rsidP="00FF4A77">
      <w:pPr>
        <w:autoSpaceDE w:val="0"/>
        <w:autoSpaceDN w:val="0"/>
        <w:adjustRightInd w:val="0"/>
        <w:spacing w:after="0" w:line="240" w:lineRule="auto"/>
        <w:ind w:firstLine="708"/>
        <w:jc w:val="both"/>
        <w:rPr>
          <w:rFonts w:ascii="Times New Roman" w:hAnsi="Times New Roman"/>
          <w:sz w:val="24"/>
          <w:szCs w:val="24"/>
        </w:rPr>
      </w:pPr>
    </w:p>
    <w:p w:rsidR="00156C2B" w:rsidRPr="00871667" w:rsidRDefault="00156C2B" w:rsidP="00156C2B">
      <w:pPr>
        <w:spacing w:after="0" w:line="240" w:lineRule="auto"/>
        <w:jc w:val="both"/>
        <w:rPr>
          <w:rFonts w:ascii="Times New Roman" w:hAnsi="Times New Roman" w:cs="Times New Roman"/>
          <w:sz w:val="24"/>
          <w:szCs w:val="24"/>
        </w:rPr>
      </w:pPr>
      <w:r w:rsidRPr="00871667">
        <w:rPr>
          <w:rFonts w:ascii="Times New Roman" w:hAnsi="Times New Roman" w:cs="Times New Roman"/>
          <w:b/>
          <w:sz w:val="24"/>
          <w:szCs w:val="24"/>
        </w:rPr>
        <w:t>1.2. Нормативные правовые документы,  на основе которых разработана Программа</w:t>
      </w:r>
    </w:p>
    <w:p w:rsidR="00156C2B" w:rsidRPr="00871667" w:rsidRDefault="00156C2B" w:rsidP="00156C2B">
      <w:pPr>
        <w:pStyle w:val="a3"/>
        <w:ind w:firstLine="708"/>
        <w:rPr>
          <w:b/>
        </w:rPr>
      </w:pPr>
    </w:p>
    <w:p w:rsidR="00156C2B" w:rsidRPr="008205D5"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Федеральный закон от 29 декабря 2012 г. N 273-ФЗ «Об образовании в Российской Федерации»;</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2251" w:rsidRPr="008B2251" w:rsidRDefault="008B2251" w:rsidP="008B2251">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156C2B" w:rsidRDefault="008B2251" w:rsidP="00156C2B">
      <w:pPr>
        <w:spacing w:after="0" w:line="240" w:lineRule="auto"/>
        <w:ind w:firstLine="567"/>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6C2B" w:rsidRDefault="00156C2B" w:rsidP="00156C2B">
      <w:pPr>
        <w:pStyle w:val="a3"/>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8B2251">
        <w:rPr>
          <w:rFonts w:ascii="Times New Roman" w:eastAsia="Times New Roman" w:hAnsi="Times New Roman" w:cs="Times New Roman"/>
          <w:b/>
          <w:sz w:val="24"/>
          <w:szCs w:val="24"/>
        </w:rPr>
        <w:t xml:space="preserve">. Цели и задачи </w:t>
      </w:r>
      <w:proofErr w:type="gramStart"/>
      <w:r w:rsidRPr="008B2251">
        <w:rPr>
          <w:rFonts w:ascii="Times New Roman" w:eastAsia="Times New Roman" w:hAnsi="Times New Roman" w:cs="Times New Roman"/>
          <w:b/>
          <w:sz w:val="24"/>
          <w:szCs w:val="24"/>
        </w:rPr>
        <w:t xml:space="preserve">реализации </w:t>
      </w:r>
      <w:r w:rsidR="0004635B">
        <w:rPr>
          <w:rFonts w:ascii="Times New Roman" w:eastAsia="Times New Roman" w:hAnsi="Times New Roman" w:cs="Times New Roman"/>
          <w:b/>
          <w:sz w:val="24"/>
          <w:szCs w:val="24"/>
        </w:rPr>
        <w:t xml:space="preserve">рабочей программы </w:t>
      </w:r>
      <w:r w:rsidRPr="008B2251">
        <w:rPr>
          <w:rFonts w:ascii="Times New Roman" w:eastAsia="Times New Roman" w:hAnsi="Times New Roman" w:cs="Times New Roman"/>
          <w:b/>
          <w:sz w:val="24"/>
          <w:szCs w:val="24"/>
        </w:rPr>
        <w:t>группы</w:t>
      </w:r>
      <w:r w:rsidR="0004635B">
        <w:rPr>
          <w:rFonts w:ascii="Times New Roman" w:eastAsia="Times New Roman" w:hAnsi="Times New Roman" w:cs="Times New Roman"/>
          <w:b/>
          <w:sz w:val="24"/>
          <w:szCs w:val="24"/>
        </w:rPr>
        <w:t xml:space="preserve"> детей раннего возраста</w:t>
      </w:r>
      <w:proofErr w:type="gramEnd"/>
      <w:r w:rsidR="0004635B">
        <w:rPr>
          <w:rFonts w:ascii="Times New Roman" w:eastAsia="Times New Roman" w:hAnsi="Times New Roman" w:cs="Times New Roman"/>
          <w:b/>
          <w:sz w:val="24"/>
          <w:szCs w:val="24"/>
        </w:rPr>
        <w:t xml:space="preserve"> от 1.5 до 2</w:t>
      </w:r>
      <w:r w:rsidR="00B072C9">
        <w:rPr>
          <w:rFonts w:ascii="Times New Roman" w:eastAsia="Times New Roman" w:hAnsi="Times New Roman" w:cs="Times New Roman"/>
          <w:b/>
          <w:sz w:val="24"/>
          <w:szCs w:val="24"/>
        </w:rPr>
        <w:t xml:space="preserve"> </w:t>
      </w:r>
      <w:r w:rsidR="0004635B">
        <w:rPr>
          <w:rFonts w:ascii="Times New Roman" w:eastAsia="Times New Roman" w:hAnsi="Times New Roman" w:cs="Times New Roman"/>
          <w:b/>
          <w:sz w:val="24"/>
          <w:szCs w:val="24"/>
        </w:rPr>
        <w:t xml:space="preserve">лет </w:t>
      </w:r>
      <w:r w:rsidRPr="008B2251">
        <w:rPr>
          <w:rFonts w:ascii="Times New Roman" w:eastAsia="Times New Roman" w:hAnsi="Times New Roman" w:cs="Times New Roman"/>
          <w:b/>
          <w:sz w:val="24"/>
          <w:szCs w:val="24"/>
        </w:rPr>
        <w:t xml:space="preserve"> «</w:t>
      </w:r>
      <w:r w:rsidR="0004635B">
        <w:rPr>
          <w:rFonts w:ascii="Times New Roman" w:eastAsia="Times New Roman" w:hAnsi="Times New Roman" w:cs="Times New Roman"/>
          <w:b/>
          <w:sz w:val="24"/>
          <w:szCs w:val="24"/>
        </w:rPr>
        <w:t>Зайчик</w:t>
      </w:r>
      <w:r w:rsidRPr="008B2251">
        <w:rPr>
          <w:rFonts w:ascii="Times New Roman" w:eastAsia="Times New Roman" w:hAnsi="Times New Roman" w:cs="Times New Roman"/>
          <w:b/>
          <w:sz w:val="24"/>
          <w:szCs w:val="24"/>
        </w:rPr>
        <w:t>» в соответствии с ФГОС дошкольного образования</w:t>
      </w:r>
    </w:p>
    <w:p w:rsidR="007412D6" w:rsidRPr="008B2251" w:rsidRDefault="007412D6" w:rsidP="007412D6">
      <w:pPr>
        <w:spacing w:after="0" w:line="240" w:lineRule="auto"/>
        <w:rPr>
          <w:rFonts w:ascii="Times New Roman" w:eastAsia="Times New Roman" w:hAnsi="Times New Roman" w:cs="Times New Roman"/>
          <w:sz w:val="24"/>
          <w:szCs w:val="24"/>
        </w:rPr>
      </w:pP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b/>
          <w:i/>
          <w:sz w:val="24"/>
          <w:szCs w:val="24"/>
        </w:rPr>
        <w:t>Целью</w:t>
      </w:r>
      <w:r w:rsidRPr="008B2251">
        <w:rPr>
          <w:rFonts w:ascii="Times New Roman" w:eastAsia="Times New Roman" w:hAnsi="Times New Roman" w:cs="Times New Roman"/>
          <w:i/>
          <w:sz w:val="24"/>
          <w:szCs w:val="24"/>
        </w:rPr>
        <w:t xml:space="preserve"> рабочей</w:t>
      </w:r>
      <w:r w:rsidRPr="008B2251">
        <w:rPr>
          <w:rFonts w:ascii="Times New Roman" w:eastAsia="Times New Roman" w:hAnsi="Times New Roman" w:cs="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Реализация цели осуществляется в процессе </w:t>
      </w:r>
      <w:r w:rsidRPr="008B2251">
        <w:rPr>
          <w:rFonts w:ascii="Times New Roman" w:eastAsia="Times New Roman" w:hAnsi="Times New Roman" w:cs="Times New Roman"/>
          <w:i/>
          <w:sz w:val="24"/>
          <w:szCs w:val="24"/>
        </w:rPr>
        <w:t>разнообразных видов деятельности:</w:t>
      </w:r>
    </w:p>
    <w:p w:rsidR="007412D6" w:rsidRPr="008B2251" w:rsidRDefault="007412D6" w:rsidP="007412D6">
      <w:pPr>
        <w:spacing w:after="0" w:line="240" w:lineRule="auto"/>
        <w:jc w:val="both"/>
        <w:rPr>
          <w:rFonts w:ascii="Times New Roman" w:eastAsia="Times New Roman" w:hAnsi="Times New Roman" w:cs="Times New Roman"/>
          <w:sz w:val="24"/>
          <w:szCs w:val="24"/>
        </w:rPr>
      </w:pPr>
      <w:proofErr w:type="gramStart"/>
      <w:r w:rsidRPr="008B2251">
        <w:rPr>
          <w:rFonts w:ascii="Times New Roman" w:eastAsia="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2.Образовательная деятельность, осуществляемая в ходе режимных моментов.</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3. Самостоятельная деятельность детей.</w:t>
      </w:r>
    </w:p>
    <w:p w:rsidR="007412D6" w:rsidRPr="008B2251" w:rsidRDefault="007412D6" w:rsidP="007412D6">
      <w:p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4. Взаимодействие с семьями детей по реализации рабочей программы.</w:t>
      </w:r>
    </w:p>
    <w:p w:rsidR="007412D6" w:rsidRPr="008B2251" w:rsidRDefault="007412D6" w:rsidP="007412D6">
      <w:pPr>
        <w:spacing w:after="0" w:line="240" w:lineRule="auto"/>
        <w:jc w:val="both"/>
        <w:rPr>
          <w:rFonts w:ascii="Times New Roman" w:eastAsia="Times New Roman" w:hAnsi="Times New Roman" w:cs="Times New Roman"/>
          <w:i/>
          <w:sz w:val="24"/>
          <w:szCs w:val="24"/>
        </w:rPr>
      </w:pPr>
      <w:r w:rsidRPr="008B2251">
        <w:rPr>
          <w:rFonts w:ascii="Times New Roman" w:eastAsia="Times New Roman" w:hAnsi="Times New Roman" w:cs="Times New Roman"/>
          <w:sz w:val="24"/>
          <w:szCs w:val="24"/>
        </w:rPr>
        <w:t xml:space="preserve">Исходя из поставленной цели, формируются следующие </w:t>
      </w:r>
      <w:r w:rsidRPr="008B2251">
        <w:rPr>
          <w:rFonts w:ascii="Times New Roman" w:eastAsia="Times New Roman" w:hAnsi="Times New Roman" w:cs="Times New Roman"/>
          <w:b/>
          <w:i/>
          <w:sz w:val="24"/>
          <w:szCs w:val="24"/>
        </w:rPr>
        <w:t>задачи</w:t>
      </w:r>
      <w:r w:rsidRPr="008B2251">
        <w:rPr>
          <w:rFonts w:ascii="Times New Roman" w:eastAsia="Times New Roman" w:hAnsi="Times New Roman" w:cs="Times New Roman"/>
          <w:i/>
          <w:sz w:val="24"/>
          <w:szCs w:val="24"/>
        </w:rPr>
        <w:t>:</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преемственности основных образовательных программ дошкольного и начального общего образования;</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412D6" w:rsidRPr="008B2251" w:rsidRDefault="007412D6" w:rsidP="007412D6">
      <w:pPr>
        <w:numPr>
          <w:ilvl w:val="0"/>
          <w:numId w:val="1"/>
        </w:numPr>
        <w:spacing w:after="0" w:line="240" w:lineRule="auto"/>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412D6" w:rsidRDefault="007412D6" w:rsidP="007412D6">
      <w:pPr>
        <w:spacing w:after="0" w:line="240" w:lineRule="auto"/>
        <w:ind w:left="360"/>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Таким образом</w:t>
      </w:r>
      <w:r w:rsidRPr="008B2251">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i/>
          <w:sz w:val="24"/>
          <w:szCs w:val="24"/>
        </w:rPr>
        <w:t>решение программных задач</w:t>
      </w:r>
      <w:r w:rsidRPr="008B2251">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412D6" w:rsidRPr="007412D6" w:rsidRDefault="007412D6" w:rsidP="007412D6">
      <w:pPr>
        <w:spacing w:after="0" w:line="240" w:lineRule="auto"/>
        <w:ind w:left="360"/>
        <w:jc w:val="both"/>
        <w:rPr>
          <w:rFonts w:ascii="Times New Roman" w:eastAsia="Times New Roman" w:hAnsi="Times New Roman" w:cs="Times New Roman"/>
          <w:sz w:val="24"/>
          <w:szCs w:val="24"/>
        </w:rPr>
      </w:pPr>
    </w:p>
    <w:p w:rsidR="007412D6" w:rsidRPr="008B2251" w:rsidRDefault="007412D6" w:rsidP="007412D6">
      <w:pPr>
        <w:spacing w:after="0"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Pr="008B2251">
        <w:rPr>
          <w:rFonts w:ascii="Times New Roman" w:eastAsia="Times New Roman" w:hAnsi="Times New Roman" w:cs="Times New Roman"/>
          <w:b/>
          <w:sz w:val="24"/>
          <w:szCs w:val="24"/>
        </w:rPr>
        <w:t>. Принципы и подходы к формированию рабочей образовательной программы</w:t>
      </w:r>
    </w:p>
    <w:p w:rsidR="007412D6" w:rsidRPr="008B2251" w:rsidRDefault="0004635B" w:rsidP="007412D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r w:rsidR="007412D6" w:rsidRPr="008B2251">
        <w:rPr>
          <w:rFonts w:ascii="Times New Roman" w:eastAsia="Times New Roman" w:hAnsi="Times New Roman" w:cs="Times New Roman"/>
          <w:sz w:val="24"/>
          <w:szCs w:val="24"/>
        </w:rPr>
        <w:t xml:space="preserve"> группы</w:t>
      </w:r>
      <w:r>
        <w:rPr>
          <w:rFonts w:ascii="Times New Roman" w:eastAsia="Times New Roman" w:hAnsi="Times New Roman" w:cs="Times New Roman"/>
          <w:sz w:val="24"/>
          <w:szCs w:val="24"/>
        </w:rPr>
        <w:t xml:space="preserve"> детей раннего возраста</w:t>
      </w:r>
      <w:r w:rsidR="007412D6" w:rsidRPr="008B2251">
        <w:rPr>
          <w:rFonts w:ascii="Times New Roman" w:eastAsia="Times New Roman" w:hAnsi="Times New Roman" w:cs="Times New Roman"/>
          <w:sz w:val="24"/>
          <w:szCs w:val="24"/>
        </w:rPr>
        <w:t xml:space="preserve"> сформирована в соответствии с принципами и подходами, определёнными Федеральными го</w:t>
      </w:r>
      <w:r w:rsidR="007412D6">
        <w:rPr>
          <w:rFonts w:ascii="Times New Roman" w:eastAsia="Times New Roman" w:hAnsi="Times New Roman" w:cs="Times New Roman"/>
          <w:sz w:val="24"/>
          <w:szCs w:val="24"/>
        </w:rPr>
        <w:t xml:space="preserve">сударственными образовательными </w:t>
      </w:r>
      <w:r w:rsidR="007412D6" w:rsidRPr="008B2251">
        <w:rPr>
          <w:rFonts w:ascii="Times New Roman" w:eastAsia="Times New Roman" w:hAnsi="Times New Roman" w:cs="Times New Roman"/>
          <w:sz w:val="24"/>
          <w:szCs w:val="24"/>
        </w:rPr>
        <w:t>стандартами:</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 xml:space="preserve">индивидуализацию дошкольного образования </w:t>
      </w:r>
      <w:r w:rsidRPr="008B2251">
        <w:rPr>
          <w:rFonts w:ascii="Times New Roman" w:eastAsia="Times New Roman" w:hAnsi="Times New Roman" w:cs="Times New Roman"/>
          <w:spacing w:val="-2"/>
          <w:sz w:val="24"/>
          <w:szCs w:val="24"/>
        </w:rPr>
        <w:t>(в том числе одарённых детей и детей с ограниченными возможностями здоровья)</w:t>
      </w:r>
      <w:r w:rsidRPr="008B2251">
        <w:rPr>
          <w:rFonts w:ascii="Times New Roman" w:eastAsia="Times New Roman" w:hAnsi="Times New Roman" w:cs="Times New Roman"/>
          <w:sz w:val="24"/>
          <w:szCs w:val="24"/>
        </w:rPr>
        <w:t xml:space="preserve">; </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412D6" w:rsidRPr="008B2251" w:rsidRDefault="007412D6" w:rsidP="007412D6">
      <w:pPr>
        <w:numPr>
          <w:ilvl w:val="0"/>
          <w:numId w:val="2"/>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lastRenderedPageBreak/>
        <w:t>поддержку инициативы детей в различных видах деятельности;</w:t>
      </w:r>
    </w:p>
    <w:p w:rsidR="007412D6" w:rsidRPr="008B2251" w:rsidRDefault="007412D6" w:rsidP="007412D6">
      <w:p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партнерство с семьей;</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7412D6" w:rsidRPr="008B2251"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7412D6"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8B2251">
        <w:rPr>
          <w:rFonts w:ascii="Times New Roman" w:eastAsia="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7412D6" w:rsidRPr="003F5D25" w:rsidRDefault="007412D6" w:rsidP="007412D6">
      <w:pPr>
        <w:numPr>
          <w:ilvl w:val="0"/>
          <w:numId w:val="3"/>
        </w:numPr>
        <w:spacing w:after="0" w:line="240" w:lineRule="auto"/>
        <w:ind w:firstLine="142"/>
        <w:jc w:val="both"/>
        <w:rPr>
          <w:rFonts w:ascii="Times New Roman" w:eastAsia="Times New Roman" w:hAnsi="Times New Roman" w:cs="Times New Roman"/>
          <w:sz w:val="24"/>
          <w:szCs w:val="24"/>
        </w:rPr>
      </w:pPr>
      <w:r w:rsidRPr="003F5D25">
        <w:rPr>
          <w:rFonts w:ascii="Times New Roman" w:eastAsia="Times New Roman" w:hAnsi="Times New Roman" w:cs="Times New Roman"/>
          <w:spacing w:val="2"/>
          <w:sz w:val="24"/>
          <w:szCs w:val="24"/>
        </w:rPr>
        <w:t xml:space="preserve">обеспечение преемственности дошкольного общего  и  начального </w:t>
      </w:r>
      <w:r w:rsidRPr="003F5D25">
        <w:rPr>
          <w:rFonts w:ascii="Times New Roman" w:eastAsia="Times New Roman" w:hAnsi="Times New Roman" w:cs="Times New Roman"/>
          <w:sz w:val="24"/>
          <w:szCs w:val="24"/>
        </w:rPr>
        <w:t>общего образования.</w:t>
      </w:r>
    </w:p>
    <w:p w:rsidR="007412D6" w:rsidRPr="008B2251" w:rsidRDefault="007412D6" w:rsidP="007412D6">
      <w:pPr>
        <w:spacing w:after="0" w:line="240" w:lineRule="auto"/>
        <w:jc w:val="both"/>
        <w:rPr>
          <w:rFonts w:ascii="Times New Roman" w:eastAsia="Times New Roman" w:hAnsi="Times New Roman" w:cs="Times New Roman"/>
          <w:b/>
          <w:sz w:val="24"/>
          <w:szCs w:val="24"/>
        </w:rPr>
      </w:pPr>
      <w:r w:rsidRPr="008B2251">
        <w:rPr>
          <w:rFonts w:ascii="Times New Roman" w:eastAsia="Times New Roman" w:hAnsi="Times New Roman" w:cs="Times New Roman"/>
          <w:b/>
          <w:sz w:val="24"/>
          <w:szCs w:val="24"/>
        </w:rPr>
        <w:t>Принципы, сформулированные на основе особенностей</w:t>
      </w:r>
      <w:r>
        <w:rPr>
          <w:rFonts w:ascii="Times New Roman" w:eastAsia="Times New Roman" w:hAnsi="Times New Roman" w:cs="Times New Roman"/>
          <w:b/>
          <w:sz w:val="24"/>
          <w:szCs w:val="24"/>
        </w:rPr>
        <w:t xml:space="preserve"> </w:t>
      </w:r>
      <w:r w:rsidRPr="008B2251">
        <w:rPr>
          <w:rFonts w:ascii="Times New Roman" w:eastAsia="Times New Roman" w:hAnsi="Times New Roman" w:cs="Times New Roman"/>
          <w:b/>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8B2251">
        <w:rPr>
          <w:rFonts w:ascii="Times New Roman" w:eastAsia="Times New Roman" w:hAnsi="Times New Roman" w:cs="Times New Roman"/>
          <w:b/>
          <w:sz w:val="24"/>
          <w:szCs w:val="24"/>
        </w:rPr>
        <w:t>Вераксы</w:t>
      </w:r>
      <w:proofErr w:type="spellEnd"/>
      <w:r w:rsidRPr="008B2251">
        <w:rPr>
          <w:rFonts w:ascii="Times New Roman" w:eastAsia="Times New Roman" w:hAnsi="Times New Roman" w:cs="Times New Roman"/>
          <w:b/>
          <w:sz w:val="24"/>
          <w:szCs w:val="24"/>
        </w:rPr>
        <w:t>, Т. С. Комаровой, М.А. Васильевой в соответствии с ФГОС:</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принципу развивающего образования, целью которого является развитие ребенка;</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8B2251">
        <w:rPr>
          <w:rFonts w:ascii="Times New Roman" w:eastAsia="Calibri" w:hAnsi="Times New Roman" w:cs="Times New Roman"/>
          <w:sz w:val="24"/>
          <w:szCs w:val="24"/>
        </w:rPr>
        <w:t>реализована</w:t>
      </w:r>
      <w:proofErr w:type="gramEnd"/>
      <w:r w:rsidRPr="008B2251">
        <w:rPr>
          <w:rFonts w:ascii="Times New Roman" w:eastAsia="Calibri" w:hAnsi="Times New Roman" w:cs="Times New Roman"/>
          <w:sz w:val="24"/>
          <w:szCs w:val="24"/>
        </w:rPr>
        <w:t xml:space="preserve"> в массовой практике дошкольного образования);</w:t>
      </w:r>
    </w:p>
    <w:p w:rsidR="007412D6" w:rsidRPr="008B2251"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412D6" w:rsidRPr="007412D6" w:rsidRDefault="007412D6" w:rsidP="007412D6">
      <w:pPr>
        <w:numPr>
          <w:ilvl w:val="0"/>
          <w:numId w:val="3"/>
        </w:numPr>
        <w:spacing w:after="0" w:line="240" w:lineRule="auto"/>
        <w:contextualSpacing/>
        <w:jc w:val="both"/>
        <w:rPr>
          <w:rFonts w:ascii="Times New Roman" w:eastAsia="Calibri" w:hAnsi="Times New Roman" w:cs="Times New Roman"/>
          <w:sz w:val="24"/>
          <w:szCs w:val="24"/>
        </w:rPr>
      </w:pPr>
      <w:r w:rsidRPr="008B2251">
        <w:rPr>
          <w:rFonts w:ascii="Times New Roman" w:eastAsia="Calibri"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6C2B" w:rsidRDefault="00156C2B" w:rsidP="00156C2B">
      <w:pPr>
        <w:pStyle w:val="a3"/>
        <w:ind w:firstLine="708"/>
        <w:jc w:val="both"/>
        <w:rPr>
          <w:rFonts w:ascii="Times New Roman" w:hAnsi="Times New Roman"/>
          <w:sz w:val="24"/>
          <w:szCs w:val="24"/>
        </w:rPr>
      </w:pPr>
    </w:p>
    <w:p w:rsidR="00156C2B" w:rsidRPr="005255A1" w:rsidRDefault="007412D6" w:rsidP="00665A1E">
      <w:pPr>
        <w:pStyle w:val="a3"/>
        <w:jc w:val="both"/>
        <w:rPr>
          <w:rFonts w:ascii="Times New Roman" w:hAnsi="Times New Roman"/>
          <w:sz w:val="24"/>
          <w:szCs w:val="24"/>
        </w:rPr>
      </w:pPr>
      <w:r>
        <w:rPr>
          <w:rFonts w:ascii="Times New Roman" w:hAnsi="Times New Roman"/>
          <w:b/>
          <w:sz w:val="24"/>
          <w:szCs w:val="24"/>
        </w:rPr>
        <w:t>1.5</w:t>
      </w:r>
      <w:r w:rsidR="00156C2B" w:rsidRPr="00156C2B">
        <w:rPr>
          <w:rFonts w:ascii="Times New Roman" w:hAnsi="Times New Roman"/>
          <w:b/>
          <w:sz w:val="24"/>
          <w:szCs w:val="24"/>
        </w:rPr>
        <w:t xml:space="preserve">. </w:t>
      </w:r>
      <w:r w:rsidR="00156C2B" w:rsidRPr="005255A1">
        <w:rPr>
          <w:rFonts w:ascii="Times New Roman" w:hAnsi="Times New Roman"/>
          <w:b/>
          <w:sz w:val="24"/>
          <w:szCs w:val="24"/>
        </w:rPr>
        <w:t>Парциальные Программы</w:t>
      </w:r>
    </w:p>
    <w:p w:rsidR="00156C2B" w:rsidRPr="005255A1" w:rsidRDefault="00156C2B" w:rsidP="00156C2B">
      <w:pPr>
        <w:pStyle w:val="a3"/>
        <w:ind w:firstLine="708"/>
        <w:jc w:val="both"/>
        <w:rPr>
          <w:rFonts w:ascii="Times New Roman" w:hAnsi="Times New Roman"/>
          <w:sz w:val="24"/>
          <w:szCs w:val="24"/>
        </w:rPr>
      </w:pPr>
      <w:r w:rsidRPr="005255A1">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6C2B" w:rsidRPr="005255A1" w:rsidRDefault="00156C2B" w:rsidP="00EF3690">
      <w:pPr>
        <w:pStyle w:val="a3"/>
        <w:ind w:firstLine="708"/>
        <w:jc w:val="both"/>
        <w:rPr>
          <w:rFonts w:ascii="Times New Roman" w:hAnsi="Times New Roman"/>
          <w:color w:val="000000"/>
          <w:sz w:val="24"/>
          <w:szCs w:val="24"/>
        </w:rPr>
      </w:pPr>
      <w:bookmarkStart w:id="0" w:name="_GoBack"/>
      <w:bookmarkEnd w:id="0"/>
      <w:r w:rsidRPr="005255A1">
        <w:rPr>
          <w:rFonts w:ascii="Times New Roman" w:hAnsi="Times New Roman"/>
          <w:sz w:val="24"/>
          <w:szCs w:val="24"/>
        </w:rPr>
        <w:t xml:space="preserve">В нашем  дошкольном образовательном учреждении,  в дополнение к </w:t>
      </w:r>
      <w:r w:rsidR="00F82186" w:rsidRPr="005255A1">
        <w:rPr>
          <w:rFonts w:ascii="Times New Roman" w:hAnsi="Times New Roman"/>
          <w:sz w:val="24"/>
          <w:szCs w:val="24"/>
        </w:rPr>
        <w:fldChar w:fldCharType="begin"/>
      </w:r>
      <w:r w:rsidRPr="005255A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F82186" w:rsidRPr="005255A1">
        <w:rPr>
          <w:rFonts w:ascii="Times New Roman" w:hAnsi="Times New Roman"/>
          <w:sz w:val="24"/>
          <w:szCs w:val="24"/>
        </w:rPr>
        <w:fldChar w:fldCharType="separate"/>
      </w:r>
      <w:r w:rsidRPr="005255A1">
        <w:rPr>
          <w:rFonts w:ascii="Times New Roman" w:hAnsi="Times New Roman"/>
          <w:sz w:val="24"/>
          <w:szCs w:val="24"/>
        </w:rPr>
        <w:t xml:space="preserve">основной общеобразовательной программе </w:t>
      </w:r>
      <w:r w:rsidRPr="005255A1">
        <w:rPr>
          <w:rFonts w:ascii="Times New Roman" w:hAnsi="Times New Roman"/>
          <w:color w:val="000000"/>
          <w:sz w:val="24"/>
          <w:szCs w:val="24"/>
        </w:rPr>
        <w:t xml:space="preserve">«От рождения до школы» под редакцией Н.Е. </w:t>
      </w:r>
      <w:proofErr w:type="spellStart"/>
      <w:r w:rsidRPr="005255A1">
        <w:rPr>
          <w:rFonts w:ascii="Times New Roman" w:hAnsi="Times New Roman"/>
          <w:color w:val="000000"/>
          <w:sz w:val="24"/>
          <w:szCs w:val="24"/>
        </w:rPr>
        <w:t>Веракса</w:t>
      </w:r>
      <w:proofErr w:type="spellEnd"/>
      <w:r w:rsidRPr="005255A1">
        <w:rPr>
          <w:rFonts w:ascii="Times New Roman" w:hAnsi="Times New Roman"/>
          <w:color w:val="000000"/>
          <w:sz w:val="24"/>
          <w:szCs w:val="24"/>
        </w:rPr>
        <w:t xml:space="preserve">, Т.С. Комаровой, </w:t>
      </w:r>
      <w:proofErr w:type="spellStart"/>
      <w:r w:rsidRPr="005255A1">
        <w:rPr>
          <w:rFonts w:ascii="Times New Roman" w:hAnsi="Times New Roman"/>
          <w:color w:val="000000"/>
          <w:sz w:val="24"/>
          <w:szCs w:val="24"/>
        </w:rPr>
        <w:t>М.А.Васильевой</w:t>
      </w:r>
      <w:proofErr w:type="spellEnd"/>
      <w:r w:rsidRPr="005255A1">
        <w:rPr>
          <w:rFonts w:ascii="Times New Roman" w:hAnsi="Times New Roman"/>
          <w:color w:val="000000"/>
          <w:sz w:val="24"/>
          <w:szCs w:val="24"/>
        </w:rPr>
        <w:t xml:space="preserve">, разработанная в соответствии с ФГОС </w:t>
      </w:r>
      <w:r w:rsidRPr="005255A1">
        <w:rPr>
          <w:rFonts w:ascii="Times New Roman" w:hAnsi="Times New Roman"/>
          <w:sz w:val="24"/>
          <w:szCs w:val="24"/>
        </w:rPr>
        <w:t xml:space="preserve">используются </w:t>
      </w:r>
      <w:r w:rsidRPr="005255A1">
        <w:rPr>
          <w:rFonts w:ascii="Times New Roman" w:hAnsi="Times New Roman"/>
          <w:bCs/>
          <w:iCs/>
          <w:sz w:val="24"/>
          <w:szCs w:val="24"/>
        </w:rPr>
        <w:t>дополнительные  программы</w:t>
      </w:r>
      <w:r w:rsidRPr="005255A1">
        <w:rPr>
          <w:rFonts w:ascii="Times New Roman" w:hAnsi="Times New Roman"/>
          <w:sz w:val="24"/>
          <w:szCs w:val="24"/>
        </w:rPr>
        <w:t>, направленные на всестороннее развитие личности ребенка.</w:t>
      </w:r>
    </w:p>
    <w:p w:rsidR="00836A1B" w:rsidRPr="005255A1" w:rsidRDefault="00F82186" w:rsidP="00836A1B">
      <w:pPr>
        <w:pStyle w:val="3"/>
        <w:shd w:val="clear" w:color="auto" w:fill="auto"/>
        <w:spacing w:line="240" w:lineRule="auto"/>
        <w:ind w:right="20"/>
        <w:rPr>
          <w:rFonts w:ascii="Times New Roman" w:hAnsi="Times New Roman"/>
          <w:sz w:val="24"/>
          <w:szCs w:val="24"/>
        </w:rPr>
      </w:pPr>
      <w:r w:rsidRPr="005255A1">
        <w:rPr>
          <w:rFonts w:ascii="Times New Roman" w:hAnsi="Times New Roman"/>
          <w:sz w:val="24"/>
          <w:szCs w:val="24"/>
        </w:rPr>
        <w:fldChar w:fldCharType="end"/>
      </w:r>
    </w:p>
    <w:p w:rsidR="007412D6" w:rsidRPr="00B072C9" w:rsidRDefault="00836A1B" w:rsidP="00B072C9">
      <w:pPr>
        <w:pStyle w:val="3"/>
        <w:shd w:val="clear" w:color="auto" w:fill="auto"/>
        <w:spacing w:line="240" w:lineRule="auto"/>
        <w:ind w:right="20" w:firstLine="708"/>
        <w:rPr>
          <w:rFonts w:ascii="Times New Roman" w:hAnsi="Times New Roman" w:cs="Times New Roman"/>
          <w:b/>
          <w:color w:val="000000"/>
          <w:sz w:val="24"/>
          <w:szCs w:val="24"/>
        </w:rPr>
      </w:pPr>
      <w:r w:rsidRPr="005255A1">
        <w:rPr>
          <w:rFonts w:ascii="Times New Roman" w:hAnsi="Times New Roman" w:cs="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w:t>
      </w:r>
      <w:r w:rsidR="00B072C9" w:rsidRPr="005255A1">
        <w:rPr>
          <w:rFonts w:ascii="Times New Roman" w:hAnsi="Times New Roman" w:cs="Times New Roman"/>
          <w:color w:val="000000"/>
          <w:sz w:val="24"/>
          <w:szCs w:val="24"/>
        </w:rPr>
        <w:t>тиях, самостоятельных игр детей</w:t>
      </w:r>
      <w:r w:rsidR="00DD5E35" w:rsidRPr="005255A1">
        <w:rPr>
          <w:rFonts w:ascii="Times New Roman" w:hAnsi="Times New Roman" w:cs="Times New Roman"/>
          <w:color w:val="000000"/>
          <w:sz w:val="24"/>
          <w:szCs w:val="24"/>
        </w:rPr>
        <w:t>.</w:t>
      </w:r>
      <w:r w:rsidR="00B072C9" w:rsidRPr="005255A1">
        <w:rPr>
          <w:rFonts w:ascii="Times New Roman" w:hAnsi="Times New Roman" w:cs="Times New Roman"/>
          <w:color w:val="000000"/>
          <w:sz w:val="24"/>
          <w:szCs w:val="24"/>
        </w:rPr>
        <w:t xml:space="preserve"> </w:t>
      </w:r>
      <w:proofErr w:type="gramStart"/>
      <w:r w:rsidR="00B072C9" w:rsidRPr="005255A1">
        <w:rPr>
          <w:rFonts w:ascii="Times New Roman" w:hAnsi="Times New Roman" w:cs="Times New Roman"/>
          <w:color w:val="000000"/>
          <w:sz w:val="24"/>
          <w:szCs w:val="24"/>
        </w:rPr>
        <w:t>(</w:t>
      </w:r>
      <w:r w:rsidR="00AF647F" w:rsidRPr="005255A1">
        <w:rPr>
          <w:rStyle w:val="2"/>
          <w:rFonts w:eastAsiaTheme="minorEastAsia"/>
          <w:color w:val="000000"/>
        </w:rPr>
        <w:t>Карпухина Н.А. Программная разработка образовательных областей</w:t>
      </w:r>
      <w:r w:rsidR="0047611B" w:rsidRPr="005255A1">
        <w:rPr>
          <w:rStyle w:val="2"/>
          <w:rFonts w:eastAsiaTheme="minorEastAsia"/>
          <w:color w:val="000000"/>
        </w:rPr>
        <w:t xml:space="preserve"> в ясельной группе</w:t>
      </w:r>
      <w:r w:rsidR="00AF647F" w:rsidRPr="005255A1">
        <w:rPr>
          <w:rStyle w:val="2"/>
          <w:rFonts w:eastAsiaTheme="minorEastAsia"/>
          <w:color w:val="000000"/>
        </w:rPr>
        <w:t>.</w:t>
      </w:r>
      <w:proofErr w:type="gramEnd"/>
      <w:r w:rsidR="00AF647F" w:rsidRPr="005255A1">
        <w:rPr>
          <w:rStyle w:val="2"/>
          <w:rFonts w:eastAsiaTheme="minorEastAsia"/>
          <w:color w:val="000000"/>
        </w:rPr>
        <w:t xml:space="preserve"> Воронеж, 2013</w:t>
      </w:r>
      <w:r w:rsidR="00B072C9" w:rsidRPr="005255A1">
        <w:rPr>
          <w:rStyle w:val="2"/>
          <w:rFonts w:eastAsiaTheme="minorEastAsia"/>
          <w:color w:val="000000"/>
        </w:rPr>
        <w:t>).</w:t>
      </w:r>
      <w:r w:rsidR="00AF647F" w:rsidRPr="00B072C9">
        <w:rPr>
          <w:rFonts w:ascii="Times New Roman" w:hAnsi="Times New Roman"/>
          <w:sz w:val="24"/>
          <w:szCs w:val="24"/>
        </w:rPr>
        <w:t xml:space="preserve"> </w:t>
      </w:r>
    </w:p>
    <w:p w:rsidR="00AF647F" w:rsidRDefault="00AF647F" w:rsidP="00AF647F">
      <w:pPr>
        <w:pStyle w:val="a3"/>
        <w:ind w:left="1353"/>
        <w:contextualSpacing/>
        <w:jc w:val="both"/>
        <w:rPr>
          <w:rFonts w:ascii="Times New Roman" w:hAnsi="Times New Roman"/>
          <w:sz w:val="24"/>
          <w:szCs w:val="24"/>
        </w:rPr>
      </w:pPr>
    </w:p>
    <w:p w:rsidR="00AF647F" w:rsidRPr="00156C2B" w:rsidRDefault="00AF647F" w:rsidP="00AF647F">
      <w:pPr>
        <w:pStyle w:val="a3"/>
        <w:ind w:left="1353"/>
        <w:contextualSpacing/>
        <w:jc w:val="both"/>
        <w:rPr>
          <w:rFonts w:ascii="Times New Roman" w:hAnsi="Times New Roman"/>
          <w:sz w:val="24"/>
          <w:szCs w:val="24"/>
        </w:rPr>
      </w:pPr>
    </w:p>
    <w:p w:rsidR="007412D6" w:rsidRPr="00D16AD3" w:rsidRDefault="007412D6" w:rsidP="00665A1E">
      <w:pPr>
        <w:spacing w:after="0" w:line="240" w:lineRule="auto"/>
        <w:jc w:val="both"/>
        <w:rPr>
          <w:rFonts w:ascii="Times New Roman" w:hAnsi="Times New Roman" w:cs="Times New Roman"/>
          <w:b/>
          <w:sz w:val="24"/>
          <w:szCs w:val="24"/>
        </w:rPr>
      </w:pPr>
      <w:r w:rsidRPr="00D16AD3">
        <w:rPr>
          <w:rFonts w:ascii="Times New Roman" w:hAnsi="Times New Roman" w:cs="Times New Roman"/>
          <w:b/>
          <w:sz w:val="24"/>
          <w:szCs w:val="24"/>
        </w:rPr>
        <w:t>1.</w:t>
      </w:r>
      <w:r>
        <w:rPr>
          <w:rFonts w:ascii="Times New Roman" w:hAnsi="Times New Roman" w:cs="Times New Roman"/>
          <w:b/>
          <w:sz w:val="24"/>
          <w:szCs w:val="24"/>
        </w:rPr>
        <w:t>6.</w:t>
      </w:r>
      <w:r w:rsidRPr="00D16AD3">
        <w:rPr>
          <w:rFonts w:ascii="Times New Roman" w:hAnsi="Times New Roman" w:cs="Times New Roman"/>
          <w:b/>
          <w:sz w:val="24"/>
          <w:szCs w:val="24"/>
        </w:rPr>
        <w:t xml:space="preserve"> Возрастные и индивидуальные особенности контингента детей</w:t>
      </w:r>
      <w:r>
        <w:rPr>
          <w:rFonts w:ascii="Times New Roman" w:hAnsi="Times New Roman" w:cs="Times New Roman"/>
          <w:b/>
          <w:sz w:val="24"/>
          <w:szCs w:val="24"/>
        </w:rPr>
        <w:t>.</w:t>
      </w:r>
    </w:p>
    <w:p w:rsidR="007412D6" w:rsidRPr="00D16AD3" w:rsidRDefault="007412D6" w:rsidP="007412D6">
      <w:pPr>
        <w:spacing w:after="0" w:line="240" w:lineRule="auto"/>
        <w:ind w:firstLine="540"/>
        <w:jc w:val="center"/>
        <w:rPr>
          <w:rFonts w:ascii="Times New Roman" w:eastAsia="Times New Roman" w:hAnsi="Times New Roman" w:cs="Times New Roman"/>
          <w:b/>
          <w:sz w:val="24"/>
          <w:szCs w:val="24"/>
        </w:rPr>
      </w:pPr>
      <w:r w:rsidRPr="00D16AD3">
        <w:rPr>
          <w:rFonts w:ascii="Times New Roman" w:eastAsia="Times New Roman" w:hAnsi="Times New Roman" w:cs="Times New Roman"/>
          <w:b/>
          <w:sz w:val="24"/>
          <w:szCs w:val="24"/>
        </w:rPr>
        <w:t>Возрас</w:t>
      </w:r>
      <w:r w:rsidR="00D66D7C">
        <w:rPr>
          <w:rFonts w:ascii="Times New Roman" w:eastAsia="Times New Roman" w:hAnsi="Times New Roman" w:cs="Times New Roman"/>
          <w:b/>
          <w:sz w:val="24"/>
          <w:szCs w:val="24"/>
        </w:rPr>
        <w:t>тные особенности детей 1,</w:t>
      </w:r>
      <w:r w:rsidR="00AF647F">
        <w:rPr>
          <w:rFonts w:ascii="Times New Roman" w:eastAsia="Times New Roman" w:hAnsi="Times New Roman" w:cs="Times New Roman"/>
          <w:b/>
          <w:sz w:val="24"/>
          <w:szCs w:val="24"/>
        </w:rPr>
        <w:t>5 -2</w:t>
      </w:r>
      <w:r w:rsidRPr="00D16AD3">
        <w:rPr>
          <w:rFonts w:ascii="Times New Roman" w:eastAsia="Times New Roman" w:hAnsi="Times New Roman" w:cs="Times New Roman"/>
          <w:b/>
          <w:sz w:val="24"/>
          <w:szCs w:val="24"/>
        </w:rPr>
        <w:t xml:space="preserve"> лет.</w:t>
      </w:r>
    </w:p>
    <w:p w:rsidR="007412D6" w:rsidRPr="00D16AD3" w:rsidRDefault="007412D6" w:rsidP="007412D6">
      <w:pPr>
        <w:spacing w:after="0" w:line="240" w:lineRule="auto"/>
        <w:ind w:firstLine="284"/>
        <w:jc w:val="both"/>
        <w:rPr>
          <w:rFonts w:ascii="Times New Roman" w:eastAsia="Times New Roman" w:hAnsi="Times New Roman" w:cs="Times New Roman"/>
          <w:b/>
          <w:sz w:val="24"/>
          <w:szCs w:val="24"/>
        </w:rPr>
      </w:pPr>
    </w:p>
    <w:p w:rsidR="00AF647F" w:rsidRDefault="00AF647F" w:rsidP="00AF647F">
      <w:pPr>
        <w:pStyle w:val="21"/>
        <w:shd w:val="clear" w:color="auto" w:fill="auto"/>
        <w:spacing w:after="180" w:line="278" w:lineRule="exact"/>
        <w:ind w:firstLine="580"/>
      </w:pPr>
      <w:r>
        <w:rPr>
          <w:rStyle w:val="2"/>
          <w:color w:val="00000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AF647F" w:rsidRDefault="00AF647F" w:rsidP="00AF647F">
      <w:pPr>
        <w:pStyle w:val="21"/>
        <w:shd w:val="clear" w:color="auto" w:fill="auto"/>
        <w:spacing w:after="184" w:line="278" w:lineRule="exact"/>
        <w:ind w:firstLine="580"/>
      </w:pPr>
      <w:r>
        <w:rPr>
          <w:rStyle w:val="2"/>
          <w:color w:val="000000"/>
        </w:rPr>
        <w:t>Постепенно совершенствуется ходьба. Дети учатся свободно передвигаться на прогулке. В подвижных играх и на музыкальных занятиях дети выполняют боковые шаги, медленно кружатся на месте. В простых подвижных играх и плясках дети привыкают координировать свои движения и действия друг с другом.</w:t>
      </w:r>
    </w:p>
    <w:p w:rsidR="00AF647F" w:rsidRDefault="00AF647F" w:rsidP="00AF647F">
      <w:pPr>
        <w:pStyle w:val="21"/>
        <w:shd w:val="clear" w:color="auto" w:fill="auto"/>
        <w:spacing w:after="176" w:line="274" w:lineRule="exact"/>
        <w:ind w:firstLine="580"/>
      </w:pPr>
      <w:r>
        <w:rPr>
          <w:rStyle w:val="2"/>
          <w:color w:val="000000"/>
        </w:rPr>
        <w:lastRenderedPageBreak/>
        <w:t xml:space="preserve">В разных видах деятельности обогащается сенсорный опыт. В процессе знакомства с предметами ребенок слышит название форм (кубик, кирпичик, шарик), одновременно воспринимая их (гладит предмет, обводит пальцем по контуру, стучит, бросает) </w:t>
      </w:r>
      <w:proofErr w:type="gramStart"/>
      <w:r>
        <w:rPr>
          <w:rStyle w:val="2"/>
          <w:color w:val="000000"/>
        </w:rPr>
        <w:t>и</w:t>
      </w:r>
      <w:proofErr w:type="gramEnd"/>
      <w:r>
        <w:rPr>
          <w:rStyle w:val="2"/>
          <w:color w:val="000000"/>
        </w:rPr>
        <w:t xml:space="preserve"> уточняя физические качества. При этом происходит и ознакомление с основными фигурами.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w:t>
      </w:r>
    </w:p>
    <w:p w:rsidR="00AF647F" w:rsidRDefault="00AF647F" w:rsidP="00AF647F">
      <w:pPr>
        <w:pStyle w:val="21"/>
        <w:shd w:val="clear" w:color="auto" w:fill="auto"/>
        <w:spacing w:line="278" w:lineRule="exact"/>
        <w:ind w:firstLine="580"/>
      </w:pPr>
      <w:r>
        <w:rPr>
          <w:rStyle w:val="2"/>
          <w:color w:val="000000"/>
        </w:rPr>
        <w:t>При обучении и правильном подборе игрового материала дети осваивают действия с разнообразными игрушками: разборными (пирамиды, матрешки), строительным материалом и сюжетными игрушками. Эти действия ребенок воспроизводит по подражанию после показа взрослого.</w:t>
      </w:r>
    </w:p>
    <w:p w:rsidR="00AF647F" w:rsidRDefault="00AF647F" w:rsidP="00AF647F">
      <w:pPr>
        <w:pStyle w:val="21"/>
        <w:shd w:val="clear" w:color="auto" w:fill="auto"/>
        <w:spacing w:after="120" w:line="278" w:lineRule="exact"/>
        <w:ind w:firstLine="580"/>
      </w:pPr>
      <w:r>
        <w:rPr>
          <w:rStyle w:val="2"/>
          <w:color w:val="000000"/>
        </w:rPr>
        <w:t>Постепенно из отдельных действий складываются «цепочки», и малыш учится доводить предметные действия до результата: заполняя колечками всю пирамиду, подбирая их по цвету и размеру, из строительного материала возводит по образцу, а за тем по памяти забор, паровозик и другие не сложные постройки.</w:t>
      </w:r>
    </w:p>
    <w:p w:rsidR="00AF647F" w:rsidRDefault="00AF647F" w:rsidP="00AF647F">
      <w:pPr>
        <w:pStyle w:val="21"/>
        <w:shd w:val="clear" w:color="auto" w:fill="auto"/>
        <w:spacing w:after="120" w:line="278" w:lineRule="exact"/>
        <w:ind w:firstLine="580"/>
      </w:pPr>
      <w:r>
        <w:rPr>
          <w:rStyle w:val="2"/>
          <w:color w:val="000000"/>
        </w:rPr>
        <w:t>Значительные перемены происходят и в действиях с сюжетными игрушками. Дети начинают переносить разученное действие с одной игрушкой на другие; они активно ищут предмет, необходимый для завершения действия (одеяло, чтобы уложить куклу спать).</w:t>
      </w:r>
    </w:p>
    <w:p w:rsidR="00AF647F" w:rsidRDefault="00AF647F" w:rsidP="00AF647F">
      <w:pPr>
        <w:pStyle w:val="21"/>
        <w:shd w:val="clear" w:color="auto" w:fill="auto"/>
        <w:spacing w:after="120" w:line="278" w:lineRule="exact"/>
        <w:ind w:firstLine="580"/>
      </w:pPr>
      <w:r>
        <w:rPr>
          <w:rStyle w:val="2"/>
          <w:color w:val="000000"/>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rStyle w:val="2"/>
          <w:color w:val="000000"/>
        </w:rPr>
        <w:t>привычная им</w:t>
      </w:r>
      <w:proofErr w:type="gramEnd"/>
      <w:r>
        <w:rPr>
          <w:rStyle w:val="2"/>
          <w:color w:val="000000"/>
        </w:rPr>
        <w:t xml:space="preserve"> жизненная последовательность: погуляв с куклой, кормят ее и укладывают спать.</w:t>
      </w:r>
    </w:p>
    <w:p w:rsidR="00AF647F" w:rsidRDefault="00AF647F" w:rsidP="00AF647F">
      <w:pPr>
        <w:pStyle w:val="21"/>
        <w:shd w:val="clear" w:color="auto" w:fill="auto"/>
        <w:spacing w:after="120" w:line="278" w:lineRule="exact"/>
        <w:ind w:firstLine="580"/>
      </w:pPr>
      <w:r>
        <w:rPr>
          <w:rStyle w:val="2"/>
          <w:color w:val="000000"/>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AF647F" w:rsidRDefault="00AF647F" w:rsidP="00AF647F">
      <w:pPr>
        <w:pStyle w:val="21"/>
        <w:shd w:val="clear" w:color="auto" w:fill="auto"/>
        <w:spacing w:after="124" w:line="278" w:lineRule="exact"/>
        <w:ind w:firstLine="580"/>
      </w:pPr>
      <w:r>
        <w:rPr>
          <w:rStyle w:val="2"/>
          <w:color w:val="000000"/>
        </w:rPr>
        <w:t xml:space="preserve">Успехи в развитии предметно-игровой деятельности сочетаются с ее неустойчивостью. Имея </w:t>
      </w:r>
      <w:proofErr w:type="gramStart"/>
      <w:r>
        <w:rPr>
          <w:rStyle w:val="2"/>
          <w:color w:val="000000"/>
        </w:rPr>
        <w:t>возможность</w:t>
      </w:r>
      <w:proofErr w:type="gramEnd"/>
      <w:r>
        <w:rPr>
          <w:rStyle w:val="2"/>
          <w:color w:val="000000"/>
        </w:rPr>
        <w:t xml:space="preserve"> приблизится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rStyle w:val="2"/>
          <w:color w:val="000000"/>
        </w:rPr>
        <w:t>начатое</w:t>
      </w:r>
      <w:proofErr w:type="gramEnd"/>
      <w:r>
        <w:rPr>
          <w:rStyle w:val="2"/>
          <w:color w:val="000000"/>
        </w:rPr>
        <w:t xml:space="preserve"> до конца, добиваясь результата.</w:t>
      </w:r>
    </w:p>
    <w:p w:rsidR="00AF647F" w:rsidRDefault="00AF647F" w:rsidP="00AF647F">
      <w:pPr>
        <w:pStyle w:val="21"/>
        <w:shd w:val="clear" w:color="auto" w:fill="auto"/>
        <w:spacing w:after="120" w:line="274" w:lineRule="exact"/>
        <w:ind w:firstLine="580"/>
      </w:pPr>
      <w:r>
        <w:rPr>
          <w:rStyle w:val="2"/>
          <w:color w:val="000000"/>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AF647F" w:rsidRDefault="00AF647F" w:rsidP="00AF647F">
      <w:pPr>
        <w:pStyle w:val="21"/>
        <w:shd w:val="clear" w:color="auto" w:fill="auto"/>
        <w:spacing w:after="116" w:line="274" w:lineRule="exact"/>
        <w:ind w:firstLine="580"/>
      </w:pPr>
      <w:r>
        <w:rPr>
          <w:rStyle w:val="2"/>
          <w:color w:val="000000"/>
        </w:rPr>
        <w:t xml:space="preserve">В процессе разнообразной деятельности с взрослыми дети усваивают, что одно и то же действие может </w:t>
      </w:r>
      <w:proofErr w:type="gramStart"/>
      <w:r>
        <w:rPr>
          <w:rStyle w:val="2"/>
          <w:color w:val="000000"/>
        </w:rPr>
        <w:t>относится</w:t>
      </w:r>
      <w:proofErr w:type="gramEnd"/>
      <w:r>
        <w:rPr>
          <w:rStyle w:val="2"/>
          <w:color w:val="000000"/>
        </w:rPr>
        <w:t xml:space="preserve"> к разным предметам.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Способность обобщения позволяет детям узнавать предметы, изображенные на картинке.</w:t>
      </w:r>
    </w:p>
    <w:p w:rsidR="00AF647F" w:rsidRDefault="00AF647F" w:rsidP="00AF647F">
      <w:pPr>
        <w:pStyle w:val="21"/>
        <w:shd w:val="clear" w:color="auto" w:fill="auto"/>
        <w:spacing w:after="124" w:line="278" w:lineRule="exact"/>
        <w:ind w:firstLine="580"/>
      </w:pPr>
      <w:r>
        <w:rPr>
          <w:rStyle w:val="2"/>
          <w:color w:val="000000"/>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w:t>
      </w:r>
    </w:p>
    <w:p w:rsidR="00AF647F" w:rsidRDefault="00AF647F" w:rsidP="00AF647F">
      <w:pPr>
        <w:pStyle w:val="21"/>
        <w:shd w:val="clear" w:color="auto" w:fill="auto"/>
        <w:spacing w:line="274" w:lineRule="exact"/>
        <w:ind w:firstLine="580"/>
      </w:pPr>
      <w:r>
        <w:rPr>
          <w:rStyle w:val="2"/>
          <w:color w:val="000000"/>
        </w:rPr>
        <w:t xml:space="preserve">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w:t>
      </w:r>
      <w:proofErr w:type="gramStart"/>
      <w:r>
        <w:rPr>
          <w:rStyle w:val="2"/>
          <w:color w:val="000000"/>
        </w:rPr>
        <w:t>взрослого</w:t>
      </w:r>
      <w:proofErr w:type="gramEnd"/>
      <w:r>
        <w:rPr>
          <w:rStyle w:val="2"/>
          <w:color w:val="000000"/>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AF647F" w:rsidRDefault="00AF647F" w:rsidP="00AF647F">
      <w:pPr>
        <w:pStyle w:val="21"/>
        <w:shd w:val="clear" w:color="auto" w:fill="auto"/>
        <w:spacing w:after="180" w:line="278" w:lineRule="exact"/>
        <w:ind w:firstLine="580"/>
      </w:pPr>
      <w:r>
        <w:rPr>
          <w:rStyle w:val="2"/>
          <w:color w:val="000000"/>
        </w:rPr>
        <w:t>Совершенствуется самостоятельность детей в предметно-</w:t>
      </w:r>
      <w:proofErr w:type="spellStart"/>
      <w:r>
        <w:rPr>
          <w:rStyle w:val="2"/>
          <w:color w:val="000000"/>
        </w:rPr>
        <w:t>игравой</w:t>
      </w:r>
      <w:proofErr w:type="spellEnd"/>
      <w:r>
        <w:rPr>
          <w:rStyle w:val="2"/>
          <w:color w:val="000000"/>
        </w:rPr>
        <w:t xml:space="preserve"> деятельности и </w:t>
      </w:r>
      <w:r>
        <w:rPr>
          <w:rStyle w:val="2"/>
          <w:color w:val="000000"/>
        </w:rPr>
        <w:lastRenderedPageBreak/>
        <w:t xml:space="preserve">самообслуживании. Малыш постепенно </w:t>
      </w:r>
      <w:proofErr w:type="gramStart"/>
      <w:r>
        <w:rPr>
          <w:rStyle w:val="2"/>
          <w:color w:val="000000"/>
        </w:rPr>
        <w:t>овладевает умением самостоятельно есть</w:t>
      </w:r>
      <w:proofErr w:type="gramEnd"/>
      <w:r>
        <w:rPr>
          <w:rStyle w:val="2"/>
          <w:color w:val="000000"/>
        </w:rPr>
        <w:t xml:space="preserve"> любую пищу, умываться и мыть руки, приобретает навыки опрятности, аккуратности.</w:t>
      </w:r>
    </w:p>
    <w:p w:rsidR="00AF647F" w:rsidRDefault="00AF647F" w:rsidP="00AF647F">
      <w:pPr>
        <w:pStyle w:val="21"/>
        <w:shd w:val="clear" w:color="auto" w:fill="auto"/>
        <w:spacing w:after="184" w:line="278" w:lineRule="exact"/>
        <w:ind w:firstLine="580"/>
      </w:pPr>
      <w:r>
        <w:rPr>
          <w:rStyle w:val="2"/>
          <w:color w:val="000000"/>
        </w:rPr>
        <w:t>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w:t>
      </w:r>
    </w:p>
    <w:p w:rsidR="00AF647F" w:rsidRDefault="00AF647F" w:rsidP="00AF647F">
      <w:pPr>
        <w:pStyle w:val="21"/>
        <w:shd w:val="clear" w:color="auto" w:fill="auto"/>
        <w:spacing w:after="173" w:line="274" w:lineRule="exact"/>
        <w:ind w:firstLine="580"/>
      </w:pPr>
      <w:r>
        <w:rPr>
          <w:rStyle w:val="2"/>
          <w:color w:val="000000"/>
        </w:rPr>
        <w:t>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AF647F" w:rsidRDefault="00AF647F" w:rsidP="00AF647F">
      <w:pPr>
        <w:pStyle w:val="21"/>
        <w:shd w:val="clear" w:color="auto" w:fill="auto"/>
        <w:spacing w:after="184" w:line="283" w:lineRule="exact"/>
        <w:ind w:firstLine="580"/>
      </w:pPr>
      <w:r>
        <w:rPr>
          <w:rStyle w:val="2"/>
          <w:color w:val="000000"/>
        </w:rPr>
        <w:t xml:space="preserve">На втором году жизни между детьми сохраняется и развивается тип </w:t>
      </w:r>
      <w:proofErr w:type="spellStart"/>
      <w:r>
        <w:rPr>
          <w:rStyle w:val="2"/>
          <w:color w:val="000000"/>
        </w:rPr>
        <w:t>эмоцианального</w:t>
      </w:r>
      <w:proofErr w:type="spellEnd"/>
      <w:r>
        <w:rPr>
          <w:rStyle w:val="2"/>
          <w:color w:val="000000"/>
        </w:rPr>
        <w:t xml:space="preserve"> </w:t>
      </w:r>
      <w:proofErr w:type="spellStart"/>
      <w:r>
        <w:rPr>
          <w:rStyle w:val="2"/>
          <w:color w:val="000000"/>
        </w:rPr>
        <w:t>взаимообщения</w:t>
      </w:r>
      <w:proofErr w:type="spellEnd"/>
      <w:r>
        <w:rPr>
          <w:rStyle w:val="2"/>
          <w:color w:val="000000"/>
        </w:rPr>
        <w:t>. Они самостоятельно играют друг с другом в разученные ранее при помощи взрослого игры.</w:t>
      </w:r>
    </w:p>
    <w:p w:rsidR="00AF647F" w:rsidRDefault="00AF647F" w:rsidP="00AF647F">
      <w:pPr>
        <w:pStyle w:val="21"/>
        <w:shd w:val="clear" w:color="auto" w:fill="auto"/>
        <w:spacing w:after="180" w:line="278" w:lineRule="exact"/>
        <w:ind w:firstLine="580"/>
      </w:pPr>
      <w:r>
        <w:rPr>
          <w:rStyle w:val="2"/>
          <w:color w:val="000000"/>
        </w:rPr>
        <w:t xml:space="preserve">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w:t>
      </w:r>
      <w:proofErr w:type="spellStart"/>
      <w:r>
        <w:rPr>
          <w:rStyle w:val="2"/>
          <w:color w:val="000000"/>
        </w:rPr>
        <w:t>протистует</w:t>
      </w:r>
      <w:proofErr w:type="spellEnd"/>
      <w:r>
        <w:rPr>
          <w:rStyle w:val="2"/>
          <w:color w:val="000000"/>
        </w:rPr>
        <w:t xml:space="preserve"> против вмешательства в свою игру.</w:t>
      </w:r>
    </w:p>
    <w:p w:rsidR="00AF647F" w:rsidRDefault="00AF647F" w:rsidP="00AF647F">
      <w:pPr>
        <w:pStyle w:val="21"/>
        <w:shd w:val="clear" w:color="auto" w:fill="auto"/>
        <w:spacing w:after="184" w:line="278" w:lineRule="exact"/>
        <w:ind w:firstLine="580"/>
      </w:pPr>
      <w:r>
        <w:rPr>
          <w:rStyle w:val="2"/>
          <w:color w:val="000000"/>
        </w:rPr>
        <w:t>Взаимодействие детей в течение дня возникает, как правило, в предметно-</w:t>
      </w:r>
      <w:proofErr w:type="spellStart"/>
      <w:r>
        <w:rPr>
          <w:rStyle w:val="2"/>
          <w:color w:val="000000"/>
        </w:rPr>
        <w:t>игравой</w:t>
      </w:r>
      <w:proofErr w:type="spellEnd"/>
      <w:r>
        <w:rPr>
          <w:rStyle w:val="2"/>
          <w:color w:val="000000"/>
        </w:rPr>
        <w:t xml:space="preserve">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w:t>
      </w:r>
    </w:p>
    <w:p w:rsidR="00AF647F" w:rsidRDefault="00AF647F" w:rsidP="00AF647F">
      <w:pPr>
        <w:pStyle w:val="21"/>
        <w:shd w:val="clear" w:color="auto" w:fill="auto"/>
        <w:spacing w:after="176" w:line="274" w:lineRule="exact"/>
        <w:ind w:firstLine="580"/>
      </w:pPr>
      <w:r>
        <w:rPr>
          <w:rStyle w:val="2"/>
          <w:color w:val="000000"/>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Возможны несложные плясовые действия малышей парами на музыкальных занятиях.</w:t>
      </w:r>
    </w:p>
    <w:p w:rsidR="00AF647F" w:rsidRDefault="00AF647F" w:rsidP="00AF647F">
      <w:pPr>
        <w:pStyle w:val="21"/>
        <w:shd w:val="clear" w:color="auto" w:fill="auto"/>
        <w:spacing w:after="184" w:line="278" w:lineRule="exact"/>
        <w:ind w:firstLine="580"/>
      </w:pPr>
      <w:r>
        <w:rPr>
          <w:rStyle w:val="2"/>
          <w:color w:val="000000"/>
        </w:rPr>
        <w:t>Происходит быстрое развитие разных сторон речи и ее функций. Хотя темп развития понимания речи окружающих по-прежнему опережает умение говорить. С помощью речи можно организовывать поведение ребенка, а речь самого малыша становится основным средством общения с взрослым.</w:t>
      </w:r>
    </w:p>
    <w:p w:rsidR="00ED3BE0" w:rsidRDefault="00AF647F" w:rsidP="00ED3BE0">
      <w:pPr>
        <w:pStyle w:val="a3"/>
        <w:spacing w:line="276" w:lineRule="auto"/>
        <w:ind w:firstLine="709"/>
        <w:rPr>
          <w:rStyle w:val="2"/>
          <w:color w:val="000000"/>
        </w:rPr>
      </w:pPr>
      <w:r>
        <w:rPr>
          <w:rStyle w:val="2"/>
          <w:color w:val="000000"/>
        </w:rPr>
        <w:t>С одной стороны, возрастает самостоятельность ребенка во всех сферах жизни, с другой - он осваивает правила поведения в группе. Все это является основой для развития в будущем совместной игровой деятельности.</w:t>
      </w:r>
    </w:p>
    <w:p w:rsidR="00665A1E" w:rsidRDefault="00665A1E" w:rsidP="00ED3BE0">
      <w:pPr>
        <w:pStyle w:val="a3"/>
        <w:spacing w:line="276" w:lineRule="auto"/>
        <w:ind w:firstLine="709"/>
        <w:rPr>
          <w:rStyle w:val="2"/>
          <w:color w:val="000000"/>
        </w:rPr>
      </w:pPr>
    </w:p>
    <w:p w:rsidR="00665A1E" w:rsidRDefault="00665A1E" w:rsidP="00ED3BE0">
      <w:pPr>
        <w:pStyle w:val="a3"/>
        <w:spacing w:line="276" w:lineRule="auto"/>
        <w:ind w:firstLine="709"/>
        <w:rPr>
          <w:rStyle w:val="2"/>
          <w:color w:val="000000"/>
        </w:rPr>
      </w:pPr>
    </w:p>
    <w:p w:rsidR="00665A1E" w:rsidRPr="00ED3BE0" w:rsidRDefault="00665A1E" w:rsidP="00ED3BE0">
      <w:pPr>
        <w:pStyle w:val="a3"/>
        <w:spacing w:line="276" w:lineRule="auto"/>
        <w:ind w:firstLine="709"/>
        <w:rPr>
          <w:rFonts w:ascii="Times New Roman" w:hAnsi="Times New Roman"/>
          <w:color w:val="000000"/>
          <w:shd w:val="clear" w:color="auto" w:fill="FFFFFF"/>
        </w:rPr>
      </w:pPr>
    </w:p>
    <w:p w:rsidR="003F5D25" w:rsidRPr="003F5D25" w:rsidRDefault="007412D6" w:rsidP="00665A1E">
      <w:pPr>
        <w:pStyle w:val="a3"/>
        <w:spacing w:line="276" w:lineRule="auto"/>
        <w:rPr>
          <w:rFonts w:ascii="Times New Roman" w:hAnsi="Times New Roman"/>
          <w:b/>
          <w:sz w:val="24"/>
          <w:szCs w:val="24"/>
        </w:rPr>
      </w:pPr>
      <w:r>
        <w:rPr>
          <w:rFonts w:ascii="Times New Roman" w:hAnsi="Times New Roman"/>
          <w:b/>
          <w:sz w:val="24"/>
          <w:szCs w:val="24"/>
        </w:rPr>
        <w:t>1.7</w:t>
      </w:r>
      <w:r w:rsidR="003F5D25" w:rsidRPr="003F5D25">
        <w:rPr>
          <w:rFonts w:ascii="Times New Roman" w:hAnsi="Times New Roman"/>
          <w:b/>
          <w:sz w:val="24"/>
          <w:szCs w:val="24"/>
        </w:rPr>
        <w:t>.  Современные образовательные технологии</w:t>
      </w:r>
    </w:p>
    <w:p w:rsidR="003F5D25" w:rsidRPr="003F5D25" w:rsidRDefault="003F5D25" w:rsidP="003F5D25">
      <w:pPr>
        <w:pStyle w:val="a3"/>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3F5D25" w:rsidRDefault="003F5D25" w:rsidP="003F5D25">
      <w:pPr>
        <w:pStyle w:val="a3"/>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65A1E" w:rsidRDefault="00665A1E" w:rsidP="003F5D25">
      <w:pPr>
        <w:pStyle w:val="a3"/>
        <w:ind w:firstLine="708"/>
        <w:jc w:val="both"/>
        <w:rPr>
          <w:rFonts w:ascii="Times New Roman" w:hAnsi="Times New Roman"/>
          <w:sz w:val="24"/>
          <w:szCs w:val="24"/>
        </w:rPr>
      </w:pPr>
    </w:p>
    <w:p w:rsidR="00665A1E" w:rsidRPr="003F5D25" w:rsidRDefault="00665A1E" w:rsidP="003F5D25">
      <w:pPr>
        <w:pStyle w:val="a3"/>
        <w:ind w:firstLine="708"/>
        <w:jc w:val="both"/>
        <w:rPr>
          <w:rFonts w:ascii="Times New Roman" w:hAnsi="Times New Roman"/>
          <w:sz w:val="24"/>
          <w:szCs w:val="24"/>
        </w:rPr>
      </w:pPr>
    </w:p>
    <w:p w:rsidR="003F5D25" w:rsidRDefault="003F5D25" w:rsidP="003F5D25">
      <w:pPr>
        <w:pStyle w:val="a3"/>
        <w:rPr>
          <w:rFonts w:ascii="Times New Roman" w:hAnsi="Times New Roman"/>
          <w:sz w:val="24"/>
          <w:szCs w:val="24"/>
        </w:rPr>
      </w:pPr>
    </w:p>
    <w:p w:rsidR="00D66D7C" w:rsidRPr="003F5D25" w:rsidRDefault="00D66D7C" w:rsidP="003F5D25">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4664"/>
      </w:tblGrid>
      <w:tr w:rsidR="003F5D25" w:rsidRPr="003F5D25" w:rsidTr="00F62865">
        <w:tc>
          <w:tcPr>
            <w:tcW w:w="5372" w:type="dxa"/>
          </w:tcPr>
          <w:p w:rsidR="003F5D25" w:rsidRPr="003F5D25" w:rsidRDefault="003F5D25" w:rsidP="00F62865">
            <w:pPr>
              <w:pStyle w:val="a3"/>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lastRenderedPageBreak/>
              <w:t>Технологии</w:t>
            </w:r>
          </w:p>
        </w:tc>
        <w:tc>
          <w:tcPr>
            <w:tcW w:w="4944" w:type="dxa"/>
          </w:tcPr>
          <w:p w:rsidR="003F5D25" w:rsidRPr="003F5D25" w:rsidRDefault="003F5D25" w:rsidP="00F62865">
            <w:pPr>
              <w:pStyle w:val="a3"/>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3F5D25" w:rsidRPr="003F5D25" w:rsidTr="00F62865">
        <w:trPr>
          <w:trHeight w:val="1835"/>
        </w:trPr>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1.Личностно-ориентированные:</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Обеспечение </w:t>
            </w:r>
            <w:proofErr w:type="gramStart"/>
            <w:r w:rsidRPr="003F5D25">
              <w:rPr>
                <w:rFonts w:ascii="Times New Roman" w:hAnsi="Times New Roman" w:cs="Times New Roman"/>
                <w:sz w:val="24"/>
                <w:szCs w:val="24"/>
              </w:rPr>
              <w:t>комфортных</w:t>
            </w:r>
            <w:proofErr w:type="gramEnd"/>
            <w:r w:rsidRPr="003F5D25">
              <w:rPr>
                <w:rFonts w:ascii="Times New Roman" w:hAnsi="Times New Roman" w:cs="Times New Roman"/>
                <w:sz w:val="24"/>
                <w:szCs w:val="24"/>
              </w:rPr>
              <w:t>, бесконфликтных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 безопасных условий развития личности  ребенка.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Приоритет личностных отношений.                          Индивидуальный подход  к воспитанникам</w:t>
            </w:r>
          </w:p>
        </w:tc>
        <w:tc>
          <w:tcPr>
            <w:tcW w:w="4944" w:type="dxa"/>
          </w:tcPr>
          <w:p w:rsidR="003F5D25" w:rsidRPr="003F5D25" w:rsidRDefault="003F5D25" w:rsidP="00F62865">
            <w:pPr>
              <w:spacing w:after="0" w:line="240" w:lineRule="auto"/>
              <w:rPr>
                <w:rFonts w:ascii="Times New Roman" w:hAnsi="Times New Roman" w:cs="Times New Roman"/>
                <w:sz w:val="24"/>
                <w:szCs w:val="24"/>
              </w:rPr>
            </w:pPr>
          </w:p>
          <w:p w:rsidR="003F5D25" w:rsidRPr="003F5D25" w:rsidRDefault="00AF647F" w:rsidP="00F62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Игры - з</w:t>
            </w:r>
            <w:r w:rsidR="003F5D25" w:rsidRPr="003F5D25">
              <w:rPr>
                <w:rFonts w:ascii="Times New Roman" w:hAnsi="Times New Roman" w:cs="Times New Roman"/>
                <w:sz w:val="24"/>
                <w:szCs w:val="24"/>
              </w:rPr>
              <w:t xml:space="preserve">анятия.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Дидактические игры, образно-ролевые игры. </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Наблюдения, экспериментальная деятельность</w:t>
            </w:r>
          </w:p>
        </w:tc>
      </w:tr>
      <w:tr w:rsidR="003F5D25" w:rsidRPr="003F5D25" w:rsidTr="00F62865">
        <w:trPr>
          <w:trHeight w:val="2784"/>
        </w:trPr>
        <w:tc>
          <w:tcPr>
            <w:tcW w:w="5372"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b/>
                <w:sz w:val="24"/>
                <w:szCs w:val="24"/>
              </w:rPr>
              <w:t xml:space="preserve">2.Социоигровые:                                                                               </w:t>
            </w:r>
            <w:r w:rsidRPr="003F5D25">
              <w:rPr>
                <w:rFonts w:ascii="Times New Roman" w:hAnsi="Times New Roman" w:cs="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 на занятиях и в свободной деятельности.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 с правилами, ролевые игры, режиссерские игры.</w:t>
            </w:r>
          </w:p>
          <w:p w:rsidR="003F5D25" w:rsidRPr="003F5D25" w:rsidRDefault="003F5D25" w:rsidP="00F62865">
            <w:pPr>
              <w:spacing w:after="0" w:line="240" w:lineRule="auto"/>
              <w:rPr>
                <w:rFonts w:ascii="Times New Roman" w:hAnsi="Times New Roman" w:cs="Times New Roman"/>
                <w:sz w:val="24"/>
                <w:szCs w:val="24"/>
              </w:rPr>
            </w:pPr>
            <w:proofErr w:type="spellStart"/>
            <w:r w:rsidRPr="003F5D25">
              <w:rPr>
                <w:rFonts w:ascii="Times New Roman" w:hAnsi="Times New Roman" w:cs="Times New Roman"/>
                <w:sz w:val="24"/>
                <w:szCs w:val="24"/>
              </w:rPr>
              <w:t>Сказкотерапия</w:t>
            </w:r>
            <w:proofErr w:type="spellEnd"/>
            <w:r w:rsidRPr="003F5D25">
              <w:rPr>
                <w:rFonts w:ascii="Times New Roman" w:hAnsi="Times New Roman" w:cs="Times New Roman"/>
                <w:sz w:val="24"/>
                <w:szCs w:val="24"/>
              </w:rPr>
              <w:t>.</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создания проблемных ситуаций с элементами самооценки.</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3.Технология проектирования: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Работа в малых группах.</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Социально-активные методы: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экспериментирования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взаимодействия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-метод наблюдения, сравнения.</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sz w:val="24"/>
                <w:szCs w:val="24"/>
              </w:rPr>
              <w:t>4</w:t>
            </w:r>
            <w:r w:rsidRPr="003F5D25">
              <w:rPr>
                <w:rFonts w:ascii="Times New Roman" w:hAnsi="Times New Roman" w:cs="Times New Roman"/>
                <w:b/>
                <w:sz w:val="24"/>
                <w:szCs w:val="24"/>
              </w:rPr>
              <w:t>.Информационно-комуникативные технологии:</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Использование ТСО и мультимедийных презентаций в образовательной работе</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 xml:space="preserve">Проведение </w:t>
            </w:r>
            <w:r w:rsidR="00AF647F">
              <w:rPr>
                <w:rFonts w:ascii="Times New Roman" w:hAnsi="Times New Roman" w:cs="Times New Roman"/>
                <w:sz w:val="24"/>
                <w:szCs w:val="24"/>
              </w:rPr>
              <w:t xml:space="preserve"> игры - занятия</w:t>
            </w:r>
            <w:r w:rsidRPr="003F5D25">
              <w:rPr>
                <w:rFonts w:ascii="Times New Roman" w:hAnsi="Times New Roman" w:cs="Times New Roman"/>
                <w:sz w:val="24"/>
                <w:szCs w:val="24"/>
              </w:rPr>
              <w:t xml:space="preserve"> с применением презентаций</w:t>
            </w:r>
          </w:p>
        </w:tc>
      </w:tr>
      <w:tr w:rsidR="003F5D25" w:rsidRPr="003F5D25" w:rsidTr="00F62865">
        <w:tc>
          <w:tcPr>
            <w:tcW w:w="5372" w:type="dxa"/>
          </w:tcPr>
          <w:p w:rsidR="003F5D25" w:rsidRPr="003F5D25" w:rsidRDefault="003F5D25" w:rsidP="00F62865">
            <w:pPr>
              <w:spacing w:after="0" w:line="240" w:lineRule="auto"/>
              <w:rPr>
                <w:rFonts w:ascii="Times New Roman" w:hAnsi="Times New Roman" w:cs="Times New Roman"/>
                <w:b/>
                <w:sz w:val="24"/>
                <w:szCs w:val="24"/>
              </w:rPr>
            </w:pPr>
            <w:r w:rsidRPr="003F5D25">
              <w:rPr>
                <w:rFonts w:ascii="Times New Roman" w:hAnsi="Times New Roman" w:cs="Times New Roman"/>
                <w:b/>
                <w:sz w:val="24"/>
                <w:szCs w:val="24"/>
              </w:rPr>
              <w:t>5.Здоровьесберегающая технология: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Увеличение резервов здоровья ребенка.</w:t>
            </w:r>
          </w:p>
          <w:p w:rsidR="003F5D25" w:rsidRPr="003F5D25" w:rsidRDefault="003F5D25" w:rsidP="00F62865">
            <w:pPr>
              <w:pStyle w:val="a3"/>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Пальчиковая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Дыхательная гимнастика.</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Динамические паузы.</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Двигательная терапия.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Игры-соревнования.</w:t>
            </w:r>
          </w:p>
          <w:p w:rsidR="003F5D25" w:rsidRPr="003F5D25" w:rsidRDefault="003F5D25" w:rsidP="00F62865">
            <w:pPr>
              <w:spacing w:after="0" w:line="240" w:lineRule="auto"/>
              <w:rPr>
                <w:rFonts w:ascii="Times New Roman" w:hAnsi="Times New Roman" w:cs="Times New Roman"/>
                <w:sz w:val="24"/>
                <w:szCs w:val="24"/>
              </w:rPr>
            </w:pPr>
            <w:r w:rsidRPr="003F5D25">
              <w:rPr>
                <w:rFonts w:ascii="Times New Roman" w:hAnsi="Times New Roman" w:cs="Times New Roman"/>
                <w:sz w:val="24"/>
                <w:szCs w:val="24"/>
              </w:rPr>
              <w:t>Спортивные досуги и развлечения.</w:t>
            </w:r>
          </w:p>
        </w:tc>
      </w:tr>
    </w:tbl>
    <w:p w:rsidR="00665A1E" w:rsidRDefault="00665A1E" w:rsidP="00665A1E">
      <w:pPr>
        <w:suppressAutoHyphens/>
        <w:spacing w:after="0" w:line="240" w:lineRule="auto"/>
        <w:jc w:val="both"/>
        <w:rPr>
          <w:rFonts w:ascii="Times New Roman" w:eastAsia="Times New Roman" w:hAnsi="Times New Roman" w:cs="Times New Roman"/>
          <w:sz w:val="24"/>
          <w:szCs w:val="24"/>
        </w:rPr>
      </w:pPr>
    </w:p>
    <w:p w:rsidR="00665A1E" w:rsidRDefault="00665A1E" w:rsidP="00665A1E">
      <w:pPr>
        <w:suppressAutoHyphens/>
        <w:spacing w:after="0" w:line="240" w:lineRule="auto"/>
        <w:jc w:val="both"/>
        <w:rPr>
          <w:rFonts w:ascii="Times New Roman" w:eastAsia="Times New Roman" w:hAnsi="Times New Roman" w:cs="Times New Roman"/>
          <w:sz w:val="24"/>
          <w:szCs w:val="24"/>
        </w:rPr>
      </w:pPr>
    </w:p>
    <w:p w:rsidR="00BE482E" w:rsidRPr="00BE482E" w:rsidRDefault="00B62D83" w:rsidP="00665A1E">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1.</w:t>
      </w:r>
      <w:r w:rsidR="00472D82">
        <w:rPr>
          <w:rFonts w:ascii="Times New Roman" w:eastAsia="Times New Roman" w:hAnsi="Times New Roman" w:cs="Times New Roman"/>
          <w:b/>
          <w:sz w:val="24"/>
          <w:szCs w:val="24"/>
          <w:lang w:eastAsia="ar-SA"/>
        </w:rPr>
        <w:t>8</w:t>
      </w:r>
      <w:r w:rsidR="00BE482E" w:rsidRPr="00907AC4">
        <w:rPr>
          <w:rFonts w:ascii="Times New Roman" w:eastAsia="Times New Roman" w:hAnsi="Times New Roman" w:cs="Times New Roman"/>
          <w:b/>
          <w:sz w:val="24"/>
          <w:szCs w:val="24"/>
          <w:lang w:eastAsia="ar-SA"/>
        </w:rPr>
        <w:t>. Адаптационный период.</w:t>
      </w:r>
    </w:p>
    <w:p w:rsidR="00BE482E" w:rsidRPr="00BE482E" w:rsidRDefault="00BE482E" w:rsidP="00BE482E">
      <w:pPr>
        <w:spacing w:after="0" w:line="240" w:lineRule="auto"/>
        <w:ind w:firstLine="708"/>
        <w:jc w:val="both"/>
        <w:rPr>
          <w:rFonts w:ascii="Times New Roman" w:eastAsia="Times New Roman" w:hAnsi="Times New Roman" w:cs="Times New Roman"/>
          <w:color w:val="000000"/>
          <w:sz w:val="24"/>
          <w:szCs w:val="24"/>
        </w:rPr>
      </w:pPr>
      <w:r w:rsidRPr="00BE482E">
        <w:rPr>
          <w:rFonts w:ascii="Times New Roman" w:eastAsia="Times New Roman" w:hAnsi="Times New Roman" w:cs="Times New Roman"/>
          <w:sz w:val="24"/>
          <w:szCs w:val="24"/>
        </w:rPr>
        <w:tab/>
      </w:r>
      <w:r w:rsidRPr="00BE482E">
        <w:rPr>
          <w:rFonts w:ascii="Times New Roman" w:eastAsia="Times New Roman" w:hAnsi="Times New Roman" w:cs="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B62D83" w:rsidRDefault="00BE482E" w:rsidP="00B62D83">
      <w:pPr>
        <w:spacing w:after="0" w:line="240" w:lineRule="auto"/>
        <w:ind w:firstLine="708"/>
        <w:jc w:val="both"/>
        <w:rPr>
          <w:rFonts w:ascii="Times New Roman" w:eastAsia="Times New Roman" w:hAnsi="Times New Roman" w:cs="Times New Roman"/>
          <w:bCs/>
          <w:color w:val="000000"/>
          <w:sz w:val="24"/>
          <w:szCs w:val="24"/>
        </w:rPr>
      </w:pPr>
      <w:r w:rsidRPr="00BE482E">
        <w:rPr>
          <w:rFonts w:ascii="Times New Roman" w:eastAsia="Times New Roman" w:hAnsi="Times New Roman" w:cs="Times New Roman"/>
          <w:bCs/>
          <w:color w:val="000000"/>
          <w:sz w:val="24"/>
          <w:szCs w:val="24"/>
        </w:rPr>
        <w:t>Эта цель реализуется в процессе решения следующих задач:</w:t>
      </w:r>
    </w:p>
    <w:p w:rsidR="00B62D83" w:rsidRPr="00B62D83" w:rsidRDefault="00BE482E" w:rsidP="00DC279F">
      <w:pPr>
        <w:pStyle w:val="a5"/>
        <w:numPr>
          <w:ilvl w:val="0"/>
          <w:numId w:val="29"/>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Сохранять и укреплять здоровье детей в изменившихся условиях.</w:t>
      </w:r>
    </w:p>
    <w:p w:rsidR="00B62D83" w:rsidRPr="00B62D83" w:rsidRDefault="00BE482E" w:rsidP="00DC279F">
      <w:pPr>
        <w:pStyle w:val="a5"/>
        <w:numPr>
          <w:ilvl w:val="0"/>
          <w:numId w:val="29"/>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B62D83" w:rsidRPr="00B62D83" w:rsidRDefault="00BE482E" w:rsidP="00DC279F">
      <w:pPr>
        <w:pStyle w:val="a5"/>
        <w:numPr>
          <w:ilvl w:val="0"/>
          <w:numId w:val="29"/>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Формировать единый стиль воспитания и общения с ребенком в семье и ДОУ.</w:t>
      </w:r>
    </w:p>
    <w:p w:rsidR="00BE482E" w:rsidRPr="00B62D83" w:rsidRDefault="00BE482E" w:rsidP="00DC279F">
      <w:pPr>
        <w:pStyle w:val="a5"/>
        <w:numPr>
          <w:ilvl w:val="0"/>
          <w:numId w:val="29"/>
        </w:numPr>
        <w:spacing w:after="0" w:line="240" w:lineRule="auto"/>
        <w:jc w:val="both"/>
        <w:rPr>
          <w:rFonts w:ascii="Times New Roman" w:eastAsia="Times New Roman" w:hAnsi="Times New Roman"/>
          <w:bCs/>
          <w:color w:val="000000"/>
          <w:sz w:val="24"/>
          <w:szCs w:val="24"/>
        </w:rPr>
      </w:pPr>
      <w:r w:rsidRPr="00B62D83">
        <w:rPr>
          <w:rFonts w:ascii="Times New Roman" w:eastAsia="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BE482E" w:rsidRPr="00BE482E" w:rsidRDefault="00BE482E" w:rsidP="00BE482E">
      <w:pPr>
        <w:spacing w:after="0" w:line="240" w:lineRule="auto"/>
        <w:ind w:firstLine="709"/>
        <w:jc w:val="both"/>
        <w:rPr>
          <w:rFonts w:ascii="Times New Roman" w:eastAsia="Times New Roman" w:hAnsi="Times New Roman" w:cs="Times New Roman"/>
          <w:sz w:val="24"/>
          <w:szCs w:val="24"/>
        </w:rPr>
      </w:pP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 xml:space="preserve">Диагностика степени адаптации детей раннего возраста к детскому саду </w:t>
      </w:r>
    </w:p>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ab/>
      </w:r>
      <w:r w:rsidRPr="00F62865">
        <w:rPr>
          <w:rFonts w:ascii="Times New Roman" w:eastAsia="Times New Roman" w:hAnsi="Times New Roman" w:cs="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8224"/>
      </w:tblGrid>
      <w:tr w:rsidR="00BE482E" w:rsidRPr="00F62865" w:rsidTr="00BE482E">
        <w:trPr>
          <w:trHeight w:val="4112"/>
        </w:trPr>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lastRenderedPageBreak/>
              <w:t>Легкая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К 20-му дню пребывания у ребенка: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Нормализуется сон.</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Нормально начинает есть.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бодрое, заинтересованное в сочетании с утренним плачем.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Отношения с близкими взрослыми не нарушаются.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поддается ритуалам прощания.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Быстро отвлекается.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Его интересуют другие взрослые.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может быть безразличным или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Интерес к окружающему восстанавливается в течение 2-х недель при участии взрослых.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затормаживается, но ребенок может откликаться и выполнить указания взрослого.</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концу  1-го месяца восстанавливается речь.</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не более 1-го раза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без изменений.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BE482E" w:rsidRPr="00F62865"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Средняя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Нарушения в общем состоянии выражены ярче и продолжительнее.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восстанавливается лишь через 20-40 дней, качество сна страдает.</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восстанавливается через 20-40 дней.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неустойчивое в течение месяца.</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Плаксивость в течение всего дня.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Поведенческие реакции восстанавливаются к 30-му дню.</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к </w:t>
            </w:r>
            <w:proofErr w:type="gramStart"/>
            <w:r w:rsidRPr="00F62865">
              <w:rPr>
                <w:rFonts w:ascii="Times New Roman" w:eastAsia="Times New Roman" w:hAnsi="Times New Roman" w:cs="Times New Roman"/>
                <w:sz w:val="24"/>
                <w:szCs w:val="24"/>
                <w:lang w:eastAsia="ar-SA"/>
              </w:rPr>
              <w:t>близким</w:t>
            </w:r>
            <w:proofErr w:type="gramEnd"/>
            <w:r w:rsidRPr="00F62865">
              <w:rPr>
                <w:rFonts w:ascii="Times New Roman" w:eastAsia="Times New Roman" w:hAnsi="Times New Roman" w:cs="Times New Roman"/>
                <w:sz w:val="24"/>
                <w:szCs w:val="24"/>
                <w:lang w:eastAsia="ar-SA"/>
              </w:rPr>
              <w:t xml:space="preserve"> эмоционально возбуждающее (крик, плач при расставании, встрече).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Отношение к детям безразличное, но может быть заинтересованным.</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 либо не используется, либо речевая активность замедляется.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 игре не использует приобретенные навыки. Игра ситуативная.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Отношение </w:t>
            </w:r>
            <w:proofErr w:type="gramStart"/>
            <w:r w:rsidRPr="00F62865">
              <w:rPr>
                <w:rFonts w:ascii="Times New Roman" w:eastAsia="Times New Roman" w:hAnsi="Times New Roman" w:cs="Times New Roman"/>
                <w:sz w:val="24"/>
                <w:szCs w:val="24"/>
                <w:lang w:eastAsia="ar-SA"/>
              </w:rPr>
              <w:t>ко</w:t>
            </w:r>
            <w:proofErr w:type="gramEnd"/>
            <w:r w:rsidRPr="00F62865">
              <w:rPr>
                <w:rFonts w:ascii="Times New Roman" w:eastAsia="Times New Roman" w:hAnsi="Times New Roman" w:cs="Times New Roman"/>
                <w:sz w:val="24"/>
                <w:szCs w:val="24"/>
                <w:lang w:eastAsia="ar-SA"/>
              </w:rPr>
              <w:t xml:space="preserve"> взрослым избирательное.</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Заболеваемость до 2-х раз сроком не более 10 дней, без осложнений.</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Вес не изменяется, несколько снижается.</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Появляются признаки невротических реакций, избирательность в отношении </w:t>
            </w:r>
            <w:proofErr w:type="gramStart"/>
            <w:r w:rsidRPr="00F62865">
              <w:rPr>
                <w:rFonts w:ascii="Times New Roman" w:eastAsia="Times New Roman" w:hAnsi="Times New Roman" w:cs="Times New Roman"/>
                <w:sz w:val="24"/>
                <w:szCs w:val="24"/>
                <w:lang w:eastAsia="ar-SA"/>
              </w:rPr>
              <w:t>со</w:t>
            </w:r>
            <w:proofErr w:type="gramEnd"/>
            <w:r w:rsidRPr="00F62865">
              <w:rPr>
                <w:rFonts w:ascii="Times New Roman" w:eastAsia="Times New Roman" w:hAnsi="Times New Roman" w:cs="Times New Roman"/>
                <w:sz w:val="24"/>
                <w:szCs w:val="24"/>
                <w:lang w:eastAsia="ar-SA"/>
              </w:rPr>
              <w:t xml:space="preserve"> взрослыми и детьми.</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Общение только в определенных условиях.</w:t>
            </w:r>
          </w:p>
          <w:p w:rsidR="00BE482E" w:rsidRPr="00F62865" w:rsidRDefault="00BE482E" w:rsidP="00BE482E">
            <w:pPr>
              <w:widowControl w:val="0"/>
              <w:suppressAutoHyphens/>
              <w:spacing w:after="0" w:line="240" w:lineRule="auto"/>
              <w:ind w:left="360"/>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BE482E" w:rsidRPr="00BE482E" w:rsidTr="00BE482E">
        <w:tc>
          <w:tcPr>
            <w:tcW w:w="724" w:type="pct"/>
          </w:tcPr>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Тяжелая</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b/>
                <w:sz w:val="24"/>
                <w:szCs w:val="24"/>
                <w:lang w:eastAsia="ar-SA"/>
              </w:rPr>
            </w:pPr>
            <w:r w:rsidRPr="00F62865">
              <w:rPr>
                <w:rFonts w:ascii="Times New Roman" w:eastAsia="Times New Roman" w:hAnsi="Times New Roman" w:cs="Times New Roman"/>
                <w:b/>
                <w:sz w:val="24"/>
                <w:szCs w:val="24"/>
                <w:lang w:eastAsia="ar-SA"/>
              </w:rPr>
              <w:t>степень</w:t>
            </w:r>
          </w:p>
          <w:p w:rsidR="00BE482E" w:rsidRPr="00F62865" w:rsidRDefault="00BE482E" w:rsidP="00BE482E">
            <w:pPr>
              <w:widowControl w:val="0"/>
              <w:suppressAutoHyphens/>
              <w:spacing w:after="0" w:line="240" w:lineRule="auto"/>
              <w:jc w:val="center"/>
              <w:rPr>
                <w:rFonts w:ascii="Times New Roman" w:eastAsia="Times New Roman" w:hAnsi="Times New Roman" w:cs="Times New Roman"/>
                <w:sz w:val="24"/>
                <w:szCs w:val="24"/>
                <w:lang w:eastAsia="ar-SA"/>
              </w:rPr>
            </w:pPr>
            <w:r w:rsidRPr="00F62865">
              <w:rPr>
                <w:rFonts w:ascii="Times New Roman" w:eastAsia="Times New Roman" w:hAnsi="Times New Roman" w:cs="Times New Roman"/>
                <w:b/>
                <w:sz w:val="24"/>
                <w:szCs w:val="24"/>
                <w:lang w:eastAsia="ar-SA"/>
              </w:rPr>
              <w:t>адаптации</w:t>
            </w:r>
          </w:p>
        </w:tc>
        <w:tc>
          <w:tcPr>
            <w:tcW w:w="4276" w:type="pct"/>
          </w:tcPr>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плохо засыпает.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Сон короткий.</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Вскрикивает, плачет во сне.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Просыпается со слезами.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Аппетит снижается сильно, надолго.</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Может </w:t>
            </w:r>
            <w:proofErr w:type="gramStart"/>
            <w:r w:rsidRPr="00F62865">
              <w:rPr>
                <w:rFonts w:ascii="Times New Roman" w:eastAsia="Times New Roman" w:hAnsi="Times New Roman" w:cs="Times New Roman"/>
                <w:sz w:val="24"/>
                <w:szCs w:val="24"/>
                <w:lang w:eastAsia="ar-SA"/>
              </w:rPr>
              <w:t>быть</w:t>
            </w:r>
            <w:proofErr w:type="gramEnd"/>
            <w:r w:rsidRPr="00F62865">
              <w:rPr>
                <w:rFonts w:ascii="Times New Roman" w:eastAsia="Times New Roman" w:hAnsi="Times New Roman" w:cs="Times New Roman"/>
                <w:sz w:val="24"/>
                <w:szCs w:val="24"/>
                <w:lang w:eastAsia="ar-SA"/>
              </w:rPr>
              <w:t xml:space="preserve"> стойкий  отказ от еды.</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Невротическая рвота.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Функциональные нарушения стула.</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Бесконтрольный стул.</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Настроение безучастное.</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Ребенок долго и длительно плачет.</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К 60-му  дню нормализуются поведенческие реакции.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xml:space="preserve">- Отношения с </w:t>
            </w:r>
            <w:proofErr w:type="gramStart"/>
            <w:r w:rsidRPr="00F62865">
              <w:rPr>
                <w:rFonts w:ascii="Times New Roman" w:eastAsia="Times New Roman" w:hAnsi="Times New Roman" w:cs="Times New Roman"/>
                <w:sz w:val="24"/>
                <w:szCs w:val="24"/>
                <w:lang w:eastAsia="ar-SA"/>
              </w:rPr>
              <w:t>близкими</w:t>
            </w:r>
            <w:proofErr w:type="gramEnd"/>
            <w:r w:rsidRPr="00F62865">
              <w:rPr>
                <w:rFonts w:ascii="Times New Roman" w:eastAsia="Times New Roman" w:hAnsi="Times New Roman" w:cs="Times New Roman"/>
                <w:sz w:val="24"/>
                <w:szCs w:val="24"/>
                <w:lang w:eastAsia="ar-SA"/>
              </w:rPr>
              <w:t xml:space="preserve"> эмоционально-возбужденные, лишенные практического взаимодействия.</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lastRenderedPageBreak/>
              <w:t>- Отношение к детям: избегает, сторонится, проявляет агрессию.</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Отказывается от участия в деятельности.</w:t>
            </w:r>
          </w:p>
          <w:p w:rsidR="00BE482E" w:rsidRPr="00F62865"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Речью не пользуется или имеется задержка речевого развития (ЗРР) на 2-3 периода.</w:t>
            </w:r>
          </w:p>
          <w:p w:rsidR="00BE482E" w:rsidRPr="00BE482E" w:rsidRDefault="00BE482E" w:rsidP="00BE482E">
            <w:pPr>
              <w:widowControl w:val="0"/>
              <w:suppressAutoHyphens/>
              <w:spacing w:after="0" w:line="240" w:lineRule="auto"/>
              <w:ind w:left="397"/>
              <w:jc w:val="both"/>
              <w:rPr>
                <w:rFonts w:ascii="Times New Roman" w:eastAsia="Times New Roman" w:hAnsi="Times New Roman" w:cs="Times New Roman"/>
                <w:sz w:val="24"/>
                <w:szCs w:val="24"/>
                <w:lang w:eastAsia="ar-SA"/>
              </w:rPr>
            </w:pPr>
            <w:r w:rsidRPr="00F62865">
              <w:rPr>
                <w:rFonts w:ascii="Times New Roman" w:eastAsia="Times New Roman" w:hAnsi="Times New Roman" w:cs="Times New Roman"/>
                <w:sz w:val="24"/>
                <w:szCs w:val="24"/>
                <w:lang w:eastAsia="ar-SA"/>
              </w:rPr>
              <w:t>- Игра ситуативная, кратковременная.</w:t>
            </w:r>
          </w:p>
        </w:tc>
      </w:tr>
    </w:tbl>
    <w:p w:rsidR="00665A1E" w:rsidRDefault="00665A1E" w:rsidP="00897DF5">
      <w:pPr>
        <w:pStyle w:val="Style11"/>
        <w:widowControl/>
        <w:spacing w:line="240" w:lineRule="auto"/>
        <w:ind w:firstLine="709"/>
        <w:jc w:val="both"/>
        <w:rPr>
          <w:rFonts w:ascii="Times New Roman" w:eastAsia="Calibri" w:hAnsi="Times New Roman" w:cs="Times New Roman"/>
          <w:kern w:val="0"/>
          <w:lang w:eastAsia="ru-RU"/>
        </w:rPr>
      </w:pPr>
      <w:r>
        <w:rPr>
          <w:rFonts w:ascii="Times New Roman" w:eastAsia="Calibri" w:hAnsi="Times New Roman" w:cs="Times New Roman"/>
          <w:kern w:val="0"/>
          <w:lang w:eastAsia="ru-RU"/>
        </w:rPr>
        <w:lastRenderedPageBreak/>
        <w:t xml:space="preserve"> </w:t>
      </w:r>
    </w:p>
    <w:p w:rsidR="00897DF5" w:rsidRPr="00177944" w:rsidRDefault="00897DF5" w:rsidP="00665A1E">
      <w:pPr>
        <w:pStyle w:val="Style11"/>
        <w:widowControl/>
        <w:spacing w:line="240" w:lineRule="auto"/>
        <w:ind w:firstLine="0"/>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897DF5" w:rsidRPr="00177944" w:rsidRDefault="00897DF5" w:rsidP="00897DF5">
      <w:pPr>
        <w:autoSpaceDE w:val="0"/>
        <w:autoSpaceDN w:val="0"/>
        <w:adjustRightInd w:val="0"/>
        <w:spacing w:line="240" w:lineRule="auto"/>
        <w:ind w:firstLine="709"/>
        <w:jc w:val="both"/>
        <w:rPr>
          <w:rFonts w:ascii="Times New Roman" w:hAnsi="Times New Roman" w:cs="Times New Roman"/>
          <w:b/>
          <w:bCs/>
          <w:i/>
          <w:iCs/>
          <w:sz w:val="24"/>
          <w:szCs w:val="24"/>
        </w:rPr>
      </w:pPr>
      <w:r w:rsidRPr="00177944">
        <w:rPr>
          <w:rFonts w:ascii="Times New Roman" w:hAnsi="Times New Roman" w:cs="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7387"/>
      </w:tblGrid>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i/>
                <w:sz w:val="24"/>
                <w:szCs w:val="24"/>
              </w:rPr>
            </w:pPr>
            <w:r w:rsidRPr="00177944">
              <w:rPr>
                <w:rFonts w:ascii="Times New Roman" w:hAnsi="Times New Roman" w:cs="Times New Roman"/>
                <w:b/>
                <w:i/>
                <w:sz w:val="24"/>
                <w:szCs w:val="24"/>
              </w:rPr>
              <w:t>Сюжетно-ролевые игры.</w:t>
            </w:r>
          </w:p>
        </w:tc>
        <w:tc>
          <w:tcPr>
            <w:tcW w:w="7529"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Подвижные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Театрализованные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177944">
              <w:rPr>
                <w:rFonts w:ascii="Times New Roman" w:hAnsi="Times New Roman" w:cs="Times New Roman"/>
                <w:sz w:val="24"/>
                <w:szCs w:val="24"/>
              </w:rPr>
              <w:t>со</w:t>
            </w:r>
            <w:proofErr w:type="gramEnd"/>
            <w:r w:rsidRPr="00177944">
              <w:rPr>
                <w:rFonts w:ascii="Times New Roman" w:hAnsi="Times New Roman" w:cs="Times New Roman"/>
                <w:sz w:val="24"/>
                <w:szCs w:val="24"/>
              </w:rPr>
              <w:t xml:space="preserve"> взрослым (бабушка приглашает на деревенский двор). Побуждать детей отзываться на игры </w:t>
            </w:r>
            <w:proofErr w:type="gramStart"/>
            <w:r w:rsidRPr="00177944">
              <w:rPr>
                <w:rFonts w:ascii="Times New Roman" w:hAnsi="Times New Roman" w:cs="Times New Roman"/>
                <w:sz w:val="24"/>
                <w:szCs w:val="24"/>
              </w:rPr>
              <w:t>-д</w:t>
            </w:r>
            <w:proofErr w:type="gramEnd"/>
            <w:r w:rsidRPr="00177944">
              <w:rPr>
                <w:rFonts w:ascii="Times New Roman" w:hAnsi="Times New Roman" w:cs="Times New Roman"/>
                <w:sz w:val="24"/>
                <w:szCs w:val="24"/>
              </w:rPr>
              <w:t xml:space="preserve">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897DF5" w:rsidRPr="00177944" w:rsidTr="00DF6F28">
        <w:tc>
          <w:tcPr>
            <w:tcW w:w="2111"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i/>
                <w:sz w:val="24"/>
                <w:szCs w:val="24"/>
              </w:rPr>
              <w:t>Дидактические игры</w:t>
            </w:r>
          </w:p>
        </w:tc>
        <w:tc>
          <w:tcPr>
            <w:tcW w:w="7529" w:type="dxa"/>
            <w:shd w:val="clear" w:color="auto" w:fill="auto"/>
          </w:tcPr>
          <w:p w:rsidR="00897DF5" w:rsidRPr="00177944" w:rsidRDefault="00897DF5" w:rsidP="00DF6F28">
            <w:pPr>
              <w:autoSpaceDE w:val="0"/>
              <w:autoSpaceDN w:val="0"/>
              <w:adjustRightInd w:val="0"/>
              <w:spacing w:line="240" w:lineRule="auto"/>
              <w:ind w:firstLine="426"/>
              <w:jc w:val="both"/>
              <w:rPr>
                <w:rFonts w:ascii="Times New Roman" w:hAnsi="Times New Roman" w:cs="Times New Roman"/>
                <w:sz w:val="24"/>
                <w:szCs w:val="24"/>
              </w:rPr>
            </w:pPr>
            <w:r w:rsidRPr="00177944">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w:t>
            </w:r>
            <w:r w:rsidR="00112D13">
              <w:rPr>
                <w:rFonts w:ascii="Times New Roman" w:hAnsi="Times New Roman" w:cs="Times New Roman"/>
                <w:sz w:val="24"/>
                <w:szCs w:val="24"/>
              </w:rPr>
              <w:t xml:space="preserve">ирать пирамидку (башенку) из </w:t>
            </w:r>
            <w:r w:rsidRPr="00177944">
              <w:rPr>
                <w:rFonts w:ascii="Times New Roman" w:hAnsi="Times New Roman" w:cs="Times New Roman"/>
                <w:sz w:val="24"/>
                <w:szCs w:val="24"/>
              </w:rPr>
              <w:t xml:space="preserve">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w:t>
            </w:r>
            <w:r w:rsidR="00112D13">
              <w:rPr>
                <w:rFonts w:ascii="Times New Roman" w:hAnsi="Times New Roman" w:cs="Times New Roman"/>
                <w:sz w:val="24"/>
                <w:szCs w:val="24"/>
              </w:rPr>
              <w:t>двух</w:t>
            </w:r>
            <w:proofErr w:type="gramStart"/>
            <w:r w:rsidR="00112D13">
              <w:rPr>
                <w:rFonts w:ascii="Times New Roman" w:hAnsi="Times New Roman" w:cs="Times New Roman"/>
                <w:sz w:val="24"/>
                <w:szCs w:val="24"/>
              </w:rPr>
              <w:t xml:space="preserve"> ,</w:t>
            </w:r>
            <w:proofErr w:type="gramEnd"/>
            <w:r w:rsidRPr="00177944">
              <w:rPr>
                <w:rFonts w:ascii="Times New Roman" w:hAnsi="Times New Roman" w:cs="Times New Roman"/>
                <w:sz w:val="24"/>
                <w:szCs w:val="24"/>
              </w:rPr>
              <w:t xml:space="preserve">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roofErr w:type="gramStart"/>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roofErr w:type="gramEnd"/>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sz w:val="24"/>
          <w:szCs w:val="24"/>
        </w:rPr>
        <w:lastRenderedPageBreak/>
        <w:t>Социализация, развитие общения, нравственное воспитание</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Образ 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Семья</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i/>
                <w:iCs/>
                <w:sz w:val="24"/>
                <w:szCs w:val="24"/>
              </w:rPr>
            </w:pPr>
            <w:r w:rsidRPr="00177944">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Детский сад</w:t>
            </w:r>
          </w:p>
        </w:tc>
        <w:tc>
          <w:tcPr>
            <w:tcW w:w="7797"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Развивать умение ориентироваться в помещении группы, на участке.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iCs/>
                <w:sz w:val="24"/>
                <w:szCs w:val="24"/>
              </w:rPr>
            </w:pPr>
            <w:r w:rsidRPr="00177944">
              <w:rPr>
                <w:rFonts w:ascii="Times New Roman" w:hAnsi="Times New Roman" w:cs="Times New Roman"/>
                <w:b/>
                <w:bCs/>
                <w:i/>
                <w:sz w:val="24"/>
                <w:szCs w:val="24"/>
              </w:rPr>
              <w:t>Родная страна</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Напоминать детям название города (поселка), в котором</w:t>
            </w:r>
            <w:r w:rsidRPr="00177944">
              <w:rPr>
                <w:rFonts w:ascii="Times New Roman" w:hAnsi="Times New Roman" w:cs="Times New Roman"/>
                <w:b/>
                <w:bCs/>
                <w:sz w:val="24"/>
                <w:szCs w:val="24"/>
              </w:rPr>
              <w:t xml:space="preserve"> </w:t>
            </w:r>
            <w:r w:rsidRPr="00177944">
              <w:rPr>
                <w:rFonts w:ascii="Times New Roman" w:hAnsi="Times New Roman" w:cs="Times New Roman"/>
                <w:sz w:val="24"/>
                <w:szCs w:val="24"/>
              </w:rPr>
              <w:t xml:space="preserve">они живут.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p>
    <w:p w:rsidR="00897DF5" w:rsidRPr="00177944" w:rsidRDefault="00897DF5" w:rsidP="00897DF5">
      <w:pPr>
        <w:spacing w:line="240" w:lineRule="auto"/>
        <w:ind w:right="354"/>
        <w:jc w:val="both"/>
        <w:rPr>
          <w:rFonts w:ascii="Times New Roman" w:hAnsi="Times New Roman" w:cs="Times New Roman"/>
          <w:b/>
          <w:bCs/>
          <w:sz w:val="24"/>
          <w:szCs w:val="24"/>
        </w:rPr>
      </w:pPr>
      <w:r w:rsidRPr="00177944">
        <w:rPr>
          <w:rFonts w:ascii="Times New Roman" w:hAnsi="Times New Roman" w:cs="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Безопасное поведение в природе</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i/>
                <w:iCs/>
                <w:sz w:val="24"/>
                <w:szCs w:val="24"/>
              </w:rPr>
              <w:t xml:space="preserve"> </w:t>
            </w:r>
            <w:r w:rsidRPr="00177944">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Безопасность на дорогах</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первичные представления о машинах, улице, дороге.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Знакомить с некоторыми видами транспортных средств. </w:t>
            </w:r>
          </w:p>
        </w:tc>
      </w:tr>
      <w:tr w:rsidR="00897DF5" w:rsidRPr="00177944" w:rsidTr="00DF6F28">
        <w:trPr>
          <w:trHeight w:val="1089"/>
        </w:trPr>
        <w:tc>
          <w:tcPr>
            <w:tcW w:w="1843" w:type="dxa"/>
            <w:shd w:val="clear" w:color="auto" w:fill="auto"/>
          </w:tcPr>
          <w:p w:rsidR="00897DF5" w:rsidRPr="00C4189A" w:rsidRDefault="00897DF5" w:rsidP="00DF6F28">
            <w:pPr>
              <w:autoSpaceDE w:val="0"/>
              <w:autoSpaceDN w:val="0"/>
              <w:adjustRightInd w:val="0"/>
              <w:spacing w:line="240" w:lineRule="auto"/>
              <w:jc w:val="both"/>
              <w:rPr>
                <w:rFonts w:ascii="Times New Roman" w:hAnsi="Times New Roman" w:cs="Times New Roman"/>
                <w:b/>
                <w:bCs/>
                <w:i/>
                <w:sz w:val="24"/>
                <w:szCs w:val="24"/>
              </w:rPr>
            </w:pPr>
            <w:r w:rsidRPr="00177944">
              <w:rPr>
                <w:rFonts w:ascii="Times New Roman" w:hAnsi="Times New Roman" w:cs="Times New Roman"/>
                <w:b/>
                <w:bCs/>
                <w:i/>
                <w:sz w:val="24"/>
                <w:szCs w:val="24"/>
              </w:rPr>
              <w:lastRenderedPageBreak/>
              <w:t>Безопасность собственной жизнедеятельности</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897DF5" w:rsidRPr="00177944" w:rsidRDefault="00897DF5" w:rsidP="00DF6F28">
            <w:pPr>
              <w:autoSpaceDE w:val="0"/>
              <w:autoSpaceDN w:val="0"/>
              <w:adjustRightInd w:val="0"/>
              <w:spacing w:after="0" w:line="240" w:lineRule="auto"/>
              <w:jc w:val="both"/>
              <w:rPr>
                <w:rFonts w:ascii="Times New Roman" w:hAnsi="Times New Roman" w:cs="Times New Roman"/>
                <w:i/>
                <w:iCs/>
                <w:sz w:val="24"/>
                <w:szCs w:val="24"/>
              </w:rPr>
            </w:pPr>
            <w:r w:rsidRPr="00177944">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177944">
              <w:rPr>
                <w:rFonts w:ascii="Times New Roman" w:hAnsi="Times New Roman" w:cs="Times New Roman"/>
                <w:i/>
                <w:iCs/>
                <w:sz w:val="24"/>
                <w:szCs w:val="24"/>
              </w:rPr>
              <w:t xml:space="preserve">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tblGrid>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Воспитание культурно-гигиенических навыков.</w:t>
            </w:r>
          </w:p>
        </w:tc>
        <w:tc>
          <w:tcPr>
            <w:tcW w:w="7797" w:type="dxa"/>
            <w:shd w:val="clear" w:color="auto" w:fill="auto"/>
          </w:tcPr>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97DF5" w:rsidRPr="00177944" w:rsidRDefault="00897DF5" w:rsidP="00DF6F28">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Формировать умение во время еды правильно держать ложку.</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Самообслуживание.</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177944">
              <w:rPr>
                <w:rFonts w:ascii="Times New Roman" w:hAnsi="Times New Roman" w:cs="Times New Roman"/>
                <w:sz w:val="24"/>
                <w:szCs w:val="24"/>
              </w:rPr>
              <w:t xml:space="preserve"> П</w:t>
            </w:r>
            <w:proofErr w:type="gramEnd"/>
            <w:r w:rsidRPr="00177944">
              <w:rPr>
                <w:rFonts w:ascii="Times New Roman" w:hAnsi="Times New Roman" w:cs="Times New Roman"/>
                <w:sz w:val="24"/>
                <w:szCs w:val="24"/>
              </w:rPr>
              <w:t xml:space="preserve">риучать к опрятности.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Общественно-полезный труд</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77944">
              <w:rPr>
                <w:rFonts w:ascii="Times New Roman" w:hAnsi="Times New Roman" w:cs="Times New Roman"/>
                <w:sz w:val="24"/>
                <w:szCs w:val="24"/>
              </w:rPr>
              <w:t>салфетницы</w:t>
            </w:r>
            <w:proofErr w:type="spellEnd"/>
            <w:r w:rsidRPr="00177944">
              <w:rPr>
                <w:rFonts w:ascii="Times New Roman" w:hAnsi="Times New Roman" w:cs="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tc>
      </w:tr>
      <w:tr w:rsidR="00897DF5" w:rsidRPr="00177944" w:rsidTr="00DF6F28">
        <w:tc>
          <w:tcPr>
            <w:tcW w:w="184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i/>
                <w:sz w:val="24"/>
                <w:szCs w:val="24"/>
              </w:rPr>
            </w:pPr>
            <w:r w:rsidRPr="00177944">
              <w:rPr>
                <w:rFonts w:ascii="Times New Roman" w:hAnsi="Times New Roman" w:cs="Times New Roman"/>
                <w:b/>
                <w:bCs/>
                <w:i/>
                <w:sz w:val="24"/>
                <w:szCs w:val="24"/>
              </w:rPr>
              <w:t>Уважение к труду взрослых</w:t>
            </w:r>
          </w:p>
        </w:tc>
        <w:tc>
          <w:tcPr>
            <w:tcW w:w="7797"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7745"/>
      </w:tblGrid>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Первичные представления об объектах окружающего мира</w:t>
            </w:r>
          </w:p>
        </w:tc>
        <w:tc>
          <w:tcPr>
            <w:tcW w:w="7887" w:type="dxa"/>
            <w:shd w:val="clear" w:color="auto" w:fill="auto"/>
          </w:tcPr>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Формировать представления о предметах ближайшего окружения, о простейших связях между ними.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97DF5" w:rsidRPr="00177944" w:rsidRDefault="00897DF5" w:rsidP="00DF6F28">
            <w:pPr>
              <w:autoSpaceDE w:val="0"/>
              <w:autoSpaceDN w:val="0"/>
              <w:adjustRightInd w:val="0"/>
              <w:spacing w:after="0"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детей называть свойства предметов: большой, маленький, мягкий, пушистый и др.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t>Сенсорное развитие</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b/>
                <w:bCs/>
                <w:sz w:val="24"/>
                <w:szCs w:val="24"/>
              </w:rPr>
            </w:pPr>
            <w:r w:rsidRPr="00177944">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Pr="00177944">
              <w:rPr>
                <w:rFonts w:ascii="Times New Roman" w:hAnsi="Times New Roman" w:cs="Times New Roman"/>
                <w:b/>
                <w:bCs/>
                <w:sz w:val="24"/>
                <w:szCs w:val="24"/>
              </w:rPr>
              <w:t xml:space="preserve"> </w:t>
            </w:r>
          </w:p>
        </w:tc>
      </w:tr>
      <w:tr w:rsidR="00897DF5" w:rsidRPr="00177944" w:rsidTr="00DF6F28">
        <w:tc>
          <w:tcPr>
            <w:tcW w:w="1753"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
                <w:bCs/>
                <w:i/>
                <w:iCs/>
                <w:sz w:val="24"/>
                <w:szCs w:val="24"/>
              </w:rPr>
            </w:pPr>
            <w:r w:rsidRPr="00177944">
              <w:rPr>
                <w:rFonts w:ascii="Times New Roman" w:hAnsi="Times New Roman" w:cs="Times New Roman"/>
                <w:b/>
                <w:bCs/>
                <w:i/>
                <w:sz w:val="24"/>
                <w:szCs w:val="24"/>
              </w:rPr>
              <w:lastRenderedPageBreak/>
              <w:t>Дидактические игры</w:t>
            </w:r>
          </w:p>
        </w:tc>
        <w:tc>
          <w:tcPr>
            <w:tcW w:w="7887" w:type="dxa"/>
            <w:shd w:val="clear" w:color="auto" w:fill="auto"/>
          </w:tcPr>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897DF5" w:rsidRPr="00177944" w:rsidRDefault="00897DF5" w:rsidP="00DF6F28">
            <w:pPr>
              <w:autoSpaceDE w:val="0"/>
              <w:autoSpaceDN w:val="0"/>
              <w:adjustRightInd w:val="0"/>
              <w:spacing w:line="240" w:lineRule="auto"/>
              <w:ind w:firstLine="235"/>
              <w:jc w:val="both"/>
              <w:rPr>
                <w:rFonts w:ascii="Times New Roman" w:hAnsi="Times New Roman" w:cs="Times New Roman"/>
                <w:sz w:val="24"/>
                <w:szCs w:val="24"/>
              </w:rPr>
            </w:pPr>
            <w:r w:rsidRPr="00177944">
              <w:rPr>
                <w:rFonts w:ascii="Times New Roman" w:hAnsi="Times New Roman" w:cs="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177944">
              <w:rPr>
                <w:rFonts w:ascii="Times New Roman" w:hAnsi="Times New Roman" w:cs="Times New Roman"/>
                <w:sz w:val="24"/>
                <w:szCs w:val="24"/>
              </w:rPr>
              <w:t>—х</w:t>
            </w:r>
            <w:proofErr w:type="gramEnd"/>
            <w:r w:rsidRPr="00177944">
              <w:rPr>
                <w:rFonts w:ascii="Times New Roman" w:hAnsi="Times New Roman" w:cs="Times New Roman"/>
                <w:sz w:val="24"/>
                <w:szCs w:val="24"/>
              </w:rPr>
              <w:t xml:space="preserve">олодный», «Легкий —тяжелый» и т.п.); мелкой моторики руки (игрушки с пуговицами, крючками, молниями, шнуровкой и т.д.).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b/>
          <w:bCs/>
          <w:sz w:val="24"/>
          <w:szCs w:val="24"/>
        </w:rPr>
      </w:pPr>
    </w:p>
    <w:p w:rsidR="00897DF5"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b/>
          <w:bCs/>
          <w:sz w:val="24"/>
          <w:szCs w:val="24"/>
        </w:rPr>
        <w:t>Приобщение к социокультурным ценностям</w:t>
      </w:r>
      <w:r>
        <w:rPr>
          <w:rFonts w:ascii="Times New Roman" w:hAnsi="Times New Roman" w:cs="Times New Roman"/>
          <w:b/>
          <w:bCs/>
          <w:sz w:val="24"/>
          <w:szCs w:val="24"/>
        </w:rPr>
        <w:t>.</w:t>
      </w:r>
    </w:p>
    <w:p w:rsidR="00897DF5" w:rsidRPr="00C4189A" w:rsidRDefault="00897DF5" w:rsidP="00897DF5">
      <w:pPr>
        <w:autoSpaceDE w:val="0"/>
        <w:autoSpaceDN w:val="0"/>
        <w:adjustRightInd w:val="0"/>
        <w:spacing w:after="0" w:line="240" w:lineRule="auto"/>
        <w:jc w:val="both"/>
        <w:rPr>
          <w:rFonts w:ascii="Times New Roman" w:hAnsi="Times New Roman" w:cs="Times New Roman"/>
          <w:b/>
          <w:bCs/>
          <w:sz w:val="24"/>
          <w:szCs w:val="24"/>
        </w:rPr>
      </w:pPr>
      <w:r w:rsidRPr="00177944">
        <w:rPr>
          <w:rFonts w:ascii="Times New Roman" w:hAnsi="Times New Roman" w:cs="Times New Roman"/>
          <w:sz w:val="24"/>
          <w:szCs w:val="24"/>
        </w:rPr>
        <w:t xml:space="preserve">Продолжать знакомить детей с предметами ближайшего окружения. </w:t>
      </w:r>
      <w:r>
        <w:rPr>
          <w:rFonts w:ascii="Times New Roman" w:hAnsi="Times New Roman" w:cs="Times New Roman"/>
          <w:b/>
          <w:bCs/>
          <w:sz w:val="24"/>
          <w:szCs w:val="24"/>
        </w:rPr>
        <w:t xml:space="preserve"> </w:t>
      </w:r>
      <w:r w:rsidRPr="00177944">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cs="Times New Roman"/>
          <w:b/>
          <w:bCs/>
          <w:sz w:val="24"/>
          <w:szCs w:val="24"/>
        </w:rPr>
        <w:t xml:space="preserve"> </w:t>
      </w:r>
      <w:r w:rsidRPr="00177944">
        <w:rPr>
          <w:rFonts w:ascii="Times New Roman" w:hAnsi="Times New Roman" w:cs="Times New Roman"/>
          <w:sz w:val="24"/>
          <w:szCs w:val="24"/>
        </w:rPr>
        <w:t>Знакомить с транспортными средствами ближайшего окружения.</w:t>
      </w:r>
    </w:p>
    <w:p w:rsidR="00897DF5" w:rsidRDefault="00897DF5" w:rsidP="00897DF5">
      <w:pPr>
        <w:spacing w:after="0" w:line="240" w:lineRule="auto"/>
        <w:jc w:val="both"/>
        <w:rPr>
          <w:rFonts w:ascii="Times New Roman" w:hAnsi="Times New Roman" w:cs="Times New Roman"/>
          <w:b/>
          <w:sz w:val="24"/>
          <w:szCs w:val="24"/>
        </w:rPr>
      </w:pPr>
    </w:p>
    <w:p w:rsidR="00897DF5" w:rsidRPr="00177944" w:rsidRDefault="00897DF5" w:rsidP="00897DF5">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7229"/>
      </w:tblGrid>
      <w:tr w:rsidR="00897DF5" w:rsidRPr="00177944" w:rsidTr="00DF6F28">
        <w:tc>
          <w:tcPr>
            <w:tcW w:w="9498" w:type="dxa"/>
            <w:gridSpan w:val="2"/>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Знакомить детей с доступными явлениями природы.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177944">
              <w:rPr>
                <w:rFonts w:ascii="Times New Roman" w:hAnsi="Times New Roman" w:cs="Times New Roman"/>
                <w:sz w:val="24"/>
                <w:szCs w:val="24"/>
              </w:rPr>
              <w:t>Помогать детям замечать</w:t>
            </w:r>
            <w:proofErr w:type="gramEnd"/>
            <w:r w:rsidRPr="00177944">
              <w:rPr>
                <w:rFonts w:ascii="Times New Roman" w:hAnsi="Times New Roman" w:cs="Times New Roman"/>
                <w:sz w:val="24"/>
                <w:szCs w:val="24"/>
              </w:rPr>
              <w:t xml:space="preserve"> красоту природы в разное время года. Воспитывать бережное отношение к животным.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i/>
                <w:iCs/>
                <w:sz w:val="24"/>
                <w:szCs w:val="24"/>
              </w:rPr>
            </w:pPr>
            <w:r w:rsidRPr="00177944">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897DF5" w:rsidRPr="00177944" w:rsidTr="00DF6F28">
        <w:tc>
          <w:tcPr>
            <w:tcW w:w="2269" w:type="dxa"/>
            <w:shd w:val="clear" w:color="auto" w:fill="auto"/>
          </w:tcPr>
          <w:p w:rsidR="00897DF5" w:rsidRPr="00177944" w:rsidRDefault="00897DF5" w:rsidP="00DF6F28">
            <w:pPr>
              <w:autoSpaceDE w:val="0"/>
              <w:autoSpaceDN w:val="0"/>
              <w:adjustRightInd w:val="0"/>
              <w:spacing w:line="240" w:lineRule="auto"/>
              <w:ind w:firstLine="567"/>
              <w:jc w:val="both"/>
              <w:rPr>
                <w:rFonts w:ascii="Times New Roman" w:hAnsi="Times New Roman" w:cs="Times New Roman"/>
                <w:b/>
                <w:bCs/>
                <w:sz w:val="24"/>
                <w:szCs w:val="24"/>
              </w:rPr>
            </w:pPr>
            <w:r w:rsidRPr="00177944">
              <w:rPr>
                <w:rFonts w:ascii="Times New Roman" w:hAnsi="Times New Roman" w:cs="Times New Roman"/>
                <w:b/>
                <w:i/>
                <w:sz w:val="24"/>
                <w:szCs w:val="24"/>
              </w:rPr>
              <w:t>Сезонные наблюдения</w:t>
            </w:r>
            <w:r w:rsidRPr="00177944">
              <w:rPr>
                <w:rFonts w:ascii="Times New Roman" w:hAnsi="Times New Roman" w:cs="Times New Roman"/>
                <w:sz w:val="24"/>
                <w:szCs w:val="24"/>
              </w:rPr>
              <w:t xml:space="preserve"> </w:t>
            </w:r>
          </w:p>
          <w:p w:rsidR="00897DF5" w:rsidRPr="00177944" w:rsidRDefault="00897DF5" w:rsidP="00DF6F28">
            <w:pPr>
              <w:autoSpaceDE w:val="0"/>
              <w:autoSpaceDN w:val="0"/>
              <w:adjustRightInd w:val="0"/>
              <w:spacing w:line="240" w:lineRule="auto"/>
              <w:jc w:val="both"/>
              <w:rPr>
                <w:rFonts w:ascii="Times New Roman" w:hAnsi="Times New Roman" w:cs="Times New Roman"/>
                <w:b/>
                <w:bCs/>
                <w:sz w:val="24"/>
                <w:szCs w:val="24"/>
              </w:rPr>
            </w:pPr>
          </w:p>
        </w:tc>
        <w:tc>
          <w:tcPr>
            <w:tcW w:w="7229" w:type="dxa"/>
            <w:shd w:val="clear" w:color="auto" w:fill="auto"/>
          </w:tcPr>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Осень. </w:t>
            </w:r>
            <w:r w:rsidRPr="00177944">
              <w:rPr>
                <w:rFonts w:ascii="Times New Roman" w:hAnsi="Times New Roman" w:cs="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b/>
                <w:bCs/>
                <w:sz w:val="24"/>
                <w:szCs w:val="24"/>
              </w:rPr>
            </w:pPr>
            <w:r w:rsidRPr="00177944">
              <w:rPr>
                <w:rFonts w:ascii="Times New Roman" w:hAnsi="Times New Roman" w:cs="Times New Roman"/>
                <w:b/>
                <w:bCs/>
                <w:sz w:val="24"/>
                <w:szCs w:val="24"/>
              </w:rPr>
              <w:t xml:space="preserve">Зима. </w:t>
            </w:r>
            <w:r w:rsidRPr="00177944">
              <w:rPr>
                <w:rFonts w:ascii="Times New Roman" w:hAnsi="Times New Roman" w:cs="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177944">
              <w:rPr>
                <w:rFonts w:ascii="Times New Roman" w:hAnsi="Times New Roman" w:cs="Times New Roman"/>
                <w:b/>
                <w:bCs/>
                <w:sz w:val="24"/>
                <w:szCs w:val="24"/>
              </w:rPr>
              <w:t xml:space="preserve">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Весна. </w:t>
            </w:r>
            <w:r w:rsidRPr="00177944">
              <w:rPr>
                <w:rFonts w:ascii="Times New Roman" w:hAnsi="Times New Roman" w:cs="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897DF5" w:rsidRPr="00177944" w:rsidRDefault="00897DF5" w:rsidP="00DF6F28">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b/>
                <w:bCs/>
                <w:sz w:val="24"/>
                <w:szCs w:val="24"/>
              </w:rPr>
              <w:t xml:space="preserve">Лето. </w:t>
            </w:r>
            <w:r w:rsidRPr="00177944">
              <w:rPr>
                <w:rFonts w:ascii="Times New Roman" w:hAnsi="Times New Roman" w:cs="Times New Roman"/>
                <w:sz w:val="24"/>
                <w:szCs w:val="24"/>
              </w:rPr>
              <w:t xml:space="preserve">Наблюдать природные изменения: яркое солнце, жарко, летают бабочки. </w:t>
            </w:r>
          </w:p>
        </w:tc>
      </w:tr>
    </w:tbl>
    <w:p w:rsidR="00897DF5" w:rsidRPr="00177944" w:rsidRDefault="00897DF5" w:rsidP="00897DF5">
      <w:pPr>
        <w:autoSpaceDE w:val="0"/>
        <w:autoSpaceDN w:val="0"/>
        <w:adjustRightInd w:val="0"/>
        <w:spacing w:line="240" w:lineRule="auto"/>
        <w:jc w:val="both"/>
        <w:rPr>
          <w:rFonts w:ascii="Times New Roman" w:hAnsi="Times New Roman" w:cs="Times New Roman"/>
          <w:sz w:val="24"/>
          <w:szCs w:val="24"/>
        </w:rPr>
      </w:pPr>
      <w:r w:rsidRPr="00177944">
        <w:rPr>
          <w:rFonts w:ascii="Times New Roman" w:hAnsi="Times New Roman" w:cs="Times New Roman"/>
          <w:b/>
          <w:sz w:val="24"/>
          <w:szCs w:val="24"/>
        </w:rPr>
        <w:t xml:space="preserve">                                                       </w:t>
      </w:r>
      <w:r w:rsidRPr="00177944">
        <w:rPr>
          <w:rFonts w:ascii="Times New Roman" w:hAnsi="Times New Roman" w:cs="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7046"/>
      </w:tblGrid>
      <w:tr w:rsidR="00897DF5" w:rsidRPr="00177944" w:rsidTr="00112D13">
        <w:tc>
          <w:tcPr>
            <w:tcW w:w="2452" w:type="dxa"/>
            <w:shd w:val="clear" w:color="auto" w:fill="auto"/>
          </w:tcPr>
          <w:p w:rsidR="00897DF5" w:rsidRPr="00177944" w:rsidRDefault="00897DF5" w:rsidP="00DF6F28">
            <w:pPr>
              <w:autoSpaceDE w:val="0"/>
              <w:autoSpaceDN w:val="0"/>
              <w:adjustRightInd w:val="0"/>
              <w:spacing w:line="240" w:lineRule="auto"/>
              <w:jc w:val="both"/>
              <w:rPr>
                <w:rFonts w:ascii="Times New Roman" w:hAnsi="Times New Roman" w:cs="Times New Roman"/>
                <w:bCs/>
                <w:i/>
                <w:sz w:val="24"/>
                <w:szCs w:val="24"/>
              </w:rPr>
            </w:pPr>
            <w:r w:rsidRPr="00177944">
              <w:rPr>
                <w:rFonts w:ascii="Times New Roman" w:hAnsi="Times New Roman" w:cs="Times New Roman"/>
                <w:b/>
                <w:bCs/>
                <w:i/>
                <w:sz w:val="24"/>
                <w:szCs w:val="24"/>
              </w:rPr>
              <w:t>Развивающая речевая среда</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речи как средства общения. </w:t>
            </w:r>
            <w:proofErr w:type="gramStart"/>
            <w:r w:rsidRPr="00177944">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Fonts w:ascii="Times New Roman" w:hAnsi="Times New Roman" w:cs="Times New Roman"/>
                <w:sz w:val="24"/>
                <w:szCs w:val="24"/>
              </w:rPr>
              <w:t xml:space="preserve"> Что ты сказал Мите? </w:t>
            </w:r>
            <w:proofErr w:type="gramStart"/>
            <w:r w:rsidRPr="00177944">
              <w:rPr>
                <w:rFonts w:ascii="Times New Roman" w:hAnsi="Times New Roman" w:cs="Times New Roman"/>
                <w:sz w:val="24"/>
                <w:szCs w:val="24"/>
              </w:rPr>
              <w:t xml:space="preserve">И </w:t>
            </w:r>
            <w:r w:rsidRPr="00177944">
              <w:rPr>
                <w:rFonts w:ascii="Times New Roman" w:hAnsi="Times New Roman" w:cs="Times New Roman"/>
                <w:sz w:val="24"/>
                <w:szCs w:val="24"/>
              </w:rPr>
              <w:lastRenderedPageBreak/>
              <w:t>что он тебе ответил?»).</w:t>
            </w:r>
            <w:proofErr w:type="gramEnd"/>
            <w:r w:rsidRPr="00177944">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sz w:val="24"/>
                <w:szCs w:val="24"/>
              </w:rPr>
            </w:pPr>
            <w:r w:rsidRPr="00177944">
              <w:rPr>
                <w:rFonts w:ascii="Times New Roman" w:hAnsi="Times New Roman" w:cs="Times New Roman"/>
                <w:b/>
                <w:bCs/>
                <w:i/>
                <w:sz w:val="24"/>
                <w:szCs w:val="24"/>
              </w:rPr>
              <w:lastRenderedPageBreak/>
              <w:t>Формирование словаря</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i/>
                <w:sz w:val="24"/>
                <w:szCs w:val="24"/>
              </w:rPr>
            </w:pPr>
            <w:r w:rsidRPr="00177944">
              <w:rPr>
                <w:rFonts w:ascii="Times New Roman" w:hAnsi="Times New Roman" w:cs="Times New Roman"/>
                <w:i/>
                <w:sz w:val="24"/>
                <w:szCs w:val="24"/>
              </w:rPr>
              <w:t xml:space="preserve">Обогащать словарь детей: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7944">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употреблению усвоенных слов в самостоятельной речи детей. </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Звуковая культура речи</w:t>
            </w:r>
          </w:p>
        </w:tc>
        <w:tc>
          <w:tcPr>
            <w:tcW w:w="7046" w:type="dxa"/>
            <w:shd w:val="clear" w:color="auto" w:fill="auto"/>
          </w:tcPr>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177944">
              <w:rPr>
                <w:rFonts w:ascii="Times New Roman" w:hAnsi="Times New Roman" w:cs="Times New Roman"/>
                <w:sz w:val="24"/>
                <w:szCs w:val="24"/>
              </w:rPr>
              <w:t xml:space="preserve">Способствовать развитию артикуляционного и голосового аппарата, речевого дыхания, слухового внимания. </w:t>
            </w:r>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b/>
                <w:bCs/>
                <w:sz w:val="24"/>
                <w:szCs w:val="24"/>
              </w:rPr>
            </w:pPr>
            <w:r w:rsidRPr="00177944">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r w:rsidRPr="00177944">
              <w:rPr>
                <w:rFonts w:ascii="Times New Roman" w:hAnsi="Times New Roman" w:cs="Times New Roman"/>
                <w:b/>
                <w:bCs/>
                <w:sz w:val="24"/>
                <w:szCs w:val="24"/>
              </w:rPr>
              <w:t xml:space="preserve"> </w:t>
            </w:r>
          </w:p>
        </w:tc>
      </w:tr>
      <w:tr w:rsidR="00897DF5" w:rsidRPr="00177944" w:rsidTr="00112D13">
        <w:tc>
          <w:tcPr>
            <w:tcW w:w="2452" w:type="dxa"/>
            <w:shd w:val="clear" w:color="auto" w:fill="auto"/>
          </w:tcPr>
          <w:p w:rsidR="00897DF5" w:rsidRPr="00177944" w:rsidRDefault="00897DF5" w:rsidP="00DF6F28">
            <w:pPr>
              <w:tabs>
                <w:tab w:val="left" w:pos="993"/>
              </w:tabs>
              <w:spacing w:before="240" w:line="240" w:lineRule="auto"/>
              <w:ind w:right="354"/>
              <w:jc w:val="both"/>
              <w:rPr>
                <w:rFonts w:ascii="Times New Roman" w:hAnsi="Times New Roman" w:cs="Times New Roman"/>
                <w:bCs/>
                <w:i/>
                <w:sz w:val="24"/>
                <w:szCs w:val="24"/>
              </w:rPr>
            </w:pPr>
            <w:r w:rsidRPr="00177944">
              <w:rPr>
                <w:rFonts w:ascii="Times New Roman" w:hAnsi="Times New Roman" w:cs="Times New Roman"/>
                <w:b/>
                <w:bCs/>
                <w:i/>
                <w:sz w:val="24"/>
                <w:szCs w:val="24"/>
              </w:rPr>
              <w:t>Связная речь</w:t>
            </w:r>
          </w:p>
        </w:tc>
        <w:tc>
          <w:tcPr>
            <w:tcW w:w="7046" w:type="dxa"/>
            <w:shd w:val="clear" w:color="auto" w:fill="auto"/>
          </w:tcPr>
          <w:p w:rsidR="00897DF5" w:rsidRPr="00D66D7C"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6D7C">
              <w:rPr>
                <w:rFonts w:ascii="Times New Roman" w:hAnsi="Times New Roman" w:cs="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roofErr w:type="gramEnd"/>
          </w:p>
          <w:p w:rsidR="00897DF5" w:rsidRPr="00D66D7C"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66D7C">
              <w:rPr>
                <w:rFonts w:ascii="Times New Roman" w:hAnsi="Times New Roman" w:cs="Times New Roman"/>
                <w:sz w:val="24"/>
                <w:szCs w:val="24"/>
              </w:rPr>
              <w:t xml:space="preserve">Поощрять попытки детей старше 2 лет 6 месяцев по </w:t>
            </w:r>
            <w:r w:rsidRPr="00D66D7C">
              <w:rPr>
                <w:rFonts w:ascii="Times New Roman" w:hAnsi="Times New Roman" w:cs="Times New Roman"/>
                <w:sz w:val="24"/>
                <w:szCs w:val="24"/>
              </w:rPr>
              <w:lastRenderedPageBreak/>
              <w:t xml:space="preserve">собственной инициативе или по просьбе воспитателя рассказывать об изображенном на картинке, о новой игрушке (обновке), о событии из личного опыта. </w:t>
            </w:r>
            <w:proofErr w:type="gramEnd"/>
          </w:p>
          <w:p w:rsidR="00897DF5" w:rsidRPr="00177944" w:rsidRDefault="00897DF5" w:rsidP="00DF6F28">
            <w:pPr>
              <w:autoSpaceDE w:val="0"/>
              <w:autoSpaceDN w:val="0"/>
              <w:adjustRightInd w:val="0"/>
              <w:spacing w:after="0" w:line="240" w:lineRule="auto"/>
              <w:ind w:firstLine="567"/>
              <w:jc w:val="both"/>
              <w:rPr>
                <w:rFonts w:ascii="Times New Roman" w:hAnsi="Times New Roman" w:cs="Times New Roman"/>
                <w:sz w:val="24"/>
                <w:szCs w:val="24"/>
              </w:rPr>
            </w:pPr>
            <w:r w:rsidRPr="00D66D7C">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r w:rsidRPr="00177944">
              <w:rPr>
                <w:rFonts w:ascii="Times New Roman" w:hAnsi="Times New Roman" w:cs="Times New Roman"/>
                <w:sz w:val="24"/>
                <w:szCs w:val="24"/>
              </w:rPr>
              <w:t xml:space="preserve"> </w:t>
            </w:r>
          </w:p>
        </w:tc>
      </w:tr>
    </w:tbl>
    <w:p w:rsidR="00897DF5" w:rsidRDefault="00897DF5" w:rsidP="00897DF5">
      <w:pPr>
        <w:autoSpaceDE w:val="0"/>
        <w:autoSpaceDN w:val="0"/>
        <w:adjustRightInd w:val="0"/>
        <w:spacing w:line="240" w:lineRule="auto"/>
        <w:ind w:left="1287"/>
        <w:jc w:val="center"/>
        <w:rPr>
          <w:rFonts w:ascii="Times New Roman" w:hAnsi="Times New Roman" w:cs="Times New Roman"/>
          <w:b/>
          <w:bCs/>
          <w:sz w:val="24"/>
          <w:szCs w:val="24"/>
        </w:rPr>
      </w:pPr>
    </w:p>
    <w:p w:rsidR="00897DF5" w:rsidRPr="00177944" w:rsidRDefault="00897DF5" w:rsidP="00897DF5">
      <w:pPr>
        <w:autoSpaceDE w:val="0"/>
        <w:autoSpaceDN w:val="0"/>
        <w:adjustRightInd w:val="0"/>
        <w:spacing w:line="240" w:lineRule="auto"/>
        <w:ind w:left="1287"/>
        <w:jc w:val="center"/>
        <w:rPr>
          <w:rFonts w:ascii="Times New Roman" w:hAnsi="Times New Roman" w:cs="Times New Roman"/>
          <w:sz w:val="24"/>
          <w:szCs w:val="24"/>
        </w:rPr>
      </w:pPr>
      <w:r w:rsidRPr="00177944">
        <w:rPr>
          <w:rFonts w:ascii="Times New Roman" w:hAnsi="Times New Roman" w:cs="Times New Roman"/>
          <w:b/>
          <w:bCs/>
          <w:sz w:val="24"/>
          <w:szCs w:val="24"/>
        </w:rPr>
        <w:t>Художественная литература</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897DF5" w:rsidRPr="00177944" w:rsidRDefault="00897DF5" w:rsidP="00897DF5">
      <w:pPr>
        <w:autoSpaceDE w:val="0"/>
        <w:autoSpaceDN w:val="0"/>
        <w:adjustRightInd w:val="0"/>
        <w:spacing w:after="0" w:line="240" w:lineRule="auto"/>
        <w:ind w:firstLine="317"/>
        <w:jc w:val="both"/>
        <w:rPr>
          <w:rFonts w:ascii="Times New Roman" w:hAnsi="Times New Roman" w:cs="Times New Roman"/>
          <w:sz w:val="24"/>
          <w:szCs w:val="24"/>
        </w:rPr>
      </w:pPr>
      <w:r w:rsidRPr="00177944">
        <w:rPr>
          <w:rFonts w:ascii="Times New Roman" w:hAnsi="Times New Roman" w:cs="Times New Roman"/>
          <w:sz w:val="24"/>
          <w:szCs w:val="24"/>
        </w:rPr>
        <w:t xml:space="preserve">Поощрять попытки прочесть стихотворный текст целиком с помощью взрослого. </w:t>
      </w:r>
      <w:r>
        <w:rPr>
          <w:rFonts w:ascii="Times New Roman" w:hAnsi="Times New Roman" w:cs="Times New Roman"/>
          <w:sz w:val="24"/>
          <w:szCs w:val="24"/>
        </w:rPr>
        <w:t xml:space="preserve"> </w:t>
      </w:r>
      <w:r w:rsidRPr="00177944">
        <w:rPr>
          <w:rFonts w:ascii="Times New Roman" w:hAnsi="Times New Roman" w:cs="Times New Roman"/>
          <w:sz w:val="24"/>
          <w:szCs w:val="24"/>
        </w:rPr>
        <w:t xml:space="preserve">Помогать детям старше 2 лет 6 месяцев играть в хорошо знакомую сказку. </w:t>
      </w:r>
    </w:p>
    <w:p w:rsidR="00897DF5" w:rsidRPr="00177944" w:rsidRDefault="00897DF5" w:rsidP="00897DF5">
      <w:pPr>
        <w:autoSpaceDE w:val="0"/>
        <w:autoSpaceDN w:val="0"/>
        <w:adjustRightInd w:val="0"/>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97DF5" w:rsidRDefault="00584BF3" w:rsidP="00897DF5">
      <w:pPr>
        <w:autoSpaceDE w:val="0"/>
        <w:autoSpaceDN w:val="0"/>
        <w:adjustRightInd w:val="0"/>
        <w:spacing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897DF5" w:rsidRPr="00177944" w:rsidRDefault="00897DF5" w:rsidP="00897DF5">
      <w:pPr>
        <w:autoSpaceDE w:val="0"/>
        <w:autoSpaceDN w:val="0"/>
        <w:adjustRightInd w:val="0"/>
        <w:spacing w:line="240" w:lineRule="auto"/>
        <w:jc w:val="center"/>
        <w:rPr>
          <w:rFonts w:ascii="Times New Roman" w:hAnsi="Times New Roman" w:cs="Times New Roman"/>
          <w:sz w:val="24"/>
          <w:szCs w:val="24"/>
        </w:rPr>
      </w:pPr>
      <w:r w:rsidRPr="00177944">
        <w:rPr>
          <w:rFonts w:ascii="Times New Roman" w:hAnsi="Times New Roman" w:cs="Times New Roman"/>
          <w:b/>
          <w:bCs/>
          <w:iCs/>
          <w:sz w:val="24"/>
          <w:szCs w:val="24"/>
        </w:rPr>
        <w:t>Художественно-эстетическое развитие</w:t>
      </w:r>
    </w:p>
    <w:p w:rsidR="00897DF5" w:rsidRPr="00177944" w:rsidRDefault="00897DF5" w:rsidP="00DC279F">
      <w:pPr>
        <w:keepNext/>
        <w:keepLines/>
        <w:numPr>
          <w:ilvl w:val="0"/>
          <w:numId w:val="31"/>
        </w:numPr>
        <w:tabs>
          <w:tab w:val="clear" w:pos="0"/>
        </w:tabs>
        <w:spacing w:after="0" w:line="240" w:lineRule="auto"/>
        <w:ind w:left="0" w:firstLine="0"/>
        <w:jc w:val="both"/>
        <w:outlineLvl w:val="0"/>
        <w:rPr>
          <w:rFonts w:ascii="Times New Roman" w:eastAsia="MS Reference Sans Serif" w:hAnsi="Times New Roman" w:cs="Times New Roman"/>
          <w:b/>
          <w:bCs/>
          <w:i/>
          <w:sz w:val="24"/>
          <w:szCs w:val="24"/>
          <w:lang w:eastAsia="en-US"/>
        </w:rPr>
      </w:pPr>
      <w:bookmarkStart w:id="1" w:name="bookmark216"/>
      <w:r w:rsidRPr="00177944">
        <w:rPr>
          <w:rFonts w:ascii="Times New Roman" w:eastAsia="MS Reference Sans Serif" w:hAnsi="Times New Roman" w:cs="Times New Roman"/>
          <w:b/>
          <w:bCs/>
          <w:i/>
          <w:sz w:val="24"/>
          <w:szCs w:val="24"/>
          <w:lang w:eastAsia="en-US"/>
        </w:rPr>
        <w:t>Приобщение к искусству</w:t>
      </w:r>
      <w:bookmarkEnd w:id="1"/>
    </w:p>
    <w:p w:rsidR="00897DF5" w:rsidRPr="0006282A" w:rsidRDefault="00897DF5" w:rsidP="0006282A">
      <w:pPr>
        <w:widowControl w:val="0"/>
        <w:spacing w:line="240" w:lineRule="auto"/>
        <w:ind w:firstLine="176"/>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eastAsia="Sylfaen" w:hAnsi="Times New Roman" w:cs="Times New Roman"/>
          <w:sz w:val="24"/>
          <w:szCs w:val="24"/>
          <w:shd w:val="clear" w:color="auto" w:fill="FFFFFF"/>
          <w:lang w:eastAsia="en-US"/>
        </w:rPr>
        <w:softHyphen/>
        <w:t>тельного искусства, литературы.</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eastAsia="Sylfaen" w:hAnsi="Times New Roman" w:cs="Times New Roman"/>
          <w:sz w:val="24"/>
          <w:szCs w:val="24"/>
          <w:shd w:val="clear" w:color="auto" w:fill="FFFFFF"/>
          <w:lang w:eastAsia="en-US"/>
        </w:rPr>
        <w:softHyphen/>
        <w:t xml:space="preserve">ратуры. Знакомить с народными игрушками: дымковской, </w:t>
      </w:r>
      <w:proofErr w:type="spellStart"/>
      <w:r w:rsidRPr="00177944">
        <w:rPr>
          <w:rFonts w:ascii="Times New Roman" w:eastAsia="Sylfaen" w:hAnsi="Times New Roman" w:cs="Times New Roman"/>
          <w:sz w:val="24"/>
          <w:szCs w:val="24"/>
          <w:shd w:val="clear" w:color="auto" w:fill="FFFFFF"/>
          <w:lang w:eastAsia="en-US"/>
        </w:rPr>
        <w:t>богородской</w:t>
      </w:r>
      <w:proofErr w:type="spellEnd"/>
      <w:r w:rsidRPr="00177944">
        <w:rPr>
          <w:rFonts w:ascii="Times New Roman" w:eastAsia="Sylfaen" w:hAnsi="Times New Roman" w:cs="Times New Roman"/>
          <w:sz w:val="24"/>
          <w:szCs w:val="24"/>
          <w:shd w:val="clear" w:color="auto" w:fill="FFFFFF"/>
          <w:lang w:eastAsia="en-US"/>
        </w:rPr>
        <w:t>, мат</w:t>
      </w:r>
      <w:r w:rsidRPr="00177944">
        <w:rPr>
          <w:rFonts w:ascii="Times New Roman" w:eastAsia="Sylfaen" w:hAnsi="Times New Roman" w:cs="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rPr>
        <w:t>Обращать внимание детей на характер игрушек (</w:t>
      </w:r>
      <w:proofErr w:type="gramStart"/>
      <w:r w:rsidRPr="00177944">
        <w:rPr>
          <w:rFonts w:ascii="Times New Roman" w:eastAsia="Sylfaen" w:hAnsi="Times New Roman" w:cs="Times New Roman"/>
          <w:sz w:val="24"/>
          <w:szCs w:val="24"/>
          <w:shd w:val="clear" w:color="auto" w:fill="FFFFFF"/>
        </w:rPr>
        <w:t>веселая</w:t>
      </w:r>
      <w:proofErr w:type="gramEnd"/>
      <w:r w:rsidRPr="00177944">
        <w:rPr>
          <w:rFonts w:ascii="Times New Roman" w:eastAsia="Sylfaen" w:hAnsi="Times New Roman" w:cs="Times New Roman"/>
          <w:sz w:val="24"/>
          <w:szCs w:val="24"/>
          <w:shd w:val="clear" w:color="auto" w:fill="FFFFFF"/>
        </w:rPr>
        <w:t>, забавная и др.), их форму, цветовое оформление.</w:t>
      </w:r>
      <w:r w:rsidRPr="00177944">
        <w:rPr>
          <w:rFonts w:ascii="Times New Roman" w:eastAsia="MS Reference Sans Serif" w:hAnsi="Times New Roman" w:cs="Times New Roman"/>
          <w:b/>
          <w:sz w:val="24"/>
          <w:szCs w:val="24"/>
        </w:rPr>
        <w:t xml:space="preserve">        </w:t>
      </w:r>
    </w:p>
    <w:p w:rsidR="00897DF5" w:rsidRDefault="00897DF5" w:rsidP="00897DF5">
      <w:pPr>
        <w:widowControl w:val="0"/>
        <w:spacing w:after="0" w:line="240" w:lineRule="auto"/>
        <w:ind w:right="20" w:firstLine="175"/>
        <w:jc w:val="both"/>
        <w:rPr>
          <w:rFonts w:ascii="Times New Roman" w:eastAsia="MS Reference Sans Serif" w:hAnsi="Times New Roman" w:cs="Times New Roman"/>
          <w:b/>
          <w:sz w:val="24"/>
          <w:szCs w:val="24"/>
        </w:rPr>
      </w:pPr>
      <w:r w:rsidRPr="00177944">
        <w:rPr>
          <w:rFonts w:ascii="Times New Roman" w:eastAsia="MS Reference Sans Serif" w:hAnsi="Times New Roman" w:cs="Times New Roman"/>
          <w:b/>
          <w:sz w:val="24"/>
          <w:szCs w:val="24"/>
        </w:rPr>
        <w:t xml:space="preserve">   Конструктивно-модельная деятельность</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251E5C">
        <w:rPr>
          <w:rFonts w:ascii="Times New Roman" w:eastAsia="Sylfaen" w:hAnsi="Times New Roman" w:cs="Times New Roman"/>
          <w:sz w:val="24"/>
          <w:szCs w:val="24"/>
          <w:shd w:val="clear" w:color="auto" w:fill="FFFFFF"/>
          <w:lang w:eastAsia="en-US"/>
        </w:rPr>
        <w:t xml:space="preserve"> </w:t>
      </w:r>
      <w:r w:rsidRPr="00177944">
        <w:rPr>
          <w:rFonts w:ascii="Times New Roman" w:eastAsia="Sylfaen" w:hAnsi="Times New Roman" w:cs="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eastAsia="Sylfaen" w:hAnsi="Times New Roman" w:cs="Times New Roman"/>
          <w:sz w:val="24"/>
          <w:szCs w:val="24"/>
          <w:shd w:val="clear" w:color="auto" w:fill="FFFFFF"/>
          <w:lang w:eastAsia="en-US"/>
        </w:rPr>
        <w:softHyphen/>
        <w:t>лом знакомить де</w:t>
      </w:r>
      <w:r w:rsidR="0006282A">
        <w:rPr>
          <w:rFonts w:ascii="Times New Roman" w:eastAsia="Sylfaen" w:hAnsi="Times New Roman" w:cs="Times New Roman"/>
          <w:sz w:val="24"/>
          <w:szCs w:val="24"/>
          <w:shd w:val="clear" w:color="auto" w:fill="FFFFFF"/>
          <w:lang w:eastAsia="en-US"/>
        </w:rPr>
        <w:t>тей с деталями (кубик, кирпичик</w:t>
      </w:r>
      <w:r w:rsidRPr="00177944">
        <w:rPr>
          <w:rFonts w:ascii="Times New Roman" w:eastAsia="Sylfaen" w:hAnsi="Times New Roman" w:cs="Times New Roman"/>
          <w:sz w:val="24"/>
          <w:szCs w:val="24"/>
          <w:shd w:val="clear" w:color="auto" w:fill="FFFFFF"/>
          <w:lang w:eastAsia="en-US"/>
        </w:rPr>
        <w:t>), с вариантами расположения строитель</w:t>
      </w:r>
      <w:r w:rsidRPr="00177944">
        <w:rPr>
          <w:rFonts w:ascii="Times New Roman" w:eastAsia="Sylfaen" w:hAnsi="Times New Roman" w:cs="Times New Roman"/>
          <w:sz w:val="24"/>
          <w:szCs w:val="24"/>
          <w:shd w:val="clear" w:color="auto" w:fill="FFFFFF"/>
          <w:lang w:eastAsia="en-US"/>
        </w:rPr>
        <w:softHyphen/>
        <w:t>ных форм на плоскости.</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eastAsia="Sylfaen" w:hAnsi="Times New Roman" w:cs="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Способствовать пониманию пространственных соотношений.</w:t>
      </w:r>
    </w:p>
    <w:p w:rsidR="00897DF5" w:rsidRPr="00177944" w:rsidRDefault="00897DF5" w:rsidP="00897DF5">
      <w:pPr>
        <w:widowControl w:val="0"/>
        <w:spacing w:after="0" w:line="240" w:lineRule="auto"/>
        <w:ind w:right="20" w:firstLine="175"/>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пользоваться дополнительными сюжетными игрушками, со</w:t>
      </w:r>
      <w:r w:rsidRPr="00177944">
        <w:rPr>
          <w:rFonts w:ascii="Times New Roman" w:eastAsia="Sylfaen" w:hAnsi="Times New Roman" w:cs="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По окончании игры приучать убирать все на место.</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cs="Times New Roman"/>
          <w:sz w:val="24"/>
          <w:szCs w:val="24"/>
          <w:lang w:eastAsia="en-US"/>
        </w:rPr>
        <w:t xml:space="preserve"> </w:t>
      </w:r>
      <w:proofErr w:type="gramStart"/>
      <w:r w:rsidRPr="00177944">
        <w:rPr>
          <w:rFonts w:ascii="Times New Roman" w:eastAsia="Sylfaen" w:hAnsi="Times New Roman" w:cs="Times New Roman"/>
          <w:sz w:val="24"/>
          <w:szCs w:val="24"/>
          <w:shd w:val="clear" w:color="auto" w:fill="FFFFFF"/>
          <w:lang w:eastAsia="en-US"/>
        </w:rPr>
        <w:t>Учить совместно с взрослым конструировать</w:t>
      </w:r>
      <w:proofErr w:type="gramEnd"/>
      <w:r w:rsidRPr="00177944">
        <w:rPr>
          <w:rFonts w:ascii="Times New Roman" w:eastAsia="Sylfaen" w:hAnsi="Times New Roman" w:cs="Times New Roman"/>
          <w:sz w:val="24"/>
          <w:szCs w:val="24"/>
          <w:shd w:val="clear" w:color="auto" w:fill="FFFFFF"/>
          <w:lang w:eastAsia="en-US"/>
        </w:rPr>
        <w:t xml:space="preserve"> башенки, домики, ма</w:t>
      </w:r>
      <w:r w:rsidRPr="00177944">
        <w:rPr>
          <w:rFonts w:ascii="Times New Roman" w:eastAsia="Sylfaen" w:hAnsi="Times New Roman" w:cs="Times New Roman"/>
          <w:sz w:val="24"/>
          <w:szCs w:val="24"/>
          <w:shd w:val="clear" w:color="auto" w:fill="FFFFFF"/>
          <w:lang w:eastAsia="en-US"/>
        </w:rPr>
        <w:softHyphen/>
        <w:t>шины.</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Поддерживать желание детей строить самостоятельно.</w:t>
      </w:r>
    </w:p>
    <w:p w:rsidR="00897DF5" w:rsidRDefault="00897DF5" w:rsidP="00897DF5">
      <w:pPr>
        <w:autoSpaceDE w:val="0"/>
        <w:autoSpaceDN w:val="0"/>
        <w:adjustRightInd w:val="0"/>
        <w:spacing w:after="0" w:line="240" w:lineRule="auto"/>
        <w:jc w:val="both"/>
        <w:rPr>
          <w:rFonts w:ascii="Times New Roman" w:eastAsia="Sylfaen" w:hAnsi="Times New Roman" w:cs="Times New Roman"/>
          <w:sz w:val="24"/>
          <w:szCs w:val="24"/>
          <w:shd w:val="clear" w:color="auto" w:fill="FFFFFF"/>
        </w:rPr>
      </w:pPr>
      <w:r w:rsidRPr="00177944">
        <w:rPr>
          <w:rFonts w:ascii="Times New Roman" w:eastAsia="Sylfaen" w:hAnsi="Times New Roman" w:cs="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897DF5" w:rsidRDefault="00897DF5" w:rsidP="00897DF5">
      <w:pPr>
        <w:autoSpaceDE w:val="0"/>
        <w:autoSpaceDN w:val="0"/>
        <w:adjustRightInd w:val="0"/>
        <w:spacing w:after="0" w:line="240" w:lineRule="auto"/>
        <w:jc w:val="both"/>
        <w:rPr>
          <w:rFonts w:ascii="Times New Roman" w:hAnsi="Times New Roman" w:cs="Times New Roman"/>
          <w:sz w:val="24"/>
          <w:szCs w:val="24"/>
        </w:rPr>
      </w:pPr>
    </w:p>
    <w:p w:rsidR="00ED3BE0" w:rsidRPr="00177944" w:rsidRDefault="00ED3BE0" w:rsidP="00897DF5">
      <w:pPr>
        <w:autoSpaceDE w:val="0"/>
        <w:autoSpaceDN w:val="0"/>
        <w:adjustRightInd w:val="0"/>
        <w:spacing w:after="0" w:line="240" w:lineRule="auto"/>
        <w:jc w:val="both"/>
        <w:rPr>
          <w:rFonts w:ascii="Times New Roman" w:hAnsi="Times New Roman" w:cs="Times New Roman"/>
          <w:sz w:val="24"/>
          <w:szCs w:val="24"/>
        </w:rPr>
      </w:pPr>
    </w:p>
    <w:p w:rsidR="00897DF5"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bookmarkStart w:id="2" w:name="bookmark234"/>
      <w:r w:rsidRPr="00177944">
        <w:rPr>
          <w:rFonts w:ascii="Times New Roman" w:eastAsia="MS Reference Sans Serif" w:hAnsi="Times New Roman" w:cs="Times New Roman"/>
          <w:b/>
          <w:sz w:val="24"/>
          <w:szCs w:val="24"/>
        </w:rPr>
        <w:lastRenderedPageBreak/>
        <w:t xml:space="preserve">               Музыкально-художественная деятельность</w:t>
      </w:r>
      <w:bookmarkEnd w:id="2"/>
    </w:p>
    <w:p w:rsidR="00897DF5" w:rsidRPr="00177944" w:rsidRDefault="00897DF5" w:rsidP="00897DF5">
      <w:pPr>
        <w:keepNext/>
        <w:keepLines/>
        <w:spacing w:after="101" w:line="240" w:lineRule="auto"/>
        <w:ind w:left="408" w:right="2700"/>
        <w:contextualSpacing/>
        <w:jc w:val="both"/>
        <w:rPr>
          <w:rFonts w:ascii="Times New Roman" w:eastAsia="MS Reference Sans Serif" w:hAnsi="Times New Roman" w:cs="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5"/>
        <w:gridCol w:w="8410"/>
      </w:tblGrid>
      <w:tr w:rsidR="00897DF5" w:rsidRPr="00177944" w:rsidTr="00DF6F28">
        <w:tc>
          <w:tcPr>
            <w:tcW w:w="10065" w:type="dxa"/>
            <w:gridSpan w:val="2"/>
            <w:shd w:val="clear" w:color="auto" w:fill="auto"/>
          </w:tcPr>
          <w:p w:rsidR="00897DF5" w:rsidRPr="00177944" w:rsidRDefault="00897DF5" w:rsidP="00DF6F28">
            <w:pPr>
              <w:widowControl w:val="0"/>
              <w:spacing w:line="240" w:lineRule="auto"/>
              <w:ind w:firstLine="400"/>
              <w:jc w:val="both"/>
              <w:rPr>
                <w:rFonts w:ascii="Times New Roman" w:eastAsia="MS Reference Sans Serif"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Слушание</w:t>
            </w:r>
          </w:p>
        </w:tc>
        <w:tc>
          <w:tcPr>
            <w:tcW w:w="8410" w:type="dxa"/>
            <w:shd w:val="clear" w:color="auto" w:fill="auto"/>
          </w:tcPr>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97DF5" w:rsidRPr="00177944" w:rsidRDefault="00897DF5" w:rsidP="00DF6F28">
            <w:pPr>
              <w:widowControl w:val="0"/>
              <w:spacing w:after="0"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eastAsia="Sylfaen" w:hAnsi="Times New Roman" w:cs="Times New Roman"/>
                <w:sz w:val="24"/>
                <w:szCs w:val="24"/>
                <w:shd w:val="clear" w:color="auto" w:fill="FFFFFF"/>
                <w:lang w:eastAsia="en-US"/>
              </w:rPr>
              <w:softHyphen/>
              <w:t>кольчика, фортепьяно, металлофона).</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Пение</w:t>
            </w:r>
          </w:p>
        </w:tc>
        <w:tc>
          <w:tcPr>
            <w:tcW w:w="8410" w:type="dxa"/>
            <w:shd w:val="clear" w:color="auto" w:fill="auto"/>
          </w:tcPr>
          <w:p w:rsidR="00897DF5" w:rsidRPr="00177944" w:rsidRDefault="00897DF5" w:rsidP="00DF6F28">
            <w:pPr>
              <w:widowControl w:val="0"/>
              <w:spacing w:line="240" w:lineRule="auto"/>
              <w:ind w:firstLine="40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Вызывать активность детей при подпевании и пении. Разви</w:t>
            </w:r>
            <w:r w:rsidRPr="00177944">
              <w:rPr>
                <w:rFonts w:ascii="Times New Roman" w:eastAsia="Sylfaen" w:hAnsi="Times New Roman" w:cs="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eastAsia="Sylfaen" w:hAnsi="Times New Roman" w:cs="Times New Roman"/>
                <w:sz w:val="24"/>
                <w:szCs w:val="24"/>
                <w:shd w:val="clear" w:color="auto" w:fill="FFFFFF"/>
                <w:lang w:eastAsia="en-US"/>
              </w:rPr>
              <w:softHyphen/>
              <w:t>пенно приучать к сольному пению.</w:t>
            </w:r>
          </w:p>
        </w:tc>
      </w:tr>
      <w:tr w:rsidR="00897DF5" w:rsidRPr="00177944" w:rsidTr="00DF6F28">
        <w:tc>
          <w:tcPr>
            <w:tcW w:w="1655"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b/>
                <w:i/>
                <w:sz w:val="24"/>
                <w:szCs w:val="24"/>
                <w:shd w:val="clear" w:color="auto" w:fill="FFFFFF"/>
              </w:rPr>
              <w:t>Музыкально-ритмические движения</w:t>
            </w:r>
          </w:p>
        </w:tc>
        <w:tc>
          <w:tcPr>
            <w:tcW w:w="8410" w:type="dxa"/>
            <w:shd w:val="clear" w:color="auto" w:fill="auto"/>
          </w:tcPr>
          <w:p w:rsidR="00897DF5" w:rsidRPr="00177944" w:rsidRDefault="00897DF5" w:rsidP="00DF6F28">
            <w:pPr>
              <w:spacing w:before="100" w:beforeAutospacing="1" w:after="100" w:afterAutospacing="1" w:line="240" w:lineRule="auto"/>
              <w:jc w:val="both"/>
              <w:rPr>
                <w:rFonts w:ascii="Times New Roman" w:hAnsi="Times New Roman" w:cs="Times New Roman"/>
                <w:sz w:val="24"/>
                <w:szCs w:val="24"/>
              </w:rPr>
            </w:pPr>
            <w:r w:rsidRPr="00177944">
              <w:rPr>
                <w:rFonts w:ascii="Times New Roman" w:eastAsia="Sylfaen" w:hAnsi="Times New Roman" w:cs="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eastAsia="Sylfaen" w:hAnsi="Times New Roman" w:cs="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eastAsia="Sylfaen" w:hAnsi="Times New Roman" w:cs="Times New Roman"/>
                <w:sz w:val="24"/>
                <w:szCs w:val="24"/>
                <w:shd w:val="clear" w:color="auto" w:fill="FFFFFF"/>
              </w:rPr>
              <w:softHyphen/>
              <w:t xml:space="preserve">емые взрослым (хлопать, притопывать ногой, </w:t>
            </w:r>
            <w:proofErr w:type="spellStart"/>
            <w:r w:rsidRPr="00177944">
              <w:rPr>
                <w:rFonts w:ascii="Times New Roman" w:eastAsia="Sylfaen" w:hAnsi="Times New Roman" w:cs="Times New Roman"/>
                <w:sz w:val="24"/>
                <w:szCs w:val="24"/>
                <w:shd w:val="clear" w:color="auto" w:fill="FFFFFF"/>
              </w:rPr>
              <w:t>полуприседать</w:t>
            </w:r>
            <w:proofErr w:type="spellEnd"/>
            <w:r w:rsidRPr="00177944">
              <w:rPr>
                <w:rFonts w:ascii="Times New Roman" w:eastAsia="Sylfaen" w:hAnsi="Times New Roman" w:cs="Times New Roman"/>
                <w:sz w:val="24"/>
                <w:szCs w:val="24"/>
                <w:shd w:val="clear" w:color="auto" w:fill="FFFFFF"/>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eastAsia="Sylfaen" w:hAnsi="Times New Roman" w:cs="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584BF3" w:rsidRDefault="00897DF5" w:rsidP="00897DF5">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77944">
        <w:rPr>
          <w:rFonts w:ascii="Times New Roman" w:hAnsi="Times New Roman" w:cs="Times New Roman"/>
          <w:b/>
          <w:sz w:val="24"/>
          <w:szCs w:val="24"/>
        </w:rPr>
        <w:t xml:space="preserve">                        </w:t>
      </w:r>
    </w:p>
    <w:p w:rsidR="00584BF3" w:rsidRDefault="00584BF3" w:rsidP="00897DF5">
      <w:pPr>
        <w:autoSpaceDE w:val="0"/>
        <w:autoSpaceDN w:val="0"/>
        <w:adjustRightInd w:val="0"/>
        <w:spacing w:line="240" w:lineRule="auto"/>
        <w:jc w:val="both"/>
        <w:rPr>
          <w:rFonts w:ascii="Times New Roman" w:hAnsi="Times New Roman" w:cs="Times New Roman"/>
          <w:b/>
          <w:sz w:val="24"/>
          <w:szCs w:val="24"/>
        </w:rPr>
      </w:pPr>
    </w:p>
    <w:p w:rsidR="0089644B" w:rsidRDefault="00897DF5" w:rsidP="0089644B">
      <w:pPr>
        <w:autoSpaceDE w:val="0"/>
        <w:autoSpaceDN w:val="0"/>
        <w:adjustRightInd w:val="0"/>
        <w:spacing w:line="240" w:lineRule="auto"/>
        <w:jc w:val="both"/>
        <w:rPr>
          <w:rFonts w:ascii="Times New Roman" w:hAnsi="Times New Roman" w:cs="Times New Roman"/>
          <w:b/>
          <w:bCs/>
          <w:iCs/>
          <w:sz w:val="24"/>
          <w:szCs w:val="24"/>
        </w:rPr>
      </w:pPr>
      <w:proofErr w:type="gramStart"/>
      <w:r w:rsidRPr="00177944">
        <w:rPr>
          <w:rFonts w:ascii="Times New Roman" w:hAnsi="Times New Roman" w:cs="Times New Roman"/>
          <w:b/>
          <w:bCs/>
          <w:iCs/>
          <w:sz w:val="24"/>
          <w:szCs w:val="24"/>
        </w:rPr>
        <w:t>Физическое</w:t>
      </w:r>
      <w:proofErr w:type="gramEnd"/>
      <w:r w:rsidRPr="00177944">
        <w:rPr>
          <w:rFonts w:ascii="Times New Roman" w:hAnsi="Times New Roman" w:cs="Times New Roman"/>
          <w:b/>
          <w:bCs/>
          <w:iCs/>
          <w:sz w:val="24"/>
          <w:szCs w:val="24"/>
        </w:rPr>
        <w:t xml:space="preserve"> </w:t>
      </w:r>
      <w:r w:rsidR="0089644B">
        <w:rPr>
          <w:rFonts w:ascii="Times New Roman" w:hAnsi="Times New Roman" w:cs="Times New Roman"/>
          <w:b/>
          <w:bCs/>
          <w:iCs/>
          <w:sz w:val="24"/>
          <w:szCs w:val="24"/>
        </w:rPr>
        <w:t>развитии</w:t>
      </w:r>
      <w:bookmarkStart w:id="3" w:name="bookmark243"/>
      <w:r w:rsidR="0089644B">
        <w:rPr>
          <w:rFonts w:ascii="Times New Roman" w:hAnsi="Times New Roman" w:cs="Times New Roman"/>
          <w:b/>
          <w:bCs/>
          <w:iCs/>
          <w:sz w:val="24"/>
          <w:szCs w:val="24"/>
        </w:rPr>
        <w:t xml:space="preserve"> </w:t>
      </w:r>
    </w:p>
    <w:p w:rsidR="00897DF5" w:rsidRPr="0089644B" w:rsidRDefault="00897DF5" w:rsidP="0089644B">
      <w:pPr>
        <w:autoSpaceDE w:val="0"/>
        <w:autoSpaceDN w:val="0"/>
        <w:adjustRightInd w:val="0"/>
        <w:spacing w:line="240" w:lineRule="auto"/>
        <w:jc w:val="both"/>
        <w:rPr>
          <w:rFonts w:ascii="Times New Roman" w:hAnsi="Times New Roman" w:cs="Times New Roman"/>
          <w:b/>
          <w:sz w:val="24"/>
          <w:szCs w:val="24"/>
        </w:rPr>
      </w:pPr>
      <w:r w:rsidRPr="00177944">
        <w:rPr>
          <w:rFonts w:ascii="Times New Roman" w:eastAsia="MS Reference Sans Serif" w:hAnsi="Times New Roman" w:cs="Times New Roman"/>
          <w:b/>
          <w:i/>
          <w:sz w:val="24"/>
          <w:szCs w:val="24"/>
        </w:rPr>
        <w:t>Формирование начальных представлений о здоровом образе жизни</w:t>
      </w:r>
      <w:bookmarkEnd w:id="3"/>
      <w:proofErr w:type="gramStart"/>
      <w:r w:rsidRPr="00177944">
        <w:rPr>
          <w:rFonts w:ascii="Times New Roman" w:eastAsia="MS Reference Sans Serif" w:hAnsi="Times New Roman" w:cs="Times New Roman"/>
          <w:b/>
          <w:i/>
          <w:sz w:val="24"/>
          <w:szCs w:val="24"/>
        </w:rPr>
        <w:t xml:space="preserve"> </w:t>
      </w:r>
      <w:r w:rsidRPr="00177944">
        <w:rPr>
          <w:rFonts w:ascii="Times New Roman" w:eastAsia="Sylfaen" w:hAnsi="Times New Roman" w:cs="Times New Roman"/>
          <w:sz w:val="24"/>
          <w:szCs w:val="24"/>
          <w:shd w:val="clear" w:color="auto" w:fill="FFFFFF"/>
        </w:rPr>
        <w:t>Ф</w:t>
      </w:r>
      <w:proofErr w:type="gramEnd"/>
      <w:r w:rsidRPr="00177944">
        <w:rPr>
          <w:rFonts w:ascii="Times New Roman" w:eastAsia="Sylfaen" w:hAnsi="Times New Roman" w:cs="Times New Roman"/>
          <w:sz w:val="24"/>
          <w:szCs w:val="24"/>
          <w:shd w:val="clear" w:color="auto" w:fill="FFFFFF"/>
        </w:rPr>
        <w:t>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eastAsia="Sylfaen" w:hAnsi="Times New Roman" w:cs="Times New Roman"/>
          <w:sz w:val="24"/>
          <w:szCs w:val="24"/>
          <w:shd w:val="clear" w:color="auto" w:fill="FFFFFF"/>
        </w:rPr>
        <w:softHyphen/>
        <w:t>шать, нос - нюхать, язык - пробовать (определять) на вкус, руки - хва</w:t>
      </w:r>
      <w:r w:rsidRPr="00177944">
        <w:rPr>
          <w:rFonts w:ascii="Times New Roman" w:eastAsia="Sylfaen" w:hAnsi="Times New Roman" w:cs="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eastAsia="Sylfaen" w:hAnsi="Times New Roman" w:cs="Times New Roman"/>
          <w:sz w:val="24"/>
          <w:szCs w:val="24"/>
          <w:shd w:val="clear" w:color="auto" w:fill="FFFFFF"/>
        </w:rPr>
        <w:softHyphen/>
        <w:t>мать, запоминать.</w:t>
      </w:r>
    </w:p>
    <w:p w:rsidR="00897DF5" w:rsidRPr="00177944" w:rsidRDefault="00897DF5" w:rsidP="00897DF5">
      <w:pPr>
        <w:keepNext/>
        <w:keepLines/>
        <w:spacing w:line="240" w:lineRule="auto"/>
        <w:ind w:right="4720"/>
        <w:jc w:val="both"/>
        <w:rPr>
          <w:rFonts w:ascii="Times New Roman" w:eastAsia="Calibri" w:hAnsi="Times New Roman" w:cs="Times New Roman"/>
          <w:b/>
          <w:i/>
          <w:sz w:val="24"/>
          <w:szCs w:val="24"/>
        </w:rPr>
      </w:pPr>
      <w:bookmarkStart w:id="4" w:name="bookmark249"/>
      <w:r w:rsidRPr="00177944">
        <w:rPr>
          <w:rFonts w:ascii="Times New Roman" w:eastAsia="MS Reference Sans Serif" w:hAnsi="Times New Roman" w:cs="Times New Roman"/>
          <w:b/>
          <w:i/>
          <w:sz w:val="24"/>
          <w:szCs w:val="24"/>
        </w:rPr>
        <w:t>Физическая культура</w:t>
      </w:r>
      <w:bookmarkEnd w:id="4"/>
    </w:p>
    <w:p w:rsidR="00897DF5" w:rsidRPr="00177944" w:rsidRDefault="00897DF5" w:rsidP="00897DF5">
      <w:pPr>
        <w:widowControl w:val="0"/>
        <w:spacing w:after="0" w:line="240" w:lineRule="auto"/>
        <w:ind w:right="20"/>
        <w:jc w:val="both"/>
        <w:rPr>
          <w:rFonts w:ascii="Times New Roman" w:hAnsi="Times New Roman" w:cs="Times New Roman"/>
          <w:sz w:val="24"/>
          <w:szCs w:val="24"/>
          <w:lang w:eastAsia="en-US"/>
        </w:rPr>
      </w:pPr>
      <w:r w:rsidRPr="00177944">
        <w:rPr>
          <w:rFonts w:ascii="Times New Roman" w:eastAsia="Sylfaen" w:hAnsi="Times New Roman" w:cs="Times New Roman"/>
          <w:sz w:val="24"/>
          <w:szCs w:val="24"/>
          <w:shd w:val="clear" w:color="auto" w:fill="FFFFFF"/>
          <w:lang w:eastAsia="en-US"/>
        </w:rPr>
        <w:t>Формировать умение сохранять устойчивое положение тела, пра</w:t>
      </w:r>
      <w:r w:rsidRPr="00177944">
        <w:rPr>
          <w:rFonts w:ascii="Times New Roman" w:eastAsia="Sylfaen" w:hAnsi="Times New Roman" w:cs="Times New Roman"/>
          <w:sz w:val="24"/>
          <w:szCs w:val="24"/>
          <w:shd w:val="clear" w:color="auto" w:fill="FFFFFF"/>
          <w:lang w:eastAsia="en-US"/>
        </w:rPr>
        <w:softHyphen/>
        <w:t>вильную осанку.</w:t>
      </w:r>
      <w:r>
        <w:rPr>
          <w:rFonts w:ascii="Times New Roman" w:hAnsi="Times New Roman" w:cs="Times New Roman"/>
          <w:sz w:val="24"/>
          <w:szCs w:val="24"/>
          <w:lang w:eastAsia="en-US"/>
        </w:rPr>
        <w:t xml:space="preserve"> </w:t>
      </w:r>
      <w:r w:rsidRPr="00177944">
        <w:rPr>
          <w:rFonts w:ascii="Times New Roman" w:eastAsia="Sylfaen" w:hAnsi="Times New Roman" w:cs="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eastAsia="Sylfaen" w:hAnsi="Times New Roman" w:cs="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eastAsia="Sylfaen" w:hAnsi="Times New Roman" w:cs="Times New Roman"/>
          <w:sz w:val="24"/>
          <w:szCs w:val="24"/>
          <w:shd w:val="clear" w:color="auto" w:fill="FFFFFF"/>
          <w:lang w:eastAsia="en-US"/>
        </w:rPr>
        <w:softHyphen/>
        <w:t>мя ходьбы и бега в соответствии с указанием педагога.</w:t>
      </w:r>
    </w:p>
    <w:p w:rsidR="00897DF5" w:rsidRPr="00177944" w:rsidRDefault="00897DF5" w:rsidP="00897DF5">
      <w:pPr>
        <w:widowControl w:val="0"/>
        <w:spacing w:line="240" w:lineRule="auto"/>
        <w:ind w:right="20" w:firstLine="175"/>
        <w:jc w:val="both"/>
        <w:rPr>
          <w:rFonts w:ascii="Times New Roman" w:hAnsi="Times New Roman" w:cs="Times New Roman"/>
          <w:sz w:val="24"/>
          <w:szCs w:val="24"/>
          <w:lang w:eastAsia="en-US"/>
        </w:rPr>
      </w:pPr>
      <w:proofErr w:type="gramStart"/>
      <w:r w:rsidRPr="00177944">
        <w:rPr>
          <w:rFonts w:ascii="Times New Roman" w:eastAsia="Sylfaen" w:hAnsi="Times New Roman" w:cs="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eastAsia="Sylfaen" w:hAnsi="Times New Roman" w:cs="Times New Roman"/>
          <w:sz w:val="24"/>
          <w:szCs w:val="24"/>
          <w:shd w:val="clear" w:color="auto" w:fill="FFFFFF"/>
          <w:lang w:eastAsia="en-US"/>
        </w:rPr>
        <w:softHyphen/>
        <w:t>ржать, переносить, класть, бросать, катать).</w:t>
      </w:r>
      <w:proofErr w:type="gramEnd"/>
      <w:r w:rsidRPr="00177944">
        <w:rPr>
          <w:rFonts w:ascii="Times New Roman" w:eastAsia="Sylfaen" w:hAnsi="Times New Roman" w:cs="Times New Roman"/>
          <w:sz w:val="24"/>
          <w:szCs w:val="24"/>
          <w:shd w:val="clear" w:color="auto" w:fill="FFFFFF"/>
          <w:lang w:eastAsia="en-US"/>
        </w:rPr>
        <w:t xml:space="preserve"> Учить прыжкам на двух ногах на месте, с продвижением вперед, в длину с места, отталкиваясь двумя ногами.</w:t>
      </w:r>
    </w:p>
    <w:p w:rsidR="00C15E5D" w:rsidRDefault="00897DF5" w:rsidP="00897DF5">
      <w:pPr>
        <w:autoSpaceDE w:val="0"/>
        <w:autoSpaceDN w:val="0"/>
        <w:adjustRightInd w:val="0"/>
        <w:spacing w:line="240" w:lineRule="auto"/>
        <w:jc w:val="both"/>
      </w:pPr>
      <w:r w:rsidRPr="00177944">
        <w:rPr>
          <w:rFonts w:ascii="Times New Roman" w:eastAsia="Sylfaen" w:hAnsi="Times New Roman" w:cs="Times New Roman"/>
          <w:b/>
          <w:i/>
          <w:sz w:val="24"/>
          <w:szCs w:val="24"/>
          <w:shd w:val="clear" w:color="auto" w:fill="FFFFFF"/>
        </w:rPr>
        <w:t>Подвижные игры</w:t>
      </w:r>
      <w:r w:rsidRPr="00177944">
        <w:rPr>
          <w:rFonts w:ascii="Times New Roman" w:eastAsia="Sylfaen" w:hAnsi="Times New Roman" w:cs="Times New Roman"/>
          <w:sz w:val="24"/>
          <w:szCs w:val="24"/>
          <w:shd w:val="clear" w:color="auto" w:fill="FFFFFF"/>
        </w:rPr>
        <w:t>. Развивать у детей желание играть вместе с воспи</w:t>
      </w:r>
      <w:r w:rsidRPr="00177944">
        <w:rPr>
          <w:rFonts w:ascii="Times New Roman" w:eastAsia="Sylfaen" w:hAnsi="Times New Roman" w:cs="Times New Roman"/>
          <w:sz w:val="24"/>
          <w:szCs w:val="24"/>
          <w:shd w:val="clear" w:color="auto" w:fill="FFFFFF"/>
        </w:rPr>
        <w:softHyphen/>
        <w:t>тателем в подвижные игры с простым содержанием, несложными дви</w:t>
      </w:r>
      <w:r w:rsidRPr="00177944">
        <w:rPr>
          <w:rFonts w:ascii="Times New Roman" w:eastAsia="Sylfaen" w:hAnsi="Times New Roman" w:cs="Times New Roman"/>
          <w:sz w:val="24"/>
          <w:szCs w:val="24"/>
          <w:shd w:val="clear" w:color="auto" w:fill="FFFFFF"/>
        </w:rPr>
        <w:softHyphen/>
        <w:t xml:space="preserve">жениями. Способствовать развитию умения детей играть в игры, в ходе которых совершенствуются основные движения (ходьба, бег, бросание, катание). </w:t>
      </w:r>
      <w:proofErr w:type="gramStart"/>
      <w:r w:rsidRPr="00177944">
        <w:rPr>
          <w:rFonts w:ascii="Times New Roman" w:eastAsia="Sylfaen" w:hAnsi="Times New Roman" w:cs="Times New Roman"/>
          <w:sz w:val="24"/>
          <w:szCs w:val="24"/>
          <w:shd w:val="clear" w:color="auto" w:fill="FFFFFF"/>
        </w:rPr>
        <w:t>Учить выразительности движений, умению передавать простей</w:t>
      </w:r>
      <w:r w:rsidRPr="00177944">
        <w:rPr>
          <w:rFonts w:ascii="Times New Roman" w:eastAsia="Sylfaen" w:hAnsi="Times New Roman" w:cs="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w:t>
      </w:r>
      <w:r w:rsidR="00C15E5D" w:rsidRPr="00C15E5D">
        <w:t xml:space="preserve"> </w:t>
      </w:r>
      <w:proofErr w:type="gramEnd"/>
    </w:p>
    <w:p w:rsidR="00C15E5D" w:rsidRDefault="00C15E5D" w:rsidP="00897DF5">
      <w:pPr>
        <w:autoSpaceDE w:val="0"/>
        <w:autoSpaceDN w:val="0"/>
        <w:adjustRightInd w:val="0"/>
        <w:spacing w:line="240" w:lineRule="auto"/>
        <w:jc w:val="both"/>
      </w:pPr>
    </w:p>
    <w:p w:rsidR="008753C5" w:rsidRPr="0006282A" w:rsidRDefault="00665A1E" w:rsidP="00897DF5">
      <w:pPr>
        <w:autoSpaceDE w:val="0"/>
        <w:autoSpaceDN w:val="0"/>
        <w:adjustRightInd w:val="0"/>
        <w:spacing w:line="240" w:lineRule="auto"/>
        <w:jc w:val="both"/>
        <w:rPr>
          <w:rFonts w:ascii="Times New Roman" w:hAnsi="Times New Roman" w:cs="Times New Roman"/>
          <w:b/>
        </w:rPr>
      </w:pPr>
      <w:r w:rsidRPr="00665A1E">
        <w:rPr>
          <w:rFonts w:ascii="Times New Roman" w:hAnsi="Times New Roman" w:cs="Times New Roman"/>
          <w:b/>
          <w:sz w:val="24"/>
          <w:szCs w:val="24"/>
        </w:rPr>
        <w:lastRenderedPageBreak/>
        <w:t>1.9</w:t>
      </w:r>
      <w:r>
        <w:rPr>
          <w:rFonts w:ascii="Times New Roman" w:hAnsi="Times New Roman" w:cs="Times New Roman"/>
          <w:b/>
          <w:sz w:val="24"/>
          <w:szCs w:val="24"/>
        </w:rPr>
        <w:t xml:space="preserve">.  </w:t>
      </w:r>
      <w:r w:rsidRPr="00665A1E">
        <w:rPr>
          <w:rFonts w:ascii="Times New Roman" w:hAnsi="Times New Roman" w:cs="Times New Roman"/>
          <w:b/>
          <w:sz w:val="24"/>
          <w:szCs w:val="24"/>
        </w:rPr>
        <w:t xml:space="preserve"> </w:t>
      </w:r>
      <w:r w:rsidR="00C15E5D" w:rsidRPr="00665A1E">
        <w:rPr>
          <w:rFonts w:ascii="Times New Roman" w:hAnsi="Times New Roman" w:cs="Times New Roman"/>
          <w:b/>
          <w:sz w:val="24"/>
          <w:szCs w:val="24"/>
        </w:rPr>
        <w:t>Содержание психолог</w:t>
      </w:r>
      <w:proofErr w:type="gramStart"/>
      <w:r w:rsidR="00C15E5D" w:rsidRPr="00665A1E">
        <w:rPr>
          <w:rFonts w:ascii="Times New Roman" w:hAnsi="Times New Roman" w:cs="Times New Roman"/>
          <w:b/>
          <w:sz w:val="24"/>
          <w:szCs w:val="24"/>
        </w:rPr>
        <w:t>о-</w:t>
      </w:r>
      <w:proofErr w:type="gramEnd"/>
      <w:r w:rsidR="00C15E5D" w:rsidRPr="00665A1E">
        <w:rPr>
          <w:rFonts w:ascii="Times New Roman" w:hAnsi="Times New Roman" w:cs="Times New Roman"/>
          <w:b/>
          <w:sz w:val="24"/>
          <w:szCs w:val="24"/>
        </w:rPr>
        <w:t xml:space="preserve"> педагогической работы с детьми 1.5- 2 года </w:t>
      </w:r>
      <w:r w:rsidR="00F6558D">
        <w:rPr>
          <w:rFonts w:ascii="Times New Roman" w:hAnsi="Times New Roman" w:cs="Times New Roman"/>
          <w:b/>
          <w:sz w:val="24"/>
          <w:szCs w:val="24"/>
        </w:rPr>
        <w:t>За</w:t>
      </w:r>
      <w:r w:rsidR="00C15E5D" w:rsidRPr="0006282A">
        <w:rPr>
          <w:rFonts w:ascii="Times New Roman" w:hAnsi="Times New Roman" w:cs="Times New Roman"/>
          <w:b/>
        </w:rPr>
        <w:t xml:space="preserve">дачи воспитания и обучения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В режимных процессах формировать простейшие навыки самостоятельности, опрятности, аккуратности.</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Расширять ориентировку детей в ближайшем окружении, пополнять запас понимаемых слов и активный словарь, развивать потребность в речевом общении.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Формировать умение понимать слова, обозначающие названия предметов, действия. 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Использовать окружающую обстановку и общение с ребенком для развития его восприятия, мышления, внимания, памяти.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Развивать познавательную и двигательную активность детей во всех видах игр.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Воспитывать бережное отношение к растениям и животным. </w:t>
      </w:r>
    </w:p>
    <w:p w:rsidR="00ED1917"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w:t>
      </w:r>
    </w:p>
    <w:p w:rsidR="00ED1917"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Pr="0006282A">
        <w:rPr>
          <w:rFonts w:ascii="Times New Roman" w:hAnsi="Times New Roman" w:cs="Times New Roman"/>
          <w:sz w:val="24"/>
          <w:szCs w:val="24"/>
        </w:rPr>
        <w:t>ритмическим движениям</w:t>
      </w:r>
      <w:proofErr w:type="gramEnd"/>
      <w:r w:rsidRPr="0006282A">
        <w:rPr>
          <w:rFonts w:ascii="Times New Roman" w:hAnsi="Times New Roman" w:cs="Times New Roman"/>
          <w:sz w:val="24"/>
          <w:szCs w:val="24"/>
        </w:rPr>
        <w:t xml:space="preserve"> под музыку.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играть вместе, сдерживать свои желания. Формировать способности попросить, подождать. </w:t>
      </w:r>
    </w:p>
    <w:p w:rsidR="00ED1917"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Воспитание при проведении режимных процессов (кормление, укладывание на сон, подъем, сборы на прогулку и возвращение с нее, проведение гигиенических процедур) занимают </w:t>
      </w:r>
      <w:r w:rsidRPr="0006282A">
        <w:rPr>
          <w:rFonts w:ascii="Times New Roman" w:hAnsi="Times New Roman" w:cs="Times New Roman"/>
          <w:sz w:val="24"/>
          <w:szCs w:val="24"/>
        </w:rPr>
        <w:lastRenderedPageBreak/>
        <w:t>существенную часть времени бодрствования. Дети нуждаются в терпеливом обучении и н</w:t>
      </w:r>
      <w:r w:rsidR="00ED1917" w:rsidRPr="0006282A">
        <w:rPr>
          <w:rFonts w:ascii="Times New Roman" w:hAnsi="Times New Roman" w:cs="Times New Roman"/>
          <w:sz w:val="24"/>
          <w:szCs w:val="24"/>
        </w:rPr>
        <w:t>епосредственной помощи взрослог</w:t>
      </w:r>
      <w:r w:rsidR="00A061B3" w:rsidRPr="0006282A">
        <w:rPr>
          <w:rFonts w:ascii="Times New Roman" w:hAnsi="Times New Roman" w:cs="Times New Roman"/>
          <w:sz w:val="24"/>
          <w:szCs w:val="24"/>
        </w:rPr>
        <w:t>о</w:t>
      </w:r>
    </w:p>
    <w:p w:rsidR="00ED1917"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w:t>
      </w:r>
      <w:r w:rsidRPr="0006282A">
        <w:rPr>
          <w:rFonts w:ascii="Times New Roman" w:hAnsi="Times New Roman" w:cs="Times New Roman"/>
          <w:b/>
          <w:sz w:val="24"/>
          <w:szCs w:val="24"/>
        </w:rPr>
        <w:t>Воспитывать культурно-гигиенические навыки и навыки самообслуживания.</w:t>
      </w:r>
      <w:r w:rsidRPr="0006282A">
        <w:rPr>
          <w:rFonts w:ascii="Times New Roman" w:hAnsi="Times New Roman" w:cs="Times New Roman"/>
          <w:sz w:val="24"/>
          <w:szCs w:val="24"/>
        </w:rPr>
        <w:t xml:space="preserve"> Поддерживать стремление детей к самостоятельности. Соблюдать принцип постепенности включения каждого ребенка в режимный процесс 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w:t>
      </w:r>
      <w:r w:rsidRPr="0006282A">
        <w:rPr>
          <w:rFonts w:ascii="Times New Roman" w:hAnsi="Times New Roman" w:cs="Times New Roman"/>
          <w:b/>
          <w:sz w:val="24"/>
          <w:szCs w:val="24"/>
        </w:rPr>
        <w:t>Приучать детей к опрятности, аккуратности.</w:t>
      </w:r>
      <w:r w:rsidRPr="0006282A">
        <w:rPr>
          <w:rFonts w:ascii="Times New Roman" w:hAnsi="Times New Roman" w:cs="Times New Roman"/>
          <w:sz w:val="24"/>
          <w:szCs w:val="24"/>
        </w:rPr>
        <w:t xml:space="preserve">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06282A">
        <w:rPr>
          <w:rFonts w:ascii="Times New Roman" w:hAnsi="Times New Roman" w:cs="Times New Roman"/>
          <w:sz w:val="24"/>
          <w:szCs w:val="24"/>
        </w:rPr>
        <w:t>бережно</w:t>
      </w:r>
      <w:proofErr w:type="gramEnd"/>
      <w:r w:rsidRPr="0006282A">
        <w:rPr>
          <w:rFonts w:ascii="Times New Roman" w:hAnsi="Times New Roman" w:cs="Times New Roman"/>
          <w:sz w:val="24"/>
          <w:szCs w:val="24"/>
        </w:rPr>
        <w:t xml:space="preserve"> относиться к вещам. Обращать внимание детей на порядок в группе. </w:t>
      </w:r>
      <w:proofErr w:type="gramStart"/>
      <w:r w:rsidRPr="0006282A">
        <w:rPr>
          <w:rFonts w:ascii="Times New Roman" w:hAnsi="Times New Roman" w:cs="Times New Roman"/>
          <w:sz w:val="24"/>
          <w:szCs w:val="24"/>
        </w:rPr>
        <w:t>Способствовать выработке навыка регулировать</w:t>
      </w:r>
      <w:proofErr w:type="gramEnd"/>
      <w:r w:rsidRPr="0006282A">
        <w:rPr>
          <w:rFonts w:ascii="Times New Roman" w:hAnsi="Times New Roman" w:cs="Times New Roman"/>
          <w:sz w:val="24"/>
          <w:szCs w:val="24"/>
        </w:rPr>
        <w:t xml:space="preserve"> собственные физиологические отправления (к 2 годам). </w:t>
      </w:r>
    </w:p>
    <w:p w:rsidR="0089644B" w:rsidRPr="0006282A" w:rsidRDefault="00C15E5D" w:rsidP="008753C5">
      <w:pPr>
        <w:rPr>
          <w:rFonts w:ascii="Times New Roman" w:hAnsi="Times New Roman" w:cs="Times New Roman"/>
          <w:sz w:val="24"/>
          <w:szCs w:val="24"/>
        </w:rPr>
      </w:pPr>
      <w:r w:rsidRPr="0006282A">
        <w:rPr>
          <w:rFonts w:ascii="Times New Roman" w:hAnsi="Times New Roman" w:cs="Times New Roman"/>
          <w:b/>
          <w:sz w:val="24"/>
          <w:szCs w:val="24"/>
        </w:rPr>
        <w:t>Воспитывать элементарные навыки культуры поведения</w:t>
      </w:r>
      <w:r w:rsidRPr="0006282A">
        <w:rPr>
          <w:rFonts w:ascii="Times New Roman" w:hAnsi="Times New Roman" w:cs="Times New Roman"/>
          <w:sz w:val="24"/>
          <w:szCs w:val="24"/>
        </w:rPr>
        <w:t xml:space="preserve">.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roofErr w:type="gramStart"/>
      <w:r w:rsidRPr="0006282A">
        <w:rPr>
          <w:rFonts w:ascii="Times New Roman" w:hAnsi="Times New Roman" w:cs="Times New Roman"/>
          <w:sz w:val="24"/>
          <w:szCs w:val="24"/>
        </w:rPr>
        <w:t>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r w:rsidRPr="0006282A">
        <w:rPr>
          <w:rFonts w:ascii="Times New Roman" w:hAnsi="Times New Roman" w:cs="Times New Roman"/>
          <w:sz w:val="24"/>
          <w:szCs w:val="24"/>
        </w:rPr>
        <w:t xml:space="preserve"> Формировать умение обращать внимание на играющего рядом товарища, понимать его состояние, сочувствовать </w:t>
      </w:r>
      <w:proofErr w:type="gramStart"/>
      <w:r w:rsidRPr="0006282A">
        <w:rPr>
          <w:rFonts w:ascii="Times New Roman" w:hAnsi="Times New Roman" w:cs="Times New Roman"/>
          <w:sz w:val="24"/>
          <w:szCs w:val="24"/>
        </w:rPr>
        <w:t>плачущему</w:t>
      </w:r>
      <w:proofErr w:type="gramEnd"/>
      <w:r w:rsidRPr="0006282A">
        <w:rPr>
          <w:rFonts w:ascii="Times New Roman" w:hAnsi="Times New Roman" w:cs="Times New Roman"/>
          <w:sz w:val="24"/>
          <w:szCs w:val="24"/>
        </w:rPr>
        <w:t xml:space="preserve">. </w:t>
      </w:r>
      <w:proofErr w:type="gramStart"/>
      <w:r w:rsidRPr="0006282A">
        <w:rPr>
          <w:rFonts w:ascii="Times New Roman" w:hAnsi="Times New Roman" w:cs="Times New Roman"/>
          <w:sz w:val="24"/>
          <w:szCs w:val="24"/>
        </w:rPr>
        <w:t>Приучать не мешать</w:t>
      </w:r>
      <w:proofErr w:type="gramEnd"/>
      <w:r w:rsidRPr="0006282A">
        <w:rPr>
          <w:rFonts w:ascii="Times New Roman" w:hAnsi="Times New Roman" w:cs="Times New Roman"/>
          <w:sz w:val="24"/>
          <w:szCs w:val="24"/>
        </w:rPr>
        <w:t xml:space="preserve"> сверстнику, не отнимать игрушки, делиться ими, уметь подождать. 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b/>
          <w:sz w:val="24"/>
          <w:szCs w:val="24"/>
        </w:rPr>
        <w:t>Расширять ориентировку в окружающей среде</w:t>
      </w:r>
      <w:r w:rsidRPr="0006282A">
        <w:rPr>
          <w:rFonts w:ascii="Times New Roman" w:hAnsi="Times New Roman" w:cs="Times New Roman"/>
          <w:sz w:val="24"/>
          <w:szCs w:val="24"/>
        </w:rPr>
        <w:t>.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w:t>
      </w:r>
      <w:r w:rsidRPr="0006282A">
        <w:rPr>
          <w:rFonts w:ascii="Times New Roman" w:hAnsi="Times New Roman" w:cs="Times New Roman"/>
          <w:b/>
          <w:sz w:val="24"/>
          <w:szCs w:val="24"/>
        </w:rPr>
        <w:t>Развивать понимание речи</w:t>
      </w:r>
      <w:r w:rsidRPr="0006282A">
        <w:rPr>
          <w:rFonts w:ascii="Times New Roman" w:hAnsi="Times New Roman" w:cs="Times New Roman"/>
          <w:sz w:val="24"/>
          <w:szCs w:val="24"/>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У детей </w:t>
      </w:r>
      <w:r w:rsidRPr="0006282A">
        <w:rPr>
          <w:rFonts w:ascii="Times New Roman" w:hAnsi="Times New Roman" w:cs="Times New Roman"/>
          <w:sz w:val="24"/>
          <w:szCs w:val="24"/>
        </w:rPr>
        <w:lastRenderedPageBreak/>
        <w:t xml:space="preserve">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Pr="0006282A">
        <w:rPr>
          <w:rFonts w:ascii="Times New Roman" w:hAnsi="Times New Roman" w:cs="Times New Roman"/>
          <w:sz w:val="24"/>
          <w:szCs w:val="24"/>
        </w:rPr>
        <w:t>Помогать детям запоминать</w:t>
      </w:r>
      <w:proofErr w:type="gramEnd"/>
      <w:r w:rsidRPr="0006282A">
        <w:rPr>
          <w:rFonts w:ascii="Times New Roman" w:hAnsi="Times New Roman" w:cs="Times New Roman"/>
          <w:sz w:val="24"/>
          <w:szCs w:val="24"/>
        </w:rPr>
        <w:t xml:space="preserve"> цепочку разворачивающихся по подсказке взрослого действий (взять мыло, вымыть руки с мылом и вытереть их и др.). </w:t>
      </w:r>
    </w:p>
    <w:p w:rsidR="00A061B3" w:rsidRPr="0006282A" w:rsidRDefault="00C15E5D" w:rsidP="008753C5">
      <w:pPr>
        <w:rPr>
          <w:rFonts w:ascii="Times New Roman" w:hAnsi="Times New Roman" w:cs="Times New Roman"/>
          <w:sz w:val="24"/>
          <w:szCs w:val="24"/>
        </w:rPr>
      </w:pPr>
      <w:r w:rsidRPr="0006282A">
        <w:rPr>
          <w:rFonts w:ascii="Times New Roman" w:hAnsi="Times New Roman" w:cs="Times New Roman"/>
          <w:b/>
          <w:sz w:val="24"/>
          <w:szCs w:val="24"/>
        </w:rPr>
        <w:t>Развивать активную речь</w:t>
      </w:r>
      <w:r w:rsidRPr="0006282A">
        <w:rPr>
          <w:rFonts w:ascii="Times New Roman" w:hAnsi="Times New Roman" w:cs="Times New Roman"/>
          <w:sz w:val="24"/>
          <w:szCs w:val="24"/>
        </w:rPr>
        <w:t xml:space="preserve">. Развивать умение детей первой подгруппы произносить простые по звуковому составу слова, фразы, состоящие из двух слов («дай мне», «на» и др.). </w:t>
      </w:r>
      <w:proofErr w:type="gramStart"/>
      <w:r w:rsidRPr="0006282A">
        <w:rPr>
          <w:rFonts w:ascii="Times New Roman" w:hAnsi="Times New Roman" w:cs="Times New Roman"/>
          <w:sz w:val="24"/>
          <w:szCs w:val="24"/>
        </w:rPr>
        <w:t>Побуждать детей второй подгруппы к замене облегченных слов полными; напоминать названия предметов одежды, обуви, мебели, отдельных действий с ними.</w:t>
      </w:r>
      <w:proofErr w:type="gramEnd"/>
      <w:r w:rsidRPr="0006282A">
        <w:rPr>
          <w:rFonts w:ascii="Times New Roman" w:hAnsi="Times New Roman" w:cs="Times New Roman"/>
          <w:sz w:val="24"/>
          <w:szCs w:val="24"/>
        </w:rPr>
        <w:t xml:space="preserve"> Содействовать формированию умения выражать просьбы, желания, впечатления короткими предложениями, состоящими из трех и более слов (к 2 годам).</w:t>
      </w:r>
    </w:p>
    <w:p w:rsidR="00897DF5" w:rsidRPr="00ED1917" w:rsidRDefault="00C15E5D" w:rsidP="008753C5">
      <w:pPr>
        <w:rPr>
          <w:rFonts w:ascii="Times New Roman" w:hAnsi="Times New Roman" w:cs="Times New Roman"/>
          <w:sz w:val="24"/>
          <w:szCs w:val="24"/>
        </w:rPr>
      </w:pPr>
      <w:r w:rsidRPr="0006282A">
        <w:rPr>
          <w:rFonts w:ascii="Times New Roman" w:hAnsi="Times New Roman" w:cs="Times New Roman"/>
          <w:sz w:val="24"/>
          <w:szCs w:val="24"/>
        </w:rPr>
        <w:t xml:space="preserve"> </w:t>
      </w:r>
      <w:r w:rsidRPr="0006282A">
        <w:rPr>
          <w:rFonts w:ascii="Times New Roman" w:hAnsi="Times New Roman" w:cs="Times New Roman"/>
          <w:b/>
          <w:sz w:val="24"/>
          <w:szCs w:val="24"/>
        </w:rPr>
        <w:t>Воспитание в играх-занятиях</w:t>
      </w:r>
      <w:proofErr w:type="gramStart"/>
      <w:r w:rsidRPr="0006282A">
        <w:rPr>
          <w:rFonts w:ascii="Times New Roman" w:hAnsi="Times New Roman" w:cs="Times New Roman"/>
          <w:sz w:val="24"/>
          <w:szCs w:val="24"/>
        </w:rPr>
        <w:t xml:space="preserve"> В</w:t>
      </w:r>
      <w:proofErr w:type="gramEnd"/>
      <w:r w:rsidRPr="0006282A">
        <w:rPr>
          <w:rFonts w:ascii="Times New Roman" w:hAnsi="Times New Roman" w:cs="Times New Roman"/>
          <w:sz w:val="24"/>
          <w:szCs w:val="24"/>
        </w:rPr>
        <w:t xml:space="preserve">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 С детьми второго года жизни рекомендуется проводить по 2 занятия в день: с каждой подгруппой по 10 занятий в неделю</w:t>
      </w:r>
      <w:r w:rsidR="00A061B3" w:rsidRPr="0006282A">
        <w:rPr>
          <w:rFonts w:ascii="Times New Roman" w:hAnsi="Times New Roman" w:cs="Times New Roman"/>
          <w:sz w:val="24"/>
          <w:szCs w:val="24"/>
        </w:rPr>
        <w:t>.</w:t>
      </w:r>
    </w:p>
    <w:p w:rsidR="00C15E5D" w:rsidRDefault="00C15E5D" w:rsidP="00897DF5">
      <w:pPr>
        <w:autoSpaceDE w:val="0"/>
        <w:autoSpaceDN w:val="0"/>
        <w:adjustRightInd w:val="0"/>
        <w:spacing w:line="240" w:lineRule="auto"/>
        <w:jc w:val="both"/>
        <w:rPr>
          <w:rFonts w:ascii="Times New Roman" w:eastAsia="Sylfaen" w:hAnsi="Times New Roman" w:cs="Times New Roman"/>
          <w:sz w:val="24"/>
          <w:szCs w:val="24"/>
          <w:shd w:val="clear" w:color="auto" w:fill="FFFFFF"/>
        </w:rPr>
      </w:pPr>
    </w:p>
    <w:p w:rsidR="00897DF5" w:rsidRPr="008D31DB" w:rsidRDefault="00897DF5" w:rsidP="00665A1E">
      <w:pPr>
        <w:pStyle w:val="a3"/>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897DF5" w:rsidRPr="008D31DB" w:rsidRDefault="00897DF5" w:rsidP="00897DF5">
      <w:pPr>
        <w:spacing w:after="0" w:line="240" w:lineRule="auto"/>
        <w:ind w:firstLine="567"/>
        <w:jc w:val="both"/>
        <w:rPr>
          <w:rFonts w:ascii="Times New Roman" w:hAnsi="Times New Roman" w:cs="Times New Roman"/>
          <w:b/>
          <w:sz w:val="24"/>
          <w:szCs w:val="24"/>
        </w:rPr>
      </w:pPr>
      <w:r w:rsidRPr="008D31DB">
        <w:rPr>
          <w:rFonts w:ascii="Times New Roman" w:hAnsi="Times New Roman" w:cs="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cs="Times New Roman"/>
          <w:b/>
          <w:sz w:val="24"/>
          <w:szCs w:val="24"/>
        </w:rPr>
        <w:t xml:space="preserve"> с региональным компонентом ХМАО - Югры.</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897DF5" w:rsidRPr="008D31DB" w:rsidRDefault="00897DF5" w:rsidP="00897DF5">
      <w:pPr>
        <w:pStyle w:val="a3"/>
        <w:jc w:val="both"/>
        <w:rPr>
          <w:rFonts w:ascii="Times New Roman" w:hAnsi="Times New Roman"/>
          <w:b/>
          <w:sz w:val="24"/>
          <w:szCs w:val="24"/>
        </w:rPr>
      </w:pPr>
      <w:r w:rsidRPr="008D31DB">
        <w:rPr>
          <w:rFonts w:ascii="Times New Roman" w:hAnsi="Times New Roman"/>
          <w:b/>
          <w:sz w:val="24"/>
          <w:szCs w:val="24"/>
        </w:rPr>
        <w:t>Принципы работы:</w:t>
      </w:r>
    </w:p>
    <w:p w:rsidR="00897DF5" w:rsidRPr="008D31DB" w:rsidRDefault="00897DF5" w:rsidP="00DC279F">
      <w:pPr>
        <w:pStyle w:val="a3"/>
        <w:numPr>
          <w:ilvl w:val="0"/>
          <w:numId w:val="30"/>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897DF5" w:rsidRPr="00580C2D" w:rsidRDefault="00897DF5" w:rsidP="00DC279F">
      <w:pPr>
        <w:pStyle w:val="a3"/>
        <w:numPr>
          <w:ilvl w:val="0"/>
          <w:numId w:val="30"/>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897DF5" w:rsidRPr="00580C2D" w:rsidRDefault="00897DF5" w:rsidP="00DC279F">
      <w:pPr>
        <w:pStyle w:val="a3"/>
        <w:numPr>
          <w:ilvl w:val="0"/>
          <w:numId w:val="30"/>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897DF5" w:rsidRPr="008D31DB" w:rsidRDefault="00897DF5" w:rsidP="00897DF5">
      <w:pPr>
        <w:pStyle w:val="a3"/>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674FF1" w:rsidRPr="008D31DB" w:rsidRDefault="00674FF1" w:rsidP="00897DF5">
      <w:pPr>
        <w:pStyle w:val="a3"/>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0"/>
        <w:gridCol w:w="6300"/>
      </w:tblGrid>
      <w:tr w:rsidR="00897DF5" w:rsidRPr="008D31DB" w:rsidTr="00DF6F28">
        <w:trPr>
          <w:trHeight w:val="416"/>
        </w:trPr>
        <w:tc>
          <w:tcPr>
            <w:tcW w:w="31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Задачи</w:t>
            </w:r>
          </w:p>
        </w:tc>
      </w:tr>
      <w:tr w:rsidR="00897DF5" w:rsidRPr="008D31DB" w:rsidTr="004D38DB">
        <w:trPr>
          <w:trHeight w:val="556"/>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897DF5" w:rsidRPr="008D31DB" w:rsidRDefault="00897DF5" w:rsidP="004D38DB">
            <w:pPr>
              <w:pStyle w:val="a3"/>
              <w:jc w:val="both"/>
              <w:rPr>
                <w:rFonts w:ascii="Times New Roman" w:hAnsi="Times New Roman"/>
                <w:sz w:val="24"/>
                <w:szCs w:val="24"/>
              </w:rPr>
            </w:pPr>
            <w:r w:rsidRPr="008D31DB">
              <w:rPr>
                <w:rFonts w:ascii="Times New Roman" w:hAnsi="Times New Roman"/>
                <w:sz w:val="24"/>
                <w:szCs w:val="24"/>
              </w:rPr>
              <w:t xml:space="preserve">Воспитывать у детей </w:t>
            </w:r>
            <w:r w:rsidR="004D38DB">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sidR="004D38DB">
              <w:rPr>
                <w:rFonts w:ascii="Times New Roman" w:hAnsi="Times New Roman"/>
                <w:sz w:val="24"/>
                <w:szCs w:val="24"/>
              </w:rPr>
              <w:t xml:space="preserve">чувство любви и привязанности к </w:t>
            </w:r>
            <w:r w:rsidRPr="008D31DB">
              <w:rPr>
                <w:rFonts w:ascii="Times New Roman" w:hAnsi="Times New Roman"/>
                <w:sz w:val="24"/>
                <w:szCs w:val="24"/>
              </w:rPr>
              <w:t xml:space="preserve">родному дому, проявлением на этой основе гуманных чувств, нравственных отношений к </w:t>
            </w:r>
            <w:r w:rsidR="0006282A">
              <w:rPr>
                <w:rFonts w:ascii="Times New Roman" w:hAnsi="Times New Roman"/>
                <w:sz w:val="24"/>
                <w:szCs w:val="24"/>
              </w:rPr>
              <w:t>окружающему миру и сверстникам.</w:t>
            </w:r>
          </w:p>
        </w:tc>
      </w:tr>
      <w:tr w:rsidR="00897DF5" w:rsidRPr="008D31DB" w:rsidTr="00DF6F28">
        <w:trPr>
          <w:trHeight w:val="744"/>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Познавательное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Приобщать  детей к истории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r w:rsidR="00580C2D">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897DF5" w:rsidRPr="008D31DB" w:rsidTr="00DF6F28">
        <w:trPr>
          <w:trHeight w:val="901"/>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lastRenderedPageBreak/>
              <w:t>Речевое развитие</w:t>
            </w:r>
          </w:p>
        </w:tc>
        <w:tc>
          <w:tcPr>
            <w:tcW w:w="6300" w:type="dxa"/>
          </w:tcPr>
          <w:p w:rsidR="00897DF5" w:rsidRPr="008D31DB" w:rsidRDefault="0006282A" w:rsidP="0006282A">
            <w:pPr>
              <w:pStyle w:val="a3"/>
              <w:jc w:val="both"/>
              <w:rPr>
                <w:rFonts w:ascii="Times New Roman" w:hAnsi="Times New Roman"/>
                <w:sz w:val="24"/>
                <w:szCs w:val="24"/>
              </w:rPr>
            </w:pPr>
            <w:r>
              <w:rPr>
                <w:rFonts w:ascii="Times New Roman" w:hAnsi="Times New Roman"/>
                <w:sz w:val="24"/>
                <w:szCs w:val="24"/>
              </w:rPr>
              <w:t>Развивать  речь, мышление.</w:t>
            </w:r>
          </w:p>
        </w:tc>
      </w:tr>
      <w:tr w:rsidR="00897DF5" w:rsidRPr="008D31DB" w:rsidTr="00580C2D">
        <w:trPr>
          <w:trHeight w:val="1189"/>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sidR="00660715">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 xml:space="preserve">гра. </w:t>
            </w:r>
          </w:p>
        </w:tc>
      </w:tr>
      <w:tr w:rsidR="00897DF5" w:rsidRPr="00472D82" w:rsidTr="00DF6F28">
        <w:trPr>
          <w:trHeight w:val="855"/>
        </w:trPr>
        <w:tc>
          <w:tcPr>
            <w:tcW w:w="3100" w:type="dxa"/>
          </w:tcPr>
          <w:p w:rsidR="00897DF5" w:rsidRPr="008D31DB" w:rsidRDefault="00897DF5" w:rsidP="00DF6F28">
            <w:pPr>
              <w:pStyle w:val="a3"/>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897DF5" w:rsidRPr="00472D82" w:rsidRDefault="00897DF5" w:rsidP="00DF6F28">
            <w:pPr>
              <w:pStyle w:val="a3"/>
              <w:jc w:val="both"/>
              <w:rPr>
                <w:rFonts w:ascii="Times New Roman" w:hAnsi="Times New Roman"/>
                <w:sz w:val="24"/>
                <w:szCs w:val="24"/>
              </w:rPr>
            </w:pPr>
            <w:r w:rsidRPr="008D31DB">
              <w:rPr>
                <w:rFonts w:ascii="Times New Roman" w:hAnsi="Times New Roman"/>
                <w:sz w:val="24"/>
                <w:szCs w:val="24"/>
              </w:rPr>
              <w:t xml:space="preserve">Развивать эмоциональную свободу, физическую  выносливость, смекалку, ловкость через традиционные игры и забавы ХМАО </w:t>
            </w:r>
            <w:proofErr w:type="gramStart"/>
            <w:r w:rsidRPr="008D31DB">
              <w:rPr>
                <w:rFonts w:ascii="Times New Roman" w:hAnsi="Times New Roman"/>
                <w:sz w:val="24"/>
                <w:szCs w:val="24"/>
              </w:rPr>
              <w:t>-Ю</w:t>
            </w:r>
            <w:proofErr w:type="gramEnd"/>
            <w:r w:rsidRPr="008D31DB">
              <w:rPr>
                <w:rFonts w:ascii="Times New Roman" w:hAnsi="Times New Roman"/>
                <w:sz w:val="24"/>
                <w:szCs w:val="24"/>
              </w:rPr>
              <w:t>гра.</w:t>
            </w:r>
          </w:p>
        </w:tc>
      </w:tr>
    </w:tbl>
    <w:p w:rsidR="00907AC4" w:rsidRPr="00F62865" w:rsidRDefault="00907AC4" w:rsidP="00BA05A0">
      <w:pPr>
        <w:spacing w:after="0" w:line="240" w:lineRule="auto"/>
        <w:jc w:val="center"/>
        <w:rPr>
          <w:rFonts w:ascii="Times New Roman" w:eastAsia="Times New Roman" w:hAnsi="Times New Roman" w:cs="Times New Roman"/>
          <w:b/>
          <w:sz w:val="24"/>
          <w:szCs w:val="24"/>
        </w:rPr>
      </w:pPr>
    </w:p>
    <w:p w:rsidR="00A20767" w:rsidRDefault="00A20767" w:rsidP="00B35946">
      <w:pPr>
        <w:ind w:firstLine="709"/>
        <w:jc w:val="both"/>
        <w:rPr>
          <w:rFonts w:ascii="Times New Roman" w:eastAsia="Calibri" w:hAnsi="Times New Roman" w:cs="Times New Roman"/>
          <w:b/>
          <w:bCs/>
          <w:sz w:val="24"/>
          <w:szCs w:val="24"/>
          <w:lang w:eastAsia="en-US"/>
        </w:rPr>
      </w:pPr>
    </w:p>
    <w:p w:rsidR="00B35946" w:rsidRPr="00B35946" w:rsidRDefault="00674FF1" w:rsidP="00665A1E">
      <w:pPr>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1.11</w:t>
      </w:r>
      <w:r w:rsidR="00B35946" w:rsidRPr="00B35946">
        <w:rPr>
          <w:rFonts w:ascii="Times New Roman" w:eastAsia="Calibri" w:hAnsi="Times New Roman" w:cs="Times New Roman"/>
          <w:b/>
          <w:bCs/>
          <w:sz w:val="24"/>
          <w:szCs w:val="24"/>
          <w:lang w:eastAsia="en-US"/>
        </w:rPr>
        <w:t>.</w:t>
      </w:r>
      <w:r w:rsidR="00B35946">
        <w:rPr>
          <w:rFonts w:ascii="Times New Roman" w:eastAsia="Calibri" w:hAnsi="Times New Roman" w:cs="Times New Roman"/>
          <w:b/>
          <w:bCs/>
          <w:sz w:val="24"/>
          <w:szCs w:val="24"/>
          <w:lang w:eastAsia="en-US"/>
        </w:rPr>
        <w:t xml:space="preserve"> </w:t>
      </w:r>
      <w:r w:rsidR="00B35946" w:rsidRPr="00B35946">
        <w:rPr>
          <w:rFonts w:ascii="Times New Roman" w:eastAsia="Calibri" w:hAnsi="Times New Roman" w:cs="Times New Roman"/>
          <w:b/>
          <w:bCs/>
          <w:sz w:val="24"/>
          <w:szCs w:val="24"/>
          <w:lang w:eastAsia="en-US"/>
        </w:rPr>
        <w:t>Формы работы с детьми</w:t>
      </w:r>
    </w:p>
    <w:p w:rsidR="00B35946" w:rsidRPr="00B35946" w:rsidRDefault="00B35946" w:rsidP="00DC279F">
      <w:pPr>
        <w:numPr>
          <w:ilvl w:val="0"/>
          <w:numId w:val="66"/>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Специально организованная деятельность педагога с детьми.</w:t>
      </w:r>
    </w:p>
    <w:p w:rsidR="00B35946" w:rsidRDefault="00B35946" w:rsidP="00DC279F">
      <w:pPr>
        <w:numPr>
          <w:ilvl w:val="0"/>
          <w:numId w:val="66"/>
        </w:numPr>
        <w:spacing w:after="0"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Самостоятельная деятельность дошкольников (создание условий для игровой, художе</w:t>
      </w:r>
      <w:r w:rsidRPr="00B35946">
        <w:rPr>
          <w:rFonts w:ascii="Times New Roman" w:eastAsia="Calibri" w:hAnsi="Times New Roman" w:cs="Times New Roman"/>
          <w:sz w:val="24"/>
          <w:szCs w:val="24"/>
          <w:lang w:eastAsia="en-US"/>
        </w:rPr>
        <w:softHyphen/>
        <w:t>ственно-эстетической и физкультурной деятельности по интересам и желанию детей).</w:t>
      </w:r>
    </w:p>
    <w:p w:rsidR="00B35946" w:rsidRPr="00B35946" w:rsidRDefault="00B35946" w:rsidP="00B35946">
      <w:pPr>
        <w:spacing w:after="0" w:line="240" w:lineRule="auto"/>
        <w:ind w:left="502"/>
        <w:jc w:val="both"/>
        <w:rPr>
          <w:rFonts w:ascii="Times New Roman" w:eastAsia="Calibri" w:hAnsi="Times New Roman" w:cs="Times New Roman"/>
          <w:sz w:val="24"/>
          <w:szCs w:val="24"/>
          <w:lang w:eastAsia="en-US"/>
        </w:rPr>
      </w:pPr>
    </w:p>
    <w:p w:rsidR="00B35946" w:rsidRPr="00B35946" w:rsidRDefault="00B35946" w:rsidP="00B35946">
      <w:pPr>
        <w:spacing w:after="0" w:line="240" w:lineRule="auto"/>
        <w:rPr>
          <w:rFonts w:ascii="Times New Roman" w:hAnsi="Times New Roman" w:cs="Times New Roman"/>
          <w:b/>
          <w:sz w:val="24"/>
          <w:szCs w:val="24"/>
        </w:rPr>
      </w:pPr>
      <w:r w:rsidRPr="00B35946">
        <w:rPr>
          <w:rFonts w:ascii="Times New Roman" w:hAnsi="Times New Roman" w:cs="Times New Roman"/>
          <w:b/>
          <w:sz w:val="24"/>
          <w:szCs w:val="24"/>
        </w:rPr>
        <w:t>Образовательная деятельность, осуществляемая в ходе режимных моментов:</w:t>
      </w:r>
    </w:p>
    <w:p w:rsidR="00B35946" w:rsidRPr="00B35946" w:rsidRDefault="00B35946" w:rsidP="00DC279F">
      <w:pPr>
        <w:pStyle w:val="a5"/>
        <w:numPr>
          <w:ilvl w:val="0"/>
          <w:numId w:val="67"/>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B35946" w:rsidRPr="00B35946" w:rsidRDefault="00B35946" w:rsidP="00DC279F">
      <w:pPr>
        <w:pStyle w:val="a5"/>
        <w:numPr>
          <w:ilvl w:val="0"/>
          <w:numId w:val="67"/>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B35946" w:rsidRPr="00B35946" w:rsidRDefault="00B35946" w:rsidP="00B35946">
      <w:pPr>
        <w:spacing w:line="240" w:lineRule="auto"/>
        <w:ind w:firstLine="360"/>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35946" w:rsidRPr="00B35946" w:rsidRDefault="00B35946" w:rsidP="00B35946">
      <w:pPr>
        <w:spacing w:line="240" w:lineRule="auto"/>
        <w:jc w:val="both"/>
        <w:rPr>
          <w:rFonts w:ascii="Times New Roman" w:eastAsia="Calibri" w:hAnsi="Times New Roman" w:cs="Times New Roman"/>
          <w:sz w:val="24"/>
          <w:szCs w:val="24"/>
          <w:lang w:eastAsia="en-US"/>
        </w:rPr>
      </w:pPr>
      <w:r w:rsidRPr="00B35946">
        <w:rPr>
          <w:rFonts w:ascii="Times New Roman" w:eastAsia="Calibri" w:hAnsi="Times New Roman" w:cs="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B35946" w:rsidRPr="00B35946" w:rsidRDefault="00674FF1" w:rsidP="00665A1E">
      <w:pPr>
        <w:spacing w:after="0"/>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1.12</w:t>
      </w:r>
      <w:r w:rsidR="00B35946" w:rsidRPr="00B35946">
        <w:rPr>
          <w:rFonts w:ascii="Times New Roman" w:eastAsia="Calibri" w:hAnsi="Times New Roman" w:cs="Times New Roman"/>
          <w:b/>
          <w:bCs/>
          <w:sz w:val="24"/>
          <w:szCs w:val="24"/>
          <w:lang w:eastAsia="en-US"/>
        </w:rPr>
        <w:t>. Направления образовательных областей</w:t>
      </w:r>
      <w:r w:rsidR="00B35946">
        <w:rPr>
          <w:rFonts w:ascii="Times New Roman" w:eastAsia="Calibri" w:hAnsi="Times New Roman" w:cs="Times New Roman"/>
          <w:b/>
          <w:bCs/>
          <w:sz w:val="24"/>
          <w:szCs w:val="24"/>
          <w:lang w:eastAsia="en-US"/>
        </w:rPr>
        <w:t>:</w:t>
      </w:r>
    </w:p>
    <w:p w:rsidR="00B35946" w:rsidRPr="00B35946" w:rsidRDefault="00B35946" w:rsidP="00B35946">
      <w:pPr>
        <w:spacing w:after="0"/>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t>1.   Физическое развитие</w:t>
      </w:r>
      <w:r w:rsidRPr="00B35946">
        <w:rPr>
          <w:rFonts w:ascii="Times New Roman" w:eastAsia="Calibri" w:hAnsi="Times New Roman" w:cs="Times New Roman"/>
          <w:sz w:val="24"/>
          <w:szCs w:val="24"/>
          <w:lang w:eastAsia="en-US"/>
        </w:rPr>
        <w:t>;</w:t>
      </w:r>
      <w:r w:rsidR="00ED3BE0">
        <w:rPr>
          <w:rFonts w:ascii="Times New Roman" w:hAnsi="Times New Roman" w:cs="Times New Roman"/>
          <w:sz w:val="24"/>
          <w:szCs w:val="24"/>
          <w:lang w:eastAsia="en-US"/>
        </w:rPr>
        <w:t> </w:t>
      </w:r>
    </w:p>
    <w:p w:rsidR="00B35946" w:rsidRPr="004B5783" w:rsidRDefault="00B35946" w:rsidP="00B35946">
      <w:pPr>
        <w:spacing w:after="0" w:line="240" w:lineRule="auto"/>
        <w:jc w:val="both"/>
        <w:rPr>
          <w:rFonts w:ascii="Times New Roman" w:hAnsi="Times New Roman" w:cs="Times New Roman"/>
          <w:sz w:val="24"/>
          <w:szCs w:val="24"/>
          <w:highlight w:val="green"/>
          <w:lang w:eastAsia="en-US"/>
        </w:rPr>
      </w:pPr>
      <w:r>
        <w:rPr>
          <w:rFonts w:ascii="Times New Roman" w:hAnsi="Times New Roman" w:cs="Times New Roman"/>
          <w:sz w:val="24"/>
          <w:szCs w:val="24"/>
          <w:lang w:eastAsia="en-US"/>
        </w:rPr>
        <w:t>2</w:t>
      </w:r>
      <w:r w:rsidRPr="00ED3BE0">
        <w:rPr>
          <w:rFonts w:ascii="Times New Roman" w:hAnsi="Times New Roman" w:cs="Times New Roman"/>
          <w:sz w:val="24"/>
          <w:szCs w:val="24"/>
          <w:lang w:eastAsia="en-US"/>
        </w:rPr>
        <w:t xml:space="preserve">. </w:t>
      </w:r>
      <w:r w:rsidR="00ED3BE0" w:rsidRPr="00ED3BE0">
        <w:rPr>
          <w:rFonts w:ascii="Times New Roman" w:hAnsi="Times New Roman" w:cs="Times New Roman"/>
          <w:sz w:val="24"/>
          <w:szCs w:val="24"/>
        </w:rPr>
        <w:t xml:space="preserve">Расширение ориентировке в окружающем и развитие </w:t>
      </w:r>
      <w:proofErr w:type="spellStart"/>
      <w:r w:rsidR="00ED3BE0" w:rsidRPr="00ED3BE0">
        <w:rPr>
          <w:rFonts w:ascii="Times New Roman" w:hAnsi="Times New Roman" w:cs="Times New Roman"/>
          <w:sz w:val="24"/>
          <w:szCs w:val="24"/>
        </w:rPr>
        <w:t>реч</w:t>
      </w:r>
      <w:r w:rsidR="00ED3BE0">
        <w:rPr>
          <w:rFonts w:ascii="Times New Roman" w:hAnsi="Times New Roman" w:cs="Times New Roman"/>
          <w:sz w:val="24"/>
          <w:szCs w:val="24"/>
        </w:rPr>
        <w:t>и</w:t>
      </w:r>
      <w:proofErr w:type="gramStart"/>
      <w:r w:rsidR="00ED3BE0">
        <w:rPr>
          <w:rFonts w:ascii="Times New Roman" w:hAnsi="Times New Roman" w:cs="Times New Roman"/>
          <w:sz w:val="24"/>
          <w:szCs w:val="24"/>
        </w:rPr>
        <w:t>;</w:t>
      </w:r>
      <w:r w:rsidR="00ED3BE0" w:rsidRPr="00ED3BE0">
        <w:rPr>
          <w:rFonts w:ascii="Times New Roman" w:hAnsi="Times New Roman" w:cs="Times New Roman"/>
          <w:color w:val="FFFFFF" w:themeColor="background1"/>
          <w:sz w:val="24"/>
          <w:szCs w:val="24"/>
        </w:rPr>
        <w:t>и</w:t>
      </w:r>
      <w:proofErr w:type="spellEnd"/>
      <w:proofErr w:type="gramEnd"/>
      <w:r w:rsidR="00ED3BE0" w:rsidRPr="00ED3BE0">
        <w:rPr>
          <w:rFonts w:ascii="Times New Roman" w:hAnsi="Times New Roman" w:cs="Times New Roman"/>
          <w:iCs/>
          <w:color w:val="FFFFFF" w:themeColor="background1"/>
          <w:sz w:val="24"/>
          <w:szCs w:val="24"/>
          <w:lang w:eastAsia="en-US"/>
        </w:rPr>
        <w:t>;</w:t>
      </w:r>
      <w:r w:rsidRPr="00ED3BE0">
        <w:rPr>
          <w:rFonts w:ascii="Times New Roman" w:hAnsi="Times New Roman" w:cs="Times New Roman"/>
          <w:iCs/>
          <w:sz w:val="24"/>
          <w:szCs w:val="24"/>
          <w:lang w:eastAsia="en-US"/>
        </w:rPr>
        <w:t xml:space="preserve"> </w:t>
      </w:r>
    </w:p>
    <w:p w:rsidR="00ED3BE0" w:rsidRDefault="00B35946" w:rsidP="00B35946">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 xml:space="preserve">3. </w:t>
      </w:r>
      <w:r w:rsidR="00ED3BE0" w:rsidRPr="00ED3BE0">
        <w:rPr>
          <w:rFonts w:ascii="Times New Roman" w:hAnsi="Times New Roman" w:cs="Times New Roman"/>
          <w:sz w:val="24"/>
          <w:szCs w:val="24"/>
        </w:rPr>
        <w:t>Игра - занятие с дидактическим материалом</w:t>
      </w:r>
      <w:r w:rsidR="00ED3BE0">
        <w:rPr>
          <w:rFonts w:ascii="Times New Roman" w:hAnsi="Times New Roman" w:cs="Times New Roman"/>
          <w:sz w:val="24"/>
          <w:szCs w:val="24"/>
        </w:rPr>
        <w:t>;</w:t>
      </w:r>
      <w:r w:rsidR="00ED3BE0" w:rsidRPr="00ED3BE0">
        <w:rPr>
          <w:rFonts w:ascii="Times New Roman" w:hAnsi="Times New Roman" w:cs="Times New Roman"/>
          <w:sz w:val="24"/>
          <w:szCs w:val="24"/>
          <w:lang w:eastAsia="en-US"/>
        </w:rPr>
        <w:t xml:space="preserve"> </w:t>
      </w:r>
    </w:p>
    <w:p w:rsidR="00B35946" w:rsidRPr="00ED3BE0" w:rsidRDefault="00B35946" w:rsidP="00B35946">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 xml:space="preserve">4. </w:t>
      </w:r>
      <w:r w:rsidR="00ED3BE0" w:rsidRPr="00ED3BE0">
        <w:rPr>
          <w:rFonts w:ascii="Times New Roman" w:hAnsi="Times New Roman" w:cs="Times New Roman"/>
          <w:sz w:val="24"/>
          <w:szCs w:val="24"/>
        </w:rPr>
        <w:t>Игра - занятие со строительным материалом</w:t>
      </w:r>
      <w:r w:rsidRPr="00ED3BE0">
        <w:rPr>
          <w:rFonts w:ascii="Times New Roman" w:eastAsia="Calibri" w:hAnsi="Times New Roman" w:cs="Times New Roman"/>
          <w:sz w:val="24"/>
          <w:szCs w:val="24"/>
          <w:lang w:eastAsia="en-US"/>
        </w:rPr>
        <w:t>;</w:t>
      </w:r>
      <w:r w:rsidRPr="00ED3BE0">
        <w:rPr>
          <w:rFonts w:ascii="Times New Roman" w:hAnsi="Times New Roman" w:cs="Times New Roman"/>
          <w:sz w:val="24"/>
          <w:szCs w:val="24"/>
          <w:lang w:eastAsia="en-US"/>
        </w:rPr>
        <w:t xml:space="preserve"> </w:t>
      </w:r>
    </w:p>
    <w:p w:rsidR="00B35946" w:rsidRDefault="00B35946" w:rsidP="004930DD">
      <w:pPr>
        <w:spacing w:after="0" w:line="240" w:lineRule="auto"/>
        <w:jc w:val="both"/>
        <w:rPr>
          <w:rFonts w:ascii="Times New Roman" w:hAnsi="Times New Roman" w:cs="Times New Roman"/>
          <w:sz w:val="24"/>
          <w:szCs w:val="24"/>
          <w:lang w:eastAsia="en-US"/>
        </w:rPr>
      </w:pPr>
      <w:r w:rsidRPr="00ED3BE0">
        <w:rPr>
          <w:rFonts w:ascii="Times New Roman" w:hAnsi="Times New Roman" w:cs="Times New Roman"/>
          <w:sz w:val="24"/>
          <w:szCs w:val="24"/>
          <w:lang w:eastAsia="en-US"/>
        </w:rPr>
        <w:t>5. Художественно - эстетическое развитие</w:t>
      </w:r>
      <w:r w:rsidRPr="00ED3BE0">
        <w:rPr>
          <w:rFonts w:ascii="Times New Roman" w:eastAsia="Calibri" w:hAnsi="Times New Roman" w:cs="Times New Roman"/>
          <w:sz w:val="24"/>
          <w:szCs w:val="24"/>
          <w:lang w:eastAsia="en-US"/>
        </w:rPr>
        <w:t>.</w:t>
      </w:r>
      <w:r w:rsidRPr="00B35946">
        <w:rPr>
          <w:rFonts w:ascii="Times New Roman" w:hAnsi="Times New Roman" w:cs="Times New Roman"/>
          <w:sz w:val="24"/>
          <w:szCs w:val="24"/>
          <w:lang w:eastAsia="en-US"/>
        </w:rPr>
        <w:t xml:space="preserve"> </w:t>
      </w:r>
    </w:p>
    <w:p w:rsidR="0015492C" w:rsidRDefault="0015492C" w:rsidP="00A20767">
      <w:pPr>
        <w:autoSpaceDE w:val="0"/>
        <w:autoSpaceDN w:val="0"/>
        <w:adjustRightInd w:val="0"/>
        <w:spacing w:after="0" w:line="240" w:lineRule="auto"/>
        <w:rPr>
          <w:rFonts w:ascii="Times New Roman" w:hAnsi="Times New Roman" w:cs="Times New Roman"/>
          <w:b/>
          <w:sz w:val="24"/>
          <w:szCs w:val="24"/>
        </w:rPr>
      </w:pPr>
    </w:p>
    <w:p w:rsidR="0015492C" w:rsidRDefault="0015492C" w:rsidP="00B35946">
      <w:pPr>
        <w:autoSpaceDE w:val="0"/>
        <w:autoSpaceDN w:val="0"/>
        <w:adjustRightInd w:val="0"/>
        <w:spacing w:after="0" w:line="240" w:lineRule="auto"/>
        <w:ind w:firstLine="709"/>
        <w:rPr>
          <w:rFonts w:ascii="Times New Roman" w:hAnsi="Times New Roman" w:cs="Times New Roman"/>
          <w:b/>
          <w:sz w:val="24"/>
          <w:szCs w:val="24"/>
        </w:rPr>
      </w:pPr>
    </w:p>
    <w:p w:rsidR="00A20767" w:rsidRDefault="00A20767" w:rsidP="00A20767">
      <w:pPr>
        <w:autoSpaceDE w:val="0"/>
        <w:autoSpaceDN w:val="0"/>
        <w:adjustRightInd w:val="0"/>
        <w:spacing w:after="0" w:line="240" w:lineRule="auto"/>
        <w:rPr>
          <w:rFonts w:ascii="Times New Roman" w:hAnsi="Times New Roman" w:cs="Times New Roman"/>
          <w:b/>
          <w:sz w:val="24"/>
          <w:szCs w:val="24"/>
        </w:rPr>
      </w:pPr>
    </w:p>
    <w:p w:rsidR="00B35946" w:rsidRDefault="00674FF1" w:rsidP="00A2076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1.13</w:t>
      </w:r>
      <w:r w:rsidR="00B35946">
        <w:rPr>
          <w:rFonts w:ascii="Times New Roman" w:hAnsi="Times New Roman" w:cs="Times New Roman"/>
          <w:b/>
          <w:sz w:val="24"/>
          <w:szCs w:val="24"/>
        </w:rPr>
        <w:t xml:space="preserve">. </w:t>
      </w:r>
      <w:r w:rsidR="00B35946" w:rsidRPr="00B35946">
        <w:rPr>
          <w:rFonts w:ascii="Times New Roman" w:hAnsi="Times New Roman" w:cs="Times New Roman"/>
          <w:b/>
          <w:sz w:val="24"/>
          <w:szCs w:val="24"/>
        </w:rPr>
        <w:t>Планируемые результаты освоения Программы</w:t>
      </w:r>
    </w:p>
    <w:p w:rsidR="00A20767" w:rsidRDefault="00A20767" w:rsidP="00B35946">
      <w:pPr>
        <w:autoSpaceDE w:val="0"/>
        <w:autoSpaceDN w:val="0"/>
        <w:adjustRightInd w:val="0"/>
        <w:spacing w:after="0" w:line="240" w:lineRule="auto"/>
        <w:ind w:firstLine="709"/>
        <w:rPr>
          <w:rFonts w:ascii="Times New Roman" w:hAnsi="Times New Roman" w:cs="Times New Roman"/>
          <w:b/>
          <w:sz w:val="24"/>
          <w:szCs w:val="24"/>
        </w:rPr>
      </w:pPr>
    </w:p>
    <w:p w:rsidR="00A20767" w:rsidRPr="00A20767" w:rsidRDefault="00A20767" w:rsidP="00A20767">
      <w:pPr>
        <w:pStyle w:val="25"/>
        <w:keepNext/>
        <w:keepLines/>
        <w:shd w:val="clear" w:color="auto" w:fill="auto"/>
        <w:spacing w:after="201" w:line="240" w:lineRule="exact"/>
        <w:jc w:val="left"/>
      </w:pPr>
      <w:bookmarkStart w:id="5" w:name="bookmark6"/>
      <w:r w:rsidRPr="00A20767">
        <w:rPr>
          <w:rStyle w:val="24"/>
          <w:b/>
          <w:bCs/>
          <w:color w:val="000000"/>
        </w:rPr>
        <w:t>Планируемые результаты освоения Программы</w:t>
      </w:r>
      <w:bookmarkEnd w:id="5"/>
    </w:p>
    <w:p w:rsidR="00A20767" w:rsidRDefault="00A20767" w:rsidP="00A20767">
      <w:pPr>
        <w:pStyle w:val="21"/>
        <w:shd w:val="clear" w:color="auto" w:fill="auto"/>
        <w:ind w:left="160" w:firstLine="700"/>
      </w:pPr>
      <w:r w:rsidRPr="00A20767">
        <w:rPr>
          <w:rStyle w:val="2"/>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раннего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tbl>
      <w:tblPr>
        <w:tblW w:w="0" w:type="auto"/>
        <w:jc w:val="center"/>
        <w:tblLayout w:type="fixed"/>
        <w:tblCellMar>
          <w:left w:w="0" w:type="dxa"/>
          <w:right w:w="0" w:type="dxa"/>
        </w:tblCellMar>
        <w:tblLook w:val="0000" w:firstRow="0" w:lastRow="0" w:firstColumn="0" w:lastColumn="0" w:noHBand="0" w:noVBand="0"/>
      </w:tblPr>
      <w:tblGrid>
        <w:gridCol w:w="2323"/>
        <w:gridCol w:w="7469"/>
      </w:tblGrid>
      <w:tr w:rsidR="00A20767" w:rsidTr="00E04C95">
        <w:trPr>
          <w:trHeight w:hRule="exact" w:val="581"/>
          <w:jc w:val="center"/>
        </w:trPr>
        <w:tc>
          <w:tcPr>
            <w:tcW w:w="2323" w:type="dxa"/>
            <w:tcBorders>
              <w:top w:val="single" w:sz="4" w:space="0" w:color="auto"/>
              <w:left w:val="single" w:sz="4" w:space="0" w:color="auto"/>
              <w:bottom w:val="nil"/>
              <w:right w:val="nil"/>
            </w:tcBorders>
            <w:shd w:val="clear" w:color="auto" w:fill="FFFFFF"/>
            <w:vAlign w:val="bottom"/>
          </w:tcPr>
          <w:p w:rsidR="00A20767" w:rsidRDefault="00A20767" w:rsidP="00E04C95">
            <w:pPr>
              <w:pStyle w:val="21"/>
              <w:framePr w:w="9792" w:wrap="notBeside" w:vAnchor="text" w:hAnchor="text" w:xAlign="center" w:y="1"/>
              <w:shd w:val="clear" w:color="auto" w:fill="auto"/>
              <w:spacing w:after="60" w:line="220" w:lineRule="exact"/>
              <w:ind w:firstLine="0"/>
              <w:jc w:val="left"/>
            </w:pPr>
            <w:r>
              <w:rPr>
                <w:color w:val="000000"/>
              </w:rPr>
              <w:lastRenderedPageBreak/>
              <w:t>Образовательные</w:t>
            </w:r>
          </w:p>
          <w:p w:rsidR="00A20767" w:rsidRDefault="00A20767" w:rsidP="00E04C95">
            <w:pPr>
              <w:pStyle w:val="21"/>
              <w:framePr w:w="9792" w:wrap="notBeside" w:vAnchor="text" w:hAnchor="text" w:xAlign="center" w:y="1"/>
              <w:shd w:val="clear" w:color="auto" w:fill="auto"/>
              <w:spacing w:before="60" w:line="220" w:lineRule="exact"/>
              <w:ind w:firstLine="0"/>
              <w:jc w:val="left"/>
            </w:pPr>
            <w:r>
              <w:rPr>
                <w:color w:val="000000"/>
              </w:rPr>
              <w:t>области</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78" w:lineRule="exact"/>
              <w:ind w:firstLine="0"/>
            </w:pPr>
            <w:r>
              <w:rPr>
                <w:color w:val="000000"/>
              </w:rPr>
              <w:t>Целевые ориентиры в обязательной части, и части, формируемой участниками образовательных отношений</w:t>
            </w:r>
          </w:p>
        </w:tc>
      </w:tr>
      <w:tr w:rsidR="00A20767" w:rsidTr="00E04C95">
        <w:trPr>
          <w:trHeight w:hRule="exact" w:val="840"/>
          <w:jc w:val="center"/>
        </w:trPr>
        <w:tc>
          <w:tcPr>
            <w:tcW w:w="2323" w:type="dxa"/>
            <w:tcBorders>
              <w:top w:val="single" w:sz="4" w:space="0" w:color="auto"/>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spacing w:after="120" w:line="220" w:lineRule="exact"/>
              <w:ind w:firstLine="0"/>
              <w:jc w:val="left"/>
            </w:pPr>
            <w:r>
              <w:rPr>
                <w:color w:val="000000"/>
              </w:rPr>
              <w:t>Физическое</w:t>
            </w:r>
          </w:p>
          <w:p w:rsidR="00A20767" w:rsidRDefault="00A20767" w:rsidP="00E04C95">
            <w:pPr>
              <w:pStyle w:val="21"/>
              <w:framePr w:w="9792" w:wrap="notBeside" w:vAnchor="text" w:hAnchor="text" w:xAlign="center" w:y="1"/>
              <w:shd w:val="clear" w:color="auto" w:fill="auto"/>
              <w:spacing w:before="120" w:line="220" w:lineRule="exact"/>
              <w:ind w:firstLine="0"/>
              <w:jc w:val="left"/>
            </w:pPr>
            <w:r>
              <w:rPr>
                <w:color w:val="000000"/>
              </w:rPr>
              <w:t>развитие</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ind w:firstLine="0"/>
              <w:jc w:val="left"/>
            </w:pPr>
            <w:r>
              <w:rPr>
                <w:color w:val="000000"/>
              </w:rPr>
              <w:t>• развиты крупная (общая) моторика, стремление осваивать различные виды движения (бег, лазанье, перешагивание и пр.); интерес к тактильно-двигательным играм.</w:t>
            </w:r>
          </w:p>
        </w:tc>
      </w:tr>
      <w:tr w:rsidR="00A20767" w:rsidTr="00E04C95">
        <w:trPr>
          <w:trHeight w:hRule="exact" w:val="4147"/>
          <w:jc w:val="center"/>
        </w:trPr>
        <w:tc>
          <w:tcPr>
            <w:tcW w:w="2323" w:type="dxa"/>
            <w:tcBorders>
              <w:top w:val="single" w:sz="4" w:space="0" w:color="auto"/>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ind w:firstLine="0"/>
              <w:jc w:val="left"/>
            </w:pPr>
            <w:r>
              <w:rPr>
                <w:color w:val="000000"/>
              </w:rPr>
              <w:t>Социально</w:t>
            </w:r>
            <w:r>
              <w:rPr>
                <w:color w:val="000000"/>
              </w:rPr>
              <w:softHyphen/>
            </w:r>
          </w:p>
          <w:p w:rsidR="00A20767" w:rsidRDefault="00A20767" w:rsidP="00E04C95">
            <w:pPr>
              <w:pStyle w:val="21"/>
              <w:framePr w:w="9792" w:wrap="notBeside" w:vAnchor="text" w:hAnchor="text" w:xAlign="center" w:y="1"/>
              <w:shd w:val="clear" w:color="auto" w:fill="auto"/>
              <w:ind w:firstLine="0"/>
              <w:jc w:val="left"/>
            </w:pPr>
            <w:r>
              <w:rPr>
                <w:color w:val="000000"/>
              </w:rPr>
              <w:t>коммуникативное</w:t>
            </w:r>
          </w:p>
          <w:p w:rsidR="00A20767" w:rsidRDefault="00A20767" w:rsidP="00E04C95">
            <w:pPr>
              <w:pStyle w:val="21"/>
              <w:framePr w:w="9792" w:wrap="notBeside" w:vAnchor="text" w:hAnchor="text" w:xAlign="center" w:y="1"/>
              <w:shd w:val="clear" w:color="auto" w:fill="auto"/>
              <w:ind w:firstLine="0"/>
              <w:jc w:val="left"/>
            </w:pPr>
            <w:r>
              <w:rPr>
                <w:color w:val="000000"/>
              </w:rPr>
              <w:t>развитие</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numPr>
                <w:ilvl w:val="0"/>
                <w:numId w:val="74"/>
              </w:numPr>
              <w:shd w:val="clear" w:color="auto" w:fill="auto"/>
              <w:tabs>
                <w:tab w:val="left" w:pos="317"/>
              </w:tabs>
              <w:spacing w:line="274" w:lineRule="exact"/>
              <w:ind w:firstLine="0"/>
              <w:jc w:val="left"/>
            </w:pPr>
            <w:r>
              <w:rPr>
                <w:color w:val="000000"/>
              </w:rPr>
              <w:t xml:space="preserve">наблюдается динамика непосредственного эмоционального общения </w:t>
            </w:r>
            <w:proofErr w:type="gramStart"/>
            <w:r>
              <w:rPr>
                <w:color w:val="000000"/>
              </w:rPr>
              <w:t>со</w:t>
            </w:r>
            <w:proofErr w:type="gramEnd"/>
            <w:r>
              <w:rPr>
                <w:color w:val="000000"/>
              </w:rPr>
              <w:t xml:space="preserve"> взрослым, эмоциональное благополучие детей;</w:t>
            </w:r>
          </w:p>
          <w:p w:rsidR="00A20767" w:rsidRDefault="00A20767" w:rsidP="00E04C95">
            <w:pPr>
              <w:pStyle w:val="21"/>
              <w:framePr w:w="9792" w:wrap="notBeside" w:vAnchor="text" w:hAnchor="text" w:xAlign="center" w:y="1"/>
              <w:numPr>
                <w:ilvl w:val="0"/>
                <w:numId w:val="74"/>
              </w:numPr>
              <w:shd w:val="clear" w:color="auto" w:fill="auto"/>
              <w:tabs>
                <w:tab w:val="left" w:pos="317"/>
              </w:tabs>
              <w:spacing w:line="274" w:lineRule="exact"/>
              <w:ind w:firstLine="0"/>
              <w:jc w:val="left"/>
            </w:pPr>
            <w:r>
              <w:rPr>
                <w:color w:val="000000"/>
              </w:rPr>
              <w:t>ребенок интересуется окружающими предметами и активно действует с ними;</w:t>
            </w:r>
          </w:p>
          <w:p w:rsidR="00A20767" w:rsidRDefault="00A20767" w:rsidP="00E04C95">
            <w:pPr>
              <w:pStyle w:val="21"/>
              <w:framePr w:w="9792" w:wrap="notBeside" w:vAnchor="text" w:hAnchor="text" w:xAlign="center" w:y="1"/>
              <w:numPr>
                <w:ilvl w:val="0"/>
                <w:numId w:val="74"/>
              </w:numPr>
              <w:shd w:val="clear" w:color="auto" w:fill="auto"/>
              <w:tabs>
                <w:tab w:val="left" w:pos="312"/>
              </w:tabs>
              <w:spacing w:line="274" w:lineRule="exact"/>
              <w:ind w:firstLine="0"/>
              <w:jc w:val="left"/>
            </w:pPr>
            <w:r>
              <w:rPr>
                <w:color w:val="000000"/>
              </w:rPr>
              <w:t xml:space="preserve">эмоционально </w:t>
            </w:r>
            <w:proofErr w:type="gramStart"/>
            <w:r>
              <w:rPr>
                <w:color w:val="000000"/>
              </w:rPr>
              <w:t>вовлечен</w:t>
            </w:r>
            <w:proofErr w:type="gramEnd"/>
            <w:r>
              <w:rPr>
                <w:color w:val="000000"/>
              </w:rPr>
              <w:t xml:space="preserve"> в действия с игрушками и другими предметами, стремится проявлять настойчивость в достижении результата своих действий;</w:t>
            </w:r>
          </w:p>
          <w:p w:rsidR="00A20767" w:rsidRDefault="00A20767" w:rsidP="00E04C95">
            <w:pPr>
              <w:pStyle w:val="21"/>
              <w:framePr w:w="9792" w:wrap="notBeside" w:vAnchor="text" w:hAnchor="text" w:xAlign="center" w:y="1"/>
              <w:numPr>
                <w:ilvl w:val="0"/>
                <w:numId w:val="74"/>
              </w:numPr>
              <w:shd w:val="clear" w:color="auto" w:fill="auto"/>
              <w:tabs>
                <w:tab w:val="left" w:pos="322"/>
              </w:tabs>
              <w:spacing w:line="274" w:lineRule="exact"/>
              <w:ind w:firstLine="0"/>
              <w:jc w:val="left"/>
            </w:pPr>
            <w:r>
              <w:rPr>
                <w:color w:val="000000"/>
              </w:rPr>
              <w:t xml:space="preserve">использует специфические, культурно фиксированные предметные действия, знает назначение </w:t>
            </w:r>
            <w:proofErr w:type="gramStart"/>
            <w:r>
              <w:rPr>
                <w:color w:val="000000"/>
              </w:rPr>
              <w:t>бытовых</w:t>
            </w:r>
            <w:proofErr w:type="gramEnd"/>
            <w:r>
              <w:rPr>
                <w:color w:val="000000"/>
              </w:rPr>
              <w:t xml:space="preserve"> предмет (ложки, расчески, карандаша и пр.) и умеет пользоваться ими;</w:t>
            </w:r>
          </w:p>
          <w:p w:rsidR="00A20767" w:rsidRDefault="00A20767" w:rsidP="00E04C95">
            <w:pPr>
              <w:pStyle w:val="21"/>
              <w:framePr w:w="9792" w:wrap="notBeside" w:vAnchor="text" w:hAnchor="text" w:xAlign="center" w:y="1"/>
              <w:numPr>
                <w:ilvl w:val="0"/>
                <w:numId w:val="74"/>
              </w:numPr>
              <w:shd w:val="clear" w:color="auto" w:fill="auto"/>
              <w:tabs>
                <w:tab w:val="left" w:pos="298"/>
              </w:tabs>
              <w:spacing w:line="274" w:lineRule="exact"/>
              <w:ind w:firstLine="0"/>
            </w:pPr>
            <w:r>
              <w:rPr>
                <w:color w:val="000000"/>
              </w:rPr>
              <w:t>владеет простейшими навыками самообслуживания;</w:t>
            </w:r>
          </w:p>
          <w:p w:rsidR="00A20767" w:rsidRDefault="00A20767" w:rsidP="00E04C95">
            <w:pPr>
              <w:pStyle w:val="21"/>
              <w:framePr w:w="9792" w:wrap="notBeside" w:vAnchor="text" w:hAnchor="text" w:xAlign="center" w:y="1"/>
              <w:numPr>
                <w:ilvl w:val="0"/>
                <w:numId w:val="74"/>
              </w:numPr>
              <w:shd w:val="clear" w:color="auto" w:fill="auto"/>
              <w:tabs>
                <w:tab w:val="left" w:pos="317"/>
              </w:tabs>
              <w:spacing w:line="274" w:lineRule="exact"/>
              <w:ind w:firstLine="0"/>
              <w:jc w:val="left"/>
            </w:pPr>
            <w:r>
              <w:rPr>
                <w:color w:val="000000"/>
              </w:rPr>
              <w:t>стремится проявлять самостоятельность в бытовом и игровом поведении</w:t>
            </w:r>
          </w:p>
          <w:p w:rsidR="00A20767" w:rsidRDefault="00A20767" w:rsidP="00E04C95">
            <w:pPr>
              <w:pStyle w:val="21"/>
              <w:framePr w:w="9792" w:wrap="notBeside" w:vAnchor="text" w:hAnchor="text" w:xAlign="center" w:y="1"/>
              <w:shd w:val="clear" w:color="auto" w:fill="auto"/>
              <w:ind w:firstLine="0"/>
              <w:jc w:val="left"/>
            </w:pPr>
            <w:r>
              <w:rPr>
                <w:color w:val="000000"/>
              </w:rPr>
              <w:t xml:space="preserve">развитие готовности и способности к общению </w:t>
            </w:r>
            <w:proofErr w:type="gramStart"/>
            <w:r>
              <w:rPr>
                <w:color w:val="000000"/>
              </w:rPr>
              <w:t>со</w:t>
            </w:r>
            <w:proofErr w:type="gramEnd"/>
            <w:r>
              <w:rPr>
                <w:color w:val="000000"/>
              </w:rPr>
              <w:t xml:space="preserve"> взрослым и совместным играм со сверстниками под руководством взрослого.</w:t>
            </w:r>
          </w:p>
        </w:tc>
      </w:tr>
      <w:tr w:rsidR="00A20767" w:rsidTr="00E04C95">
        <w:trPr>
          <w:trHeight w:hRule="exact" w:val="1392"/>
          <w:jc w:val="center"/>
        </w:trPr>
        <w:tc>
          <w:tcPr>
            <w:tcW w:w="2323" w:type="dxa"/>
            <w:tcBorders>
              <w:top w:val="single" w:sz="4" w:space="0" w:color="auto"/>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spacing w:after="120" w:line="220" w:lineRule="exact"/>
              <w:ind w:firstLine="0"/>
              <w:jc w:val="left"/>
            </w:pPr>
            <w:r>
              <w:rPr>
                <w:color w:val="000000"/>
              </w:rPr>
              <w:t>Познавательное</w:t>
            </w:r>
          </w:p>
          <w:p w:rsidR="00A20767" w:rsidRDefault="00A20767" w:rsidP="00E04C95">
            <w:pPr>
              <w:pStyle w:val="21"/>
              <w:framePr w:w="9792" w:wrap="notBeside" w:vAnchor="text" w:hAnchor="text" w:xAlign="center" w:y="1"/>
              <w:shd w:val="clear" w:color="auto" w:fill="auto"/>
              <w:spacing w:before="120" w:line="220" w:lineRule="exact"/>
              <w:ind w:firstLine="0"/>
              <w:jc w:val="left"/>
            </w:pPr>
            <w:r>
              <w:rPr>
                <w:color w:val="000000"/>
              </w:rPr>
              <w:t>развитие</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numPr>
                <w:ilvl w:val="0"/>
                <w:numId w:val="75"/>
              </w:numPr>
              <w:shd w:val="clear" w:color="auto" w:fill="auto"/>
              <w:tabs>
                <w:tab w:val="left" w:pos="317"/>
              </w:tabs>
              <w:spacing w:line="274" w:lineRule="exact"/>
              <w:ind w:firstLine="0"/>
              <w:jc w:val="left"/>
            </w:pPr>
            <w:r>
              <w:rPr>
                <w:color w:val="000000"/>
              </w:rPr>
              <w:t>овладение основными культурными способами деятельности, подражания речевым и предметно-практическим действиям взрослого,</w:t>
            </w:r>
          </w:p>
          <w:p w:rsidR="00A20767" w:rsidRDefault="00A20767" w:rsidP="00E04C95">
            <w:pPr>
              <w:pStyle w:val="21"/>
              <w:framePr w:w="9792" w:wrap="notBeside" w:vAnchor="text" w:hAnchor="text" w:xAlign="center" w:y="1"/>
              <w:numPr>
                <w:ilvl w:val="0"/>
                <w:numId w:val="75"/>
              </w:numPr>
              <w:shd w:val="clear" w:color="auto" w:fill="auto"/>
              <w:tabs>
                <w:tab w:val="left" w:pos="317"/>
              </w:tabs>
              <w:spacing w:line="274" w:lineRule="exact"/>
              <w:ind w:firstLine="0"/>
              <w:jc w:val="left"/>
            </w:pPr>
            <w:r>
              <w:rPr>
                <w:color w:val="000000"/>
              </w:rPr>
              <w:t xml:space="preserve">проявление инициативы и самостоятельности в </w:t>
            </w:r>
            <w:proofErr w:type="spellStart"/>
            <w:r>
              <w:rPr>
                <w:color w:val="000000"/>
              </w:rPr>
              <w:t>познавательно</w:t>
            </w:r>
            <w:r>
              <w:rPr>
                <w:color w:val="000000"/>
              </w:rPr>
              <w:softHyphen/>
              <w:t>исследовательской</w:t>
            </w:r>
            <w:proofErr w:type="spellEnd"/>
            <w:r>
              <w:rPr>
                <w:color w:val="000000"/>
              </w:rPr>
              <w:t xml:space="preserve"> деятельности.</w:t>
            </w:r>
          </w:p>
        </w:tc>
      </w:tr>
      <w:tr w:rsidR="00A20767" w:rsidTr="00E04C95">
        <w:trPr>
          <w:trHeight w:hRule="exact" w:val="1939"/>
          <w:jc w:val="center"/>
        </w:trPr>
        <w:tc>
          <w:tcPr>
            <w:tcW w:w="2323" w:type="dxa"/>
            <w:tcBorders>
              <w:top w:val="single" w:sz="4" w:space="0" w:color="auto"/>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spacing w:line="220" w:lineRule="exact"/>
              <w:ind w:firstLine="0"/>
              <w:jc w:val="left"/>
            </w:pPr>
            <w:r>
              <w:rPr>
                <w:color w:val="000000"/>
              </w:rPr>
              <w:t>Речевое развитие</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numPr>
                <w:ilvl w:val="0"/>
                <w:numId w:val="76"/>
              </w:numPr>
              <w:shd w:val="clear" w:color="auto" w:fill="auto"/>
              <w:tabs>
                <w:tab w:val="left" w:pos="245"/>
              </w:tabs>
              <w:spacing w:line="274" w:lineRule="exact"/>
              <w:ind w:firstLine="0"/>
            </w:pPr>
            <w:r>
              <w:rPr>
                <w:color w:val="000000"/>
              </w:rPr>
              <w:t>понимание речи взрослых,</w:t>
            </w:r>
          </w:p>
          <w:p w:rsidR="00A20767" w:rsidRDefault="00A20767" w:rsidP="00E04C95">
            <w:pPr>
              <w:pStyle w:val="21"/>
              <w:framePr w:w="9792" w:wrap="notBeside" w:vAnchor="text" w:hAnchor="text" w:xAlign="center" w:y="1"/>
              <w:numPr>
                <w:ilvl w:val="0"/>
                <w:numId w:val="76"/>
              </w:numPr>
              <w:shd w:val="clear" w:color="auto" w:fill="auto"/>
              <w:tabs>
                <w:tab w:val="left" w:pos="307"/>
              </w:tabs>
              <w:spacing w:line="274" w:lineRule="exact"/>
              <w:ind w:firstLine="0"/>
              <w:jc w:val="left"/>
            </w:pPr>
            <w:r>
              <w:rPr>
                <w:color w:val="000000"/>
              </w:rPr>
              <w:t>формирование представлений о названиях окружающих предметов и игрушек, умений и навыков владения активной речью, включенной в общение;</w:t>
            </w:r>
          </w:p>
          <w:p w:rsidR="00A20767" w:rsidRDefault="00A20767" w:rsidP="00E04C95">
            <w:pPr>
              <w:pStyle w:val="21"/>
              <w:framePr w:w="9792" w:wrap="notBeside" w:vAnchor="text" w:hAnchor="text" w:xAlign="center" w:y="1"/>
              <w:numPr>
                <w:ilvl w:val="0"/>
                <w:numId w:val="76"/>
              </w:numPr>
              <w:shd w:val="clear" w:color="auto" w:fill="auto"/>
              <w:tabs>
                <w:tab w:val="left" w:pos="245"/>
              </w:tabs>
              <w:spacing w:line="274" w:lineRule="exact"/>
              <w:ind w:firstLine="0"/>
              <w:jc w:val="left"/>
            </w:pPr>
            <w:r>
              <w:rPr>
                <w:color w:val="000000"/>
              </w:rPr>
              <w:t>формирование готовности обращаться с вопросами и просьбами; проявление интереса к стихам, песням и сказкам, рассматриванию картинки.</w:t>
            </w:r>
          </w:p>
        </w:tc>
      </w:tr>
      <w:tr w:rsidR="00A20767" w:rsidTr="00E04C95">
        <w:trPr>
          <w:trHeight w:hRule="exact" w:val="288"/>
          <w:jc w:val="center"/>
        </w:trPr>
        <w:tc>
          <w:tcPr>
            <w:tcW w:w="2323" w:type="dxa"/>
            <w:vMerge w:val="restart"/>
            <w:tcBorders>
              <w:top w:val="single" w:sz="4" w:space="0" w:color="auto"/>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spacing w:line="278" w:lineRule="exact"/>
              <w:ind w:firstLine="0"/>
              <w:jc w:val="left"/>
            </w:pPr>
            <w:r>
              <w:rPr>
                <w:color w:val="000000"/>
              </w:rPr>
              <w:t>Художественно</w:t>
            </w:r>
            <w:r>
              <w:rPr>
                <w:color w:val="000000"/>
              </w:rPr>
              <w:softHyphen/>
            </w:r>
          </w:p>
          <w:p w:rsidR="00A20767" w:rsidRDefault="00A20767" w:rsidP="00E04C95">
            <w:pPr>
              <w:pStyle w:val="21"/>
              <w:framePr w:w="9792" w:wrap="notBeside" w:vAnchor="text" w:hAnchor="text" w:xAlign="center" w:y="1"/>
              <w:shd w:val="clear" w:color="auto" w:fill="auto"/>
              <w:spacing w:line="278" w:lineRule="exact"/>
              <w:ind w:firstLine="0"/>
              <w:jc w:val="left"/>
            </w:pPr>
            <w:r>
              <w:rPr>
                <w:color w:val="000000"/>
              </w:rPr>
              <w:t>эстетическое</w:t>
            </w:r>
          </w:p>
          <w:p w:rsidR="00A20767" w:rsidRDefault="00A20767" w:rsidP="00E04C95">
            <w:pPr>
              <w:pStyle w:val="21"/>
              <w:framePr w:w="9792" w:wrap="notBeside" w:vAnchor="text" w:hAnchor="text" w:xAlign="center" w:y="1"/>
              <w:shd w:val="clear" w:color="auto" w:fill="auto"/>
              <w:spacing w:line="278" w:lineRule="exact"/>
              <w:ind w:firstLine="0"/>
              <w:jc w:val="left"/>
            </w:pPr>
            <w:r>
              <w:rPr>
                <w:color w:val="000000"/>
              </w:rPr>
              <w:t>развитие</w:t>
            </w: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20" w:lineRule="exact"/>
              <w:ind w:firstLine="0"/>
            </w:pPr>
            <w:r>
              <w:rPr>
                <w:color w:val="000000"/>
              </w:rPr>
              <w:t>Музыкальное развитие</w:t>
            </w:r>
          </w:p>
        </w:tc>
      </w:tr>
      <w:tr w:rsidR="00A20767" w:rsidTr="00E04C95">
        <w:trPr>
          <w:trHeight w:hRule="exact" w:val="1675"/>
          <w:jc w:val="center"/>
        </w:trPr>
        <w:tc>
          <w:tcPr>
            <w:tcW w:w="2323" w:type="dxa"/>
            <w:vMerge/>
            <w:tcBorders>
              <w:top w:val="nil"/>
              <w:left w:val="single" w:sz="4" w:space="0" w:color="auto"/>
              <w:bottom w:val="single" w:sz="4" w:space="0" w:color="auto"/>
              <w:right w:val="nil"/>
            </w:tcBorders>
            <w:shd w:val="clear" w:color="auto" w:fill="FFFFFF"/>
          </w:tcPr>
          <w:p w:rsidR="00A20767" w:rsidRDefault="00A20767" w:rsidP="00E04C95">
            <w:pPr>
              <w:pStyle w:val="21"/>
              <w:framePr w:w="9792" w:wrap="notBeside" w:vAnchor="text" w:hAnchor="text" w:xAlign="center" w:y="1"/>
              <w:shd w:val="clear" w:color="auto" w:fill="auto"/>
              <w:spacing w:line="220" w:lineRule="exact"/>
              <w:ind w:firstLine="0"/>
            </w:pPr>
          </w:p>
        </w:tc>
        <w:tc>
          <w:tcPr>
            <w:tcW w:w="7469" w:type="dxa"/>
            <w:tcBorders>
              <w:top w:val="single" w:sz="4" w:space="0" w:color="auto"/>
              <w:left w:val="single" w:sz="4" w:space="0" w:color="auto"/>
              <w:bottom w:val="single" w:sz="4" w:space="0" w:color="auto"/>
              <w:right w:val="single" w:sz="4" w:space="0" w:color="auto"/>
            </w:tcBorders>
            <w:shd w:val="clear" w:color="auto" w:fill="FFFFFF"/>
            <w:vAlign w:val="bottom"/>
          </w:tcPr>
          <w:p w:rsidR="00A20767" w:rsidRDefault="00A20767" w:rsidP="00E04C95">
            <w:pPr>
              <w:pStyle w:val="21"/>
              <w:framePr w:w="9792" w:wrap="notBeside" w:vAnchor="text" w:hAnchor="text" w:xAlign="center" w:y="1"/>
              <w:numPr>
                <w:ilvl w:val="0"/>
                <w:numId w:val="77"/>
              </w:numPr>
              <w:shd w:val="clear" w:color="auto" w:fill="auto"/>
              <w:tabs>
                <w:tab w:val="left" w:pos="259"/>
              </w:tabs>
              <w:spacing w:line="274" w:lineRule="exact"/>
              <w:ind w:firstLine="0"/>
            </w:pPr>
            <w:r>
              <w:rPr>
                <w:color w:val="000000"/>
              </w:rPr>
              <w:t>интересуется звучащими предметами и активно действует с ними;</w:t>
            </w:r>
          </w:p>
          <w:p w:rsidR="00A20767" w:rsidRDefault="00A20767" w:rsidP="00E04C95">
            <w:pPr>
              <w:pStyle w:val="21"/>
              <w:framePr w:w="9792" w:wrap="notBeside" w:vAnchor="text" w:hAnchor="text" w:xAlign="center" w:y="1"/>
              <w:numPr>
                <w:ilvl w:val="0"/>
                <w:numId w:val="77"/>
              </w:numPr>
              <w:shd w:val="clear" w:color="auto" w:fill="auto"/>
              <w:tabs>
                <w:tab w:val="left" w:pos="274"/>
              </w:tabs>
              <w:spacing w:line="274" w:lineRule="exact"/>
              <w:ind w:firstLine="0"/>
              <w:jc w:val="left"/>
            </w:pPr>
            <w:r>
              <w:rPr>
                <w:color w:val="000000"/>
              </w:rPr>
              <w:t xml:space="preserve">эмоционально </w:t>
            </w:r>
            <w:proofErr w:type="gramStart"/>
            <w:r>
              <w:rPr>
                <w:color w:val="000000"/>
              </w:rPr>
              <w:t>вовлечен</w:t>
            </w:r>
            <w:proofErr w:type="gramEnd"/>
            <w:r>
              <w:rPr>
                <w:color w:val="000000"/>
              </w:rPr>
              <w:t xml:space="preserve"> в действия с музыкальными игрушками и в музыкально-дидактические игры, стремится проявлять настойчивость в достижении результата;</w:t>
            </w:r>
          </w:p>
          <w:p w:rsidR="00A20767" w:rsidRDefault="00A20767" w:rsidP="00E04C95">
            <w:pPr>
              <w:pStyle w:val="21"/>
              <w:framePr w:w="9792" w:wrap="notBeside" w:vAnchor="text" w:hAnchor="text" w:xAlign="center" w:y="1"/>
              <w:shd w:val="clear" w:color="auto" w:fill="auto"/>
              <w:ind w:firstLine="0"/>
              <w:jc w:val="left"/>
            </w:pPr>
            <w:r>
              <w:rPr>
                <w:color w:val="000000"/>
              </w:rPr>
              <w:t>проявляет интерес к танцевальным движениям и песням, стремится двигаться под музыку;</w:t>
            </w:r>
          </w:p>
        </w:tc>
      </w:tr>
    </w:tbl>
    <w:p w:rsidR="00A20767" w:rsidRDefault="00A20767" w:rsidP="00A20767">
      <w:pPr>
        <w:framePr w:w="9792" w:wrap="notBeside" w:vAnchor="text" w:hAnchor="text" w:xAlign="center" w:y="1"/>
        <w:rPr>
          <w:sz w:val="2"/>
          <w:szCs w:val="2"/>
        </w:rPr>
      </w:pPr>
    </w:p>
    <w:p w:rsidR="00A20767" w:rsidRDefault="00A20767" w:rsidP="00A20767">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2323"/>
        <w:gridCol w:w="7469"/>
      </w:tblGrid>
      <w:tr w:rsidR="00A20767" w:rsidTr="00E04C95">
        <w:trPr>
          <w:trHeight w:hRule="exact" w:val="571"/>
          <w:jc w:val="center"/>
        </w:trPr>
        <w:tc>
          <w:tcPr>
            <w:tcW w:w="2323" w:type="dxa"/>
            <w:vMerge w:val="restart"/>
            <w:tcBorders>
              <w:top w:val="single" w:sz="4" w:space="0" w:color="auto"/>
              <w:left w:val="single" w:sz="4" w:space="0" w:color="auto"/>
              <w:bottom w:val="nil"/>
              <w:right w:val="nil"/>
            </w:tcBorders>
            <w:shd w:val="clear" w:color="auto" w:fill="FFFFFF"/>
          </w:tcPr>
          <w:p w:rsidR="00A20767" w:rsidRDefault="00A20767" w:rsidP="00E04C95">
            <w:pPr>
              <w:framePr w:w="9792" w:wrap="notBeside" w:vAnchor="text" w:hAnchor="text" w:xAlign="center" w:y="1"/>
              <w:rPr>
                <w:sz w:val="10"/>
                <w:szCs w:val="10"/>
              </w:rPr>
            </w:pP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78" w:lineRule="exact"/>
              <w:ind w:left="140" w:firstLine="0"/>
              <w:jc w:val="left"/>
            </w:pPr>
            <w:r>
              <w:rPr>
                <w:color w:val="000000"/>
              </w:rPr>
              <w:t>эмоционально откликается на различные произведения музыкальной культуры и искусства.</w:t>
            </w:r>
          </w:p>
        </w:tc>
      </w:tr>
      <w:tr w:rsidR="00A20767" w:rsidTr="00E04C95">
        <w:trPr>
          <w:trHeight w:hRule="exact" w:val="283"/>
          <w:jc w:val="center"/>
        </w:trPr>
        <w:tc>
          <w:tcPr>
            <w:tcW w:w="2323" w:type="dxa"/>
            <w:vMerge/>
            <w:tcBorders>
              <w:top w:val="nil"/>
              <w:left w:val="single" w:sz="4" w:space="0" w:color="auto"/>
              <w:bottom w:val="nil"/>
              <w:right w:val="nil"/>
            </w:tcBorders>
            <w:shd w:val="clear" w:color="auto" w:fill="FFFFFF"/>
          </w:tcPr>
          <w:p w:rsidR="00A20767" w:rsidRDefault="00A20767" w:rsidP="00E04C95">
            <w:pPr>
              <w:pStyle w:val="21"/>
              <w:framePr w:w="9792" w:wrap="notBeside" w:vAnchor="text" w:hAnchor="text" w:xAlign="center" w:y="1"/>
              <w:shd w:val="clear" w:color="auto" w:fill="auto"/>
              <w:spacing w:line="278" w:lineRule="exact"/>
              <w:ind w:left="140" w:firstLine="0"/>
              <w:jc w:val="left"/>
            </w:pPr>
          </w:p>
        </w:tc>
        <w:tc>
          <w:tcPr>
            <w:tcW w:w="7469" w:type="dxa"/>
            <w:tcBorders>
              <w:top w:val="single" w:sz="4" w:space="0" w:color="auto"/>
              <w:left w:val="single" w:sz="4" w:space="0" w:color="auto"/>
              <w:bottom w:val="nil"/>
              <w:right w:val="single" w:sz="4" w:space="0" w:color="auto"/>
            </w:tcBorders>
            <w:shd w:val="clear" w:color="auto" w:fill="FFFFFF"/>
            <w:vAlign w:val="bottom"/>
          </w:tcPr>
          <w:p w:rsidR="00A20767" w:rsidRDefault="00A20767" w:rsidP="00E04C95">
            <w:pPr>
              <w:pStyle w:val="21"/>
              <w:framePr w:w="9792" w:wrap="notBeside" w:vAnchor="text" w:hAnchor="text" w:xAlign="center" w:y="1"/>
              <w:shd w:val="clear" w:color="auto" w:fill="auto"/>
              <w:spacing w:line="220" w:lineRule="exact"/>
              <w:ind w:firstLine="0"/>
            </w:pPr>
            <w:r>
              <w:rPr>
                <w:color w:val="000000"/>
              </w:rPr>
              <w:t>Художественное развитие</w:t>
            </w:r>
          </w:p>
        </w:tc>
      </w:tr>
      <w:tr w:rsidR="00A20767" w:rsidTr="00E04C95">
        <w:trPr>
          <w:trHeight w:hRule="exact" w:val="2227"/>
          <w:jc w:val="center"/>
        </w:trPr>
        <w:tc>
          <w:tcPr>
            <w:tcW w:w="2323" w:type="dxa"/>
            <w:vMerge/>
            <w:tcBorders>
              <w:top w:val="nil"/>
              <w:left w:val="single" w:sz="4" w:space="0" w:color="auto"/>
              <w:bottom w:val="single" w:sz="4" w:space="0" w:color="auto"/>
              <w:right w:val="nil"/>
            </w:tcBorders>
            <w:shd w:val="clear" w:color="auto" w:fill="FFFFFF"/>
          </w:tcPr>
          <w:p w:rsidR="00A20767" w:rsidRDefault="00A20767" w:rsidP="00E04C95">
            <w:pPr>
              <w:pStyle w:val="21"/>
              <w:framePr w:w="9792" w:wrap="notBeside" w:vAnchor="text" w:hAnchor="text" w:xAlign="center" w:y="1"/>
              <w:shd w:val="clear" w:color="auto" w:fill="auto"/>
              <w:spacing w:line="220" w:lineRule="exact"/>
              <w:ind w:firstLine="0"/>
            </w:pPr>
          </w:p>
        </w:tc>
        <w:tc>
          <w:tcPr>
            <w:tcW w:w="7469" w:type="dxa"/>
            <w:tcBorders>
              <w:top w:val="single" w:sz="4" w:space="0" w:color="auto"/>
              <w:left w:val="single" w:sz="4" w:space="0" w:color="auto"/>
              <w:bottom w:val="single" w:sz="4" w:space="0" w:color="auto"/>
              <w:right w:val="single" w:sz="4" w:space="0" w:color="auto"/>
            </w:tcBorders>
            <w:shd w:val="clear" w:color="auto" w:fill="FFFFFF"/>
            <w:vAlign w:val="bottom"/>
          </w:tcPr>
          <w:p w:rsidR="00A20767" w:rsidRDefault="00A20767" w:rsidP="00E04C95">
            <w:pPr>
              <w:pStyle w:val="21"/>
              <w:framePr w:w="9792" w:wrap="notBeside" w:vAnchor="text" w:hAnchor="text" w:xAlign="center" w:y="1"/>
              <w:numPr>
                <w:ilvl w:val="0"/>
                <w:numId w:val="78"/>
              </w:numPr>
              <w:shd w:val="clear" w:color="auto" w:fill="auto"/>
              <w:tabs>
                <w:tab w:val="left" w:pos="423"/>
              </w:tabs>
              <w:spacing w:line="274" w:lineRule="exact"/>
              <w:ind w:left="140" w:firstLine="0"/>
              <w:jc w:val="left"/>
            </w:pPr>
            <w:r>
              <w:rPr>
                <w:color w:val="000000"/>
              </w:rPr>
              <w:t xml:space="preserve">манипулирует с предметами и выполняет </w:t>
            </w:r>
            <w:proofErr w:type="spellStart"/>
            <w:r>
              <w:rPr>
                <w:color w:val="000000"/>
              </w:rPr>
              <w:t>познавательно</w:t>
            </w:r>
            <w:r>
              <w:rPr>
                <w:color w:val="000000"/>
              </w:rPr>
              <w:softHyphen/>
              <w:t>исследовательские</w:t>
            </w:r>
            <w:proofErr w:type="spellEnd"/>
            <w:r>
              <w:rPr>
                <w:color w:val="000000"/>
              </w:rPr>
              <w:t xml:space="preserve"> действия с инструментами и материалами, способствующими интересу к изобразительной деятельности;</w:t>
            </w:r>
          </w:p>
          <w:p w:rsidR="00A20767" w:rsidRDefault="00A20767" w:rsidP="00E04C95">
            <w:pPr>
              <w:pStyle w:val="21"/>
              <w:framePr w:w="9792" w:wrap="notBeside" w:vAnchor="text" w:hAnchor="text" w:xAlign="center" w:y="1"/>
              <w:numPr>
                <w:ilvl w:val="0"/>
                <w:numId w:val="78"/>
              </w:numPr>
              <w:shd w:val="clear" w:color="auto" w:fill="auto"/>
              <w:tabs>
                <w:tab w:val="left" w:pos="423"/>
              </w:tabs>
              <w:spacing w:line="274" w:lineRule="exact"/>
              <w:ind w:left="140" w:firstLine="0"/>
              <w:jc w:val="left"/>
            </w:pPr>
            <w:r>
              <w:rPr>
                <w:color w:val="000000"/>
              </w:rPr>
              <w:t>формируются готовность к экспериментированию с материалами и веществами (песок, вода, тесто и пр.), создание продукта изобразительной и конструктивной деятельности;</w:t>
            </w:r>
          </w:p>
          <w:p w:rsidR="00A20767" w:rsidRDefault="00A20767" w:rsidP="00E04C95">
            <w:pPr>
              <w:pStyle w:val="21"/>
              <w:framePr w:w="9792" w:wrap="notBeside" w:vAnchor="text" w:hAnchor="text" w:xAlign="center" w:y="1"/>
              <w:shd w:val="clear" w:color="auto" w:fill="auto"/>
              <w:ind w:left="140" w:firstLine="0"/>
              <w:jc w:val="left"/>
            </w:pPr>
            <w:r>
              <w:rPr>
                <w:color w:val="000000"/>
              </w:rPr>
              <w:t>проявляет интерес к рассматриванию картинки, эмоционально откликается на различные произведения культуры и искусства.</w:t>
            </w:r>
          </w:p>
        </w:tc>
      </w:tr>
    </w:tbl>
    <w:p w:rsidR="0015492C" w:rsidRPr="00B35946" w:rsidRDefault="0015492C" w:rsidP="00A20767">
      <w:pPr>
        <w:autoSpaceDE w:val="0"/>
        <w:autoSpaceDN w:val="0"/>
        <w:adjustRightInd w:val="0"/>
        <w:spacing w:after="0" w:line="240" w:lineRule="auto"/>
        <w:rPr>
          <w:rFonts w:ascii="Times New Roman" w:hAnsi="Times New Roman" w:cs="Times New Roman"/>
          <w:b/>
          <w:sz w:val="24"/>
          <w:szCs w:val="24"/>
        </w:rPr>
      </w:pPr>
    </w:p>
    <w:p w:rsidR="00B35946" w:rsidRPr="00B35946" w:rsidRDefault="00B35946" w:rsidP="00B35946">
      <w:pPr>
        <w:jc w:val="both"/>
        <w:rPr>
          <w:rFonts w:ascii="Times New Roman" w:hAnsi="Times New Roman" w:cs="Times New Roman"/>
          <w:sz w:val="24"/>
          <w:szCs w:val="24"/>
          <w:lang w:eastAsia="en-US"/>
        </w:rPr>
      </w:pPr>
      <w:r w:rsidRPr="00B35946">
        <w:rPr>
          <w:rFonts w:ascii="Times New Roman" w:hAnsi="Times New Roman" w:cs="Times New Roman"/>
          <w:sz w:val="24"/>
          <w:szCs w:val="24"/>
          <w:lang w:eastAsia="en-US"/>
        </w:rPr>
        <w:lastRenderedPageBreak/>
        <w:t xml:space="preserve">     Данная рабочая  Программа разработана в связи с внедрением </w:t>
      </w:r>
      <w:r w:rsidRPr="00B35946">
        <w:rPr>
          <w:rFonts w:ascii="Times New Roman" w:eastAsia="Calibri" w:hAnsi="Times New Roman" w:cs="Times New Roman"/>
          <w:sz w:val="24"/>
          <w:szCs w:val="24"/>
          <w:lang w:eastAsia="en-US"/>
        </w:rPr>
        <w:t xml:space="preserve">ФГОС </w:t>
      </w:r>
      <w:r w:rsidRPr="00B35946">
        <w:rPr>
          <w:rFonts w:ascii="Times New Roman" w:hAnsi="Times New Roman" w:cs="Times New Roman"/>
          <w:sz w:val="24"/>
          <w:szCs w:val="24"/>
          <w:lang w:eastAsia="en-US"/>
        </w:rPr>
        <w:t>в образовательный процесс ДОУ</w:t>
      </w:r>
      <w:r w:rsidRPr="00B35946">
        <w:rPr>
          <w:rFonts w:ascii="Times New Roman" w:hAnsi="Times New Roman" w:cs="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8D31DB" w:rsidRPr="00472D82" w:rsidRDefault="004D38DB" w:rsidP="008D31DB">
      <w:pPr>
        <w:pStyle w:val="a3"/>
        <w:ind w:firstLine="709"/>
        <w:rPr>
          <w:rFonts w:ascii="Times New Roman" w:hAnsi="Times New Roman"/>
          <w:b/>
          <w:sz w:val="24"/>
          <w:szCs w:val="24"/>
        </w:rPr>
      </w:pPr>
      <w:r>
        <w:rPr>
          <w:rFonts w:ascii="Times New Roman" w:hAnsi="Times New Roman"/>
          <w:b/>
          <w:sz w:val="24"/>
          <w:szCs w:val="24"/>
        </w:rPr>
        <w:t>1.14</w:t>
      </w:r>
      <w:r w:rsidR="008D31DB" w:rsidRPr="00472D82">
        <w:rPr>
          <w:rFonts w:ascii="Times New Roman" w:hAnsi="Times New Roman"/>
          <w:b/>
          <w:sz w:val="24"/>
          <w:szCs w:val="24"/>
        </w:rPr>
        <w:t>. Срок реализации  рабочей Программы</w:t>
      </w:r>
    </w:p>
    <w:p w:rsidR="008D31DB" w:rsidRDefault="008D31DB" w:rsidP="008D31DB">
      <w:pPr>
        <w:pStyle w:val="a3"/>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sidR="0015492C">
        <w:rPr>
          <w:rFonts w:ascii="Times New Roman" w:hAnsi="Times New Roman"/>
          <w:sz w:val="24"/>
          <w:szCs w:val="24"/>
        </w:rPr>
        <w:t xml:space="preserve"> сроком на один учебный год 2019-2020</w:t>
      </w:r>
      <w:r w:rsidRPr="00472D82">
        <w:rPr>
          <w:rFonts w:ascii="Times New Roman" w:hAnsi="Times New Roman"/>
          <w:sz w:val="24"/>
          <w:szCs w:val="24"/>
        </w:rPr>
        <w:t>.</w:t>
      </w:r>
    </w:p>
    <w:p w:rsidR="00472D82" w:rsidRDefault="00472D82" w:rsidP="00BB7953">
      <w:pPr>
        <w:spacing w:after="0" w:line="240" w:lineRule="auto"/>
        <w:jc w:val="center"/>
        <w:rPr>
          <w:rFonts w:ascii="Times New Roman" w:eastAsia="Times New Roman" w:hAnsi="Times New Roman" w:cs="Times New Roman"/>
          <w:b/>
          <w:sz w:val="24"/>
          <w:szCs w:val="24"/>
        </w:rPr>
      </w:pPr>
    </w:p>
    <w:p w:rsidR="004D38DB" w:rsidRDefault="004D38DB" w:rsidP="00C2775C">
      <w:pPr>
        <w:spacing w:after="0"/>
        <w:rPr>
          <w:rFonts w:ascii="Times New Roman" w:hAnsi="Times New Roman" w:cs="Times New Roman"/>
          <w:b/>
          <w:sz w:val="24"/>
          <w:szCs w:val="24"/>
        </w:rPr>
      </w:pPr>
    </w:p>
    <w:p w:rsidR="00ED29EE" w:rsidRDefault="00ED29EE" w:rsidP="007F0752">
      <w:pPr>
        <w:spacing w:after="0"/>
        <w:jc w:val="center"/>
        <w:rPr>
          <w:rFonts w:ascii="Times New Roman" w:hAnsi="Times New Roman" w:cs="Times New Roman"/>
          <w:b/>
          <w:sz w:val="24"/>
          <w:szCs w:val="24"/>
        </w:rPr>
      </w:pPr>
    </w:p>
    <w:p w:rsidR="00584BF3" w:rsidRDefault="00584BF3" w:rsidP="007F0752">
      <w:pPr>
        <w:spacing w:after="0"/>
        <w:jc w:val="center"/>
        <w:rPr>
          <w:rFonts w:ascii="Times New Roman" w:hAnsi="Times New Roman" w:cs="Times New Roman"/>
          <w:b/>
          <w:sz w:val="24"/>
          <w:szCs w:val="24"/>
        </w:rPr>
      </w:pPr>
    </w:p>
    <w:p w:rsidR="00472D82" w:rsidRPr="000E75E5" w:rsidRDefault="00472D82" w:rsidP="007F0752">
      <w:pPr>
        <w:spacing w:after="0"/>
        <w:jc w:val="center"/>
        <w:rPr>
          <w:rFonts w:ascii="Times New Roman" w:hAnsi="Times New Roman" w:cs="Times New Roman"/>
          <w:b/>
          <w:sz w:val="24"/>
          <w:szCs w:val="24"/>
        </w:rPr>
      </w:pPr>
      <w:r w:rsidRPr="000E75E5">
        <w:rPr>
          <w:rFonts w:ascii="Times New Roman" w:hAnsi="Times New Roman" w:cs="Times New Roman"/>
          <w:b/>
          <w:sz w:val="24"/>
          <w:szCs w:val="24"/>
        </w:rPr>
        <w:t>II. СОДЕРЖАТЕЛЬНЫЙ РАЗДЕЛ</w:t>
      </w:r>
    </w:p>
    <w:p w:rsidR="00472D82" w:rsidRDefault="00472D82" w:rsidP="00472D82">
      <w:pPr>
        <w:spacing w:after="0"/>
        <w:jc w:val="both"/>
        <w:rPr>
          <w:rFonts w:ascii="Times New Roman" w:hAnsi="Times New Roman" w:cs="Times New Roman"/>
          <w:sz w:val="24"/>
          <w:szCs w:val="24"/>
        </w:rPr>
      </w:pPr>
      <w:r>
        <w:rPr>
          <w:rFonts w:ascii="Times New Roman" w:hAnsi="Times New Roman" w:cs="Times New Roman"/>
          <w:sz w:val="24"/>
          <w:szCs w:val="24"/>
        </w:rPr>
        <w:tab/>
      </w:r>
    </w:p>
    <w:p w:rsidR="00472D82" w:rsidRPr="006C23ED" w:rsidRDefault="00472D82" w:rsidP="00472D82">
      <w:pPr>
        <w:pStyle w:val="30"/>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72D82" w:rsidRDefault="00472D82" w:rsidP="00472D82">
      <w:pPr>
        <w:spacing w:line="240" w:lineRule="atLeast"/>
        <w:jc w:val="both"/>
        <w:rPr>
          <w:rFonts w:ascii="Times New Roman" w:hAnsi="Times New Roman" w:cs="Times New Roman"/>
          <w:sz w:val="24"/>
          <w:szCs w:val="24"/>
        </w:rPr>
      </w:pPr>
      <w:r w:rsidRPr="006C23ED">
        <w:rPr>
          <w:rFonts w:ascii="Times New Roman" w:hAnsi="Times New Roman" w:cs="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cs="Times New Roman"/>
          <w:sz w:val="24"/>
          <w:szCs w:val="24"/>
        </w:rPr>
        <w:t>.</w:t>
      </w:r>
    </w:p>
    <w:p w:rsidR="00177944" w:rsidRPr="00177944" w:rsidRDefault="00177944" w:rsidP="00B35946">
      <w:pPr>
        <w:spacing w:line="240" w:lineRule="auto"/>
        <w:ind w:firstLine="709"/>
        <w:jc w:val="both"/>
        <w:rPr>
          <w:rFonts w:ascii="Times New Roman" w:eastAsia="Calibri" w:hAnsi="Times New Roman" w:cs="Times New Roman"/>
          <w:b/>
          <w:sz w:val="24"/>
          <w:szCs w:val="24"/>
          <w:lang w:eastAsia="en-US"/>
        </w:rPr>
      </w:pPr>
      <w:r w:rsidRPr="00177944">
        <w:rPr>
          <w:rFonts w:ascii="Times New Roman" w:eastAsia="Calibri" w:hAnsi="Times New Roman" w:cs="Times New Roman"/>
          <w:b/>
          <w:sz w:val="24"/>
          <w:szCs w:val="24"/>
          <w:lang w:eastAsia="en-US"/>
        </w:rPr>
        <w:t>2.1. Содержание работы с детьми по образовательным областям</w:t>
      </w:r>
    </w:p>
    <w:p w:rsidR="00177944" w:rsidRPr="00177944" w:rsidRDefault="00177944" w:rsidP="00177944">
      <w:pPr>
        <w:spacing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В данной  рабочей программе запланированная ра</w:t>
      </w:r>
      <w:r w:rsidR="00C2775C">
        <w:rPr>
          <w:rFonts w:ascii="Times New Roman" w:hAnsi="Times New Roman" w:cs="Times New Roman"/>
          <w:sz w:val="24"/>
          <w:szCs w:val="24"/>
        </w:rPr>
        <w:t>бота, проводимая с детьми 1.5-2</w:t>
      </w:r>
      <w:r w:rsidRPr="00177944">
        <w:rPr>
          <w:rFonts w:ascii="Times New Roman" w:hAnsi="Times New Roman" w:cs="Times New Roman"/>
          <w:sz w:val="24"/>
          <w:szCs w:val="24"/>
        </w:rPr>
        <w:t xml:space="preserve"> лет в специально организованной деятельности по следующим образовательным областям:</w:t>
      </w:r>
    </w:p>
    <w:p w:rsidR="00177944" w:rsidRPr="00177944" w:rsidRDefault="00177944" w:rsidP="00B35946">
      <w:pPr>
        <w:pStyle w:val="Style4"/>
        <w:widowControl/>
        <w:spacing w:line="240" w:lineRule="auto"/>
        <w:ind w:firstLine="709"/>
        <w:jc w:val="both"/>
        <w:rPr>
          <w:rStyle w:val="FontStyle207"/>
          <w:rFonts w:ascii="Times New Roman" w:hAnsi="Times New Roman" w:cs="Times New Roman"/>
          <w:b/>
          <w:sz w:val="24"/>
          <w:szCs w:val="24"/>
        </w:rPr>
      </w:pPr>
      <w:r w:rsidRPr="00177944">
        <w:rPr>
          <w:rStyle w:val="FontStyle207"/>
          <w:rFonts w:ascii="Times New Roman" w:hAnsi="Times New Roman" w:cs="Times New Roman"/>
          <w:b/>
          <w:sz w:val="24"/>
          <w:szCs w:val="24"/>
        </w:rPr>
        <w:t>2.1.1.Образовательная область «Социально - коммуникативное развитие».</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развитие игровой деятельности детей;</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 приобщение </w:t>
      </w:r>
      <w:r w:rsidRPr="00177944">
        <w:rPr>
          <w:rStyle w:val="FontStyle217"/>
          <w:rFonts w:ascii="Times New Roman" w:hAnsi="Times New Roman" w:cs="Times New Roman"/>
          <w:sz w:val="24"/>
          <w:szCs w:val="24"/>
        </w:rPr>
        <w:t xml:space="preserve">к </w:t>
      </w:r>
      <w:r w:rsidRPr="00177944">
        <w:rPr>
          <w:rStyle w:val="FontStyle253"/>
          <w:rFonts w:ascii="Times New Roman" w:hAnsi="Times New Roman" w:cs="Times New Roman"/>
          <w:sz w:val="24"/>
          <w:szCs w:val="24"/>
        </w:rPr>
        <w:t>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0"/>
        <w:widowControl/>
        <w:tabs>
          <w:tab w:val="left" w:pos="595"/>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Формирования положительного отношения к труду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развитие трудовой деятельности;</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формирование первичных представлений о труде взрослых, его рели в обществе и жизни каждого человека»".</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Содержание образовательной области направлено на достижение </w:t>
      </w:r>
      <w:proofErr w:type="gramStart"/>
      <w:r w:rsidRPr="00177944">
        <w:rPr>
          <w:rStyle w:val="FontStyle207"/>
          <w:rFonts w:ascii="Times New Roman" w:hAnsi="Times New Roman" w:cs="Times New Roman"/>
          <w:sz w:val="24"/>
          <w:szCs w:val="24"/>
        </w:rPr>
        <w:t>целей формирования основ безопасности собственной жизнедеятельности</w:t>
      </w:r>
      <w:proofErr w:type="gramEnd"/>
      <w:r w:rsidRPr="00177944">
        <w:rPr>
          <w:rStyle w:val="FontStyle207"/>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формирование представлений об опасных для человека и окружающего мира природы ситуациях и способах поведения в них;</w:t>
      </w:r>
    </w:p>
    <w:p w:rsidR="00177944" w:rsidRPr="00177944" w:rsidRDefault="00177944" w:rsidP="00177944">
      <w:pPr>
        <w:pStyle w:val="Style15"/>
        <w:widowControl/>
        <w:tabs>
          <w:tab w:val="left" w:pos="518"/>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приобщение к правилам безопасного для человека и окружающего мира природы поведения;</w:t>
      </w:r>
    </w:p>
    <w:p w:rsidR="00177944" w:rsidRPr="00177944" w:rsidRDefault="00177944" w:rsidP="00177944">
      <w:pPr>
        <w:pStyle w:val="Style82"/>
        <w:widowControl/>
        <w:tabs>
          <w:tab w:val="left" w:pos="49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передачу детям знаний о правилах безопасности дорожного движения в качестве пешехода и пассажира транспортного средства;</w:t>
      </w:r>
    </w:p>
    <w:p w:rsidR="00177944" w:rsidRPr="00177944" w:rsidRDefault="00177944"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szCs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szCs w:val="24"/>
        </w:rPr>
        <w:t xml:space="preserve">опасным </w:t>
      </w:r>
      <w:r w:rsidRPr="00177944">
        <w:rPr>
          <w:rStyle w:val="FontStyle253"/>
          <w:rFonts w:ascii="Times New Roman" w:hAnsi="Times New Roman" w:cs="Times New Roman"/>
          <w:sz w:val="24"/>
          <w:szCs w:val="24"/>
        </w:rPr>
        <w:t>для человека и окружающего мира природы ситуациям.</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игровой деятельности</w:t>
      </w:r>
    </w:p>
    <w:p w:rsidR="00177944" w:rsidRDefault="00177944" w:rsidP="00177944">
      <w:pPr>
        <w:pStyle w:val="Style18"/>
        <w:widowControl/>
        <w:jc w:val="both"/>
        <w:rPr>
          <w:rStyle w:val="FontStyle227"/>
          <w:rFonts w:ascii="Times New Roman" w:hAnsi="Times New Roman" w:cs="Times New Roman"/>
          <w:sz w:val="24"/>
          <w:szCs w:val="24"/>
        </w:rPr>
      </w:pP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Сюжетно-ролевые игры</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77944" w:rsidRPr="00177944" w:rsidRDefault="00177944" w:rsidP="00177944">
      <w:pPr>
        <w:pStyle w:val="Style4"/>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cs="Times New Roman"/>
          <w:sz w:val="24"/>
          <w:szCs w:val="24"/>
        </w:rPr>
        <w:softHyphen/>
        <w:t xml:space="preserve">полнять </w:t>
      </w:r>
      <w:r w:rsidRPr="00177944">
        <w:rPr>
          <w:rStyle w:val="FontStyle253"/>
          <w:rFonts w:ascii="Times New Roman" w:hAnsi="Times New Roman" w:cs="Times New Roman"/>
          <w:sz w:val="24"/>
          <w:szCs w:val="24"/>
        </w:rPr>
        <w:t xml:space="preserve">с </w:t>
      </w:r>
      <w:r w:rsidRPr="00177944">
        <w:rPr>
          <w:rStyle w:val="FontStyle207"/>
          <w:rFonts w:ascii="Times New Roman" w:hAnsi="Times New Roman" w:cs="Times New Roman"/>
          <w:sz w:val="24"/>
          <w:szCs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cs="Times New Roman"/>
          <w:sz w:val="24"/>
          <w:szCs w:val="24"/>
        </w:rPr>
        <w:softHyphen/>
        <w:t>местители.</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Подвижные игры</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Театрализованные игры</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szCs w:val="24"/>
        </w:rPr>
        <w:softHyphen/>
        <w:t xml:space="preserve">тактов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(бабушка приглашает на деревенский двор).</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Создавать условия для систематического восприятия театрализован</w:t>
      </w:r>
      <w:r w:rsidRPr="00177944">
        <w:rPr>
          <w:rStyle w:val="FontStyle207"/>
          <w:rFonts w:ascii="Times New Roman" w:hAnsi="Times New Roman" w:cs="Times New Roman"/>
          <w:sz w:val="24"/>
          <w:szCs w:val="24"/>
        </w:rPr>
        <w:softHyphen/>
        <w:t>ных выступлений педагогического театра (взрослых).</w:t>
      </w:r>
    </w:p>
    <w:p w:rsidR="00177944" w:rsidRPr="007B447B" w:rsidRDefault="00177944" w:rsidP="00177944">
      <w:pPr>
        <w:pStyle w:val="Style18"/>
        <w:widowControl/>
        <w:jc w:val="both"/>
        <w:rPr>
          <w:rStyle w:val="FontStyle227"/>
          <w:rFonts w:ascii="Times New Roman" w:hAnsi="Times New Roman" w:cs="Times New Roman"/>
          <w:sz w:val="24"/>
          <w:szCs w:val="24"/>
        </w:rPr>
      </w:pPr>
      <w:r w:rsidRPr="007B447B">
        <w:rPr>
          <w:rStyle w:val="FontStyle227"/>
          <w:rFonts w:ascii="Times New Roman" w:hAnsi="Times New Roman" w:cs="Times New Roman"/>
          <w:sz w:val="24"/>
          <w:szCs w:val="24"/>
        </w:rPr>
        <w:t>Дидактические игры</w:t>
      </w:r>
    </w:p>
    <w:p w:rsidR="00177944" w:rsidRPr="007B447B" w:rsidRDefault="00177944" w:rsidP="00177944">
      <w:pPr>
        <w:pStyle w:val="Style5"/>
        <w:widowControl/>
        <w:spacing w:line="240" w:lineRule="auto"/>
        <w:jc w:val="both"/>
        <w:rPr>
          <w:rStyle w:val="FontStyle207"/>
          <w:rFonts w:ascii="Times New Roman" w:hAnsi="Times New Roman" w:cs="Times New Roman"/>
          <w:sz w:val="24"/>
          <w:szCs w:val="24"/>
        </w:rPr>
      </w:pPr>
      <w:r w:rsidRPr="007B447B">
        <w:rPr>
          <w:rStyle w:val="FontStyle207"/>
          <w:rFonts w:ascii="Times New Roman" w:hAnsi="Times New Roman" w:cs="Times New Roman"/>
          <w:sz w:val="24"/>
          <w:szCs w:val="24"/>
        </w:rPr>
        <w:t>Обогащать в играх с дидактическим материалом чувственный опыт де</w:t>
      </w:r>
      <w:r w:rsidRPr="007B447B">
        <w:rPr>
          <w:rStyle w:val="FontStyle207"/>
          <w:rFonts w:ascii="Times New Roman" w:hAnsi="Times New Roman" w:cs="Times New Roman"/>
          <w:sz w:val="24"/>
          <w:szCs w:val="24"/>
        </w:rPr>
        <w:softHyphen/>
        <w:t xml:space="preserve">тей. </w:t>
      </w:r>
      <w:proofErr w:type="gramStart"/>
      <w:r w:rsidRPr="007B447B">
        <w:rPr>
          <w:rStyle w:val="FontStyle207"/>
          <w:rFonts w:ascii="Times New Roman" w:hAnsi="Times New Roman" w:cs="Times New Roman"/>
          <w:sz w:val="24"/>
          <w:szCs w:val="24"/>
        </w:rPr>
        <w:t>Учить собирать пирамидку (башенку) из 5-8 колец разной величины; ориентироваться в соотношении плоскостных фигур «Геометрической моза</w:t>
      </w:r>
      <w:r w:rsidRPr="007B447B">
        <w:rPr>
          <w:rStyle w:val="FontStyle207"/>
          <w:rFonts w:ascii="Times New Roman" w:hAnsi="Times New Roman" w:cs="Times New Roman"/>
          <w:sz w:val="24"/>
          <w:szCs w:val="24"/>
        </w:rPr>
        <w:softHyphen/>
        <w:t>ики» (крут, треугольник, квадрат, прямоугольник); составлять целое из четы</w:t>
      </w:r>
      <w:r w:rsidRPr="007B447B">
        <w:rPr>
          <w:rStyle w:val="FontStyle207"/>
          <w:rFonts w:ascii="Times New Roman" w:hAnsi="Times New Roman" w:cs="Times New Roman"/>
          <w:sz w:val="24"/>
          <w:szCs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7B447B">
        <w:rPr>
          <w:rStyle w:val="FontStyle207"/>
          <w:rFonts w:ascii="Times New Roman" w:hAnsi="Times New Roman" w:cs="Times New Roman"/>
          <w:sz w:val="24"/>
          <w:szCs w:val="24"/>
        </w:rPr>
        <w:t>Проводить дидактические игры на развитие внимания и памяти («Чего не стало?» и т.п.); слуховой дифференциации («Что звучит?» и т.п.); так</w:t>
      </w:r>
      <w:r w:rsidRPr="007B447B">
        <w:rPr>
          <w:rStyle w:val="FontStyle207"/>
          <w:rFonts w:ascii="Times New Roman" w:hAnsi="Times New Roman" w:cs="Times New Roman"/>
          <w:sz w:val="24"/>
          <w:szCs w:val="24"/>
        </w:rPr>
        <w:softHyphen/>
        <w:t xml:space="preserve">тильных ощущений, температурных различий («Чудесный мешочек», «Теплый </w:t>
      </w:r>
      <w:proofErr w:type="gramStart"/>
      <w:r w:rsidRPr="007B447B">
        <w:rPr>
          <w:rStyle w:val="FontStyle207"/>
          <w:rFonts w:ascii="Times New Roman" w:hAnsi="Times New Roman" w:cs="Times New Roman"/>
          <w:sz w:val="24"/>
          <w:szCs w:val="24"/>
        </w:rPr>
        <w:t>—х</w:t>
      </w:r>
      <w:proofErr w:type="gramEnd"/>
      <w:r w:rsidRPr="007B447B">
        <w:rPr>
          <w:rStyle w:val="FontStyle207"/>
          <w:rFonts w:ascii="Times New Roman" w:hAnsi="Times New Roman" w:cs="Times New Roman"/>
          <w:sz w:val="24"/>
          <w:szCs w:val="24"/>
        </w:rPr>
        <w:t>олодный», «Легкий —тяжелый» и т.п.); мелкой моторики руки (игрушки с пуговицами, крючками, молниями, шнуровкой и т.д.).</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отрицательное отношение к грубости, жадности; разви</w:t>
      </w:r>
      <w:r w:rsidRPr="00177944">
        <w:rPr>
          <w:rStyle w:val="FontStyle207"/>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формировать умение здороваться и прощаться (по напоми</w:t>
      </w:r>
      <w:r w:rsidRPr="00177944">
        <w:rPr>
          <w:rStyle w:val="FontStyle207"/>
          <w:rFonts w:ascii="Times New Roman" w:hAnsi="Times New Roman" w:cs="Times New Roman"/>
          <w:sz w:val="24"/>
          <w:szCs w:val="24"/>
        </w:rPr>
        <w:softHyphen/>
        <w:t>нанию взрослого); излагать собственные просьбы спокойно, употребляя слова «спасибо» и «пожалуйста».</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Воспитывать внимательное отношение и любовь к родителям и близ</w:t>
      </w:r>
      <w:r w:rsidRPr="00177944">
        <w:rPr>
          <w:rStyle w:val="FontStyle207"/>
          <w:rFonts w:ascii="Times New Roman" w:hAnsi="Times New Roman" w:cs="Times New Roman"/>
          <w:sz w:val="24"/>
          <w:szCs w:val="24"/>
        </w:rPr>
        <w:softHyphen/>
        <w:t>ким людям.</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Образ Я.</w:t>
      </w:r>
      <w:r w:rsidRPr="00177944">
        <w:rPr>
          <w:rStyle w:val="FontStyle207"/>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Семья.</w:t>
      </w:r>
      <w:r w:rsidRPr="00177944">
        <w:rPr>
          <w:rStyle w:val="FontStyle207"/>
          <w:rFonts w:ascii="Times New Roman" w:hAnsi="Times New Roman" w:cs="Times New Roman"/>
          <w:sz w:val="24"/>
          <w:szCs w:val="24"/>
        </w:rPr>
        <w:t xml:space="preserve"> Развивать умение называть имена членов своей семьи.</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lastRenderedPageBreak/>
        <w:t>Детский сад.</w:t>
      </w:r>
      <w:r w:rsidRPr="00177944">
        <w:rPr>
          <w:rStyle w:val="FontStyle207"/>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cs="Times New Roman"/>
          <w:sz w:val="24"/>
          <w:szCs w:val="24"/>
        </w:rPr>
        <w:softHyphen/>
        <w:t>ности и т. д.). Развивать умение ориентироваться в помещении группы, на участке.</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b/>
          <w:sz w:val="24"/>
          <w:szCs w:val="24"/>
        </w:rPr>
        <w:t>Родная страна.</w:t>
      </w:r>
      <w:r w:rsidRPr="00177944">
        <w:rPr>
          <w:rStyle w:val="FontStyle207"/>
          <w:rFonts w:ascii="Times New Roman" w:hAnsi="Times New Roman" w:cs="Times New Roman"/>
          <w:sz w:val="24"/>
          <w:szCs w:val="24"/>
        </w:rPr>
        <w:t xml:space="preserve"> Напоминать детям название города (поселка), в кото</w:t>
      </w:r>
      <w:r w:rsidRPr="00177944">
        <w:rPr>
          <w:rStyle w:val="FontStyle207"/>
          <w:rFonts w:ascii="Times New Roman" w:hAnsi="Times New Roman" w:cs="Times New Roman"/>
          <w:sz w:val="24"/>
          <w:szCs w:val="24"/>
        </w:rPr>
        <w:softHyphen/>
        <w:t>ром они живут.</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Развитие трудовой деятельности</w:t>
      </w:r>
    </w:p>
    <w:p w:rsidR="00177944" w:rsidRPr="00177944" w:rsidRDefault="00177944" w:rsidP="00177944">
      <w:pPr>
        <w:pStyle w:val="Style24"/>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177944" w:rsidRPr="00177944" w:rsidRDefault="00177944" w:rsidP="00177944">
      <w:pPr>
        <w:pStyle w:val="Style5"/>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Развивать умение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и под его контролем перед едой ставить хлебницы (без хлеба) и </w:t>
      </w:r>
      <w:proofErr w:type="spellStart"/>
      <w:r w:rsidRPr="00177944">
        <w:rPr>
          <w:rStyle w:val="FontStyle207"/>
          <w:rFonts w:ascii="Times New Roman" w:hAnsi="Times New Roman" w:cs="Times New Roman"/>
          <w:sz w:val="24"/>
          <w:szCs w:val="24"/>
        </w:rPr>
        <w:t>салфетницы</w:t>
      </w:r>
      <w:proofErr w:type="spellEnd"/>
      <w:r w:rsidRPr="00177944">
        <w:rPr>
          <w:rStyle w:val="FontStyle207"/>
          <w:rFonts w:ascii="Times New Roman" w:hAnsi="Times New Roman" w:cs="Times New Roman"/>
          <w:sz w:val="24"/>
          <w:szCs w:val="24"/>
        </w:rPr>
        <w:t>.</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cs="Times New Roman"/>
          <w:sz w:val="24"/>
          <w:szCs w:val="24"/>
        </w:rPr>
        <w:softHyphen/>
        <w:t>ние помогать взрослым.</w:t>
      </w:r>
    </w:p>
    <w:p w:rsidR="00177944" w:rsidRPr="00177944" w:rsidRDefault="00177944" w:rsidP="00177944">
      <w:pPr>
        <w:pStyle w:val="Style5"/>
        <w:widowControl/>
        <w:spacing w:line="240" w:lineRule="auto"/>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помещении и на участке привлекать внимание детей к тому, как взрослый ухаживает за растениями (поливает) и животными (кормит).</w:t>
      </w:r>
    </w:p>
    <w:p w:rsidR="00177944" w:rsidRPr="00177944" w:rsidRDefault="00177944" w:rsidP="00177944">
      <w:pPr>
        <w:pStyle w:val="Style5"/>
        <w:widowControl/>
        <w:spacing w:line="240" w:lineRule="auto"/>
        <w:jc w:val="both"/>
      </w:pPr>
      <w:r w:rsidRPr="00177944">
        <w:rPr>
          <w:rStyle w:val="FontStyle207"/>
          <w:rFonts w:ascii="Times New Roman" w:hAnsi="Times New Roman" w:cs="Times New Roman"/>
          <w:sz w:val="24"/>
          <w:szCs w:val="24"/>
        </w:rPr>
        <w:t>Учить узнавать и называть некоторые трудовые действия (помощник воспитателя моет посуду, приносит еду, меняет полотенца и т. д.).</w:t>
      </w:r>
    </w:p>
    <w:p w:rsidR="00177944" w:rsidRPr="00177944" w:rsidRDefault="00177944" w:rsidP="00177944">
      <w:pPr>
        <w:pStyle w:val="Style86"/>
        <w:widowControl/>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Формирование основ безопасности собственной жизнедеятельности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Объяснять детям, что нельзя брать в рот несъедобные предметы, ника</w:t>
      </w:r>
      <w:r w:rsidRPr="00177944">
        <w:rPr>
          <w:rStyle w:val="FontStyle207"/>
          <w:rFonts w:ascii="Times New Roman" w:hAnsi="Times New Roman" w:cs="Times New Roman"/>
          <w:sz w:val="24"/>
          <w:szCs w:val="24"/>
        </w:rPr>
        <w:softHyphen/>
        <w:t xml:space="preserve">кие предметы нельзя засовывать в ухо или в нос </w:t>
      </w:r>
      <w:proofErr w:type="gramStart"/>
      <w:r w:rsidRPr="00177944">
        <w:rPr>
          <w:rStyle w:val="FontStyle207"/>
          <w:rFonts w:ascii="Times New Roman" w:hAnsi="Times New Roman" w:cs="Times New Roman"/>
          <w:sz w:val="24"/>
          <w:szCs w:val="24"/>
        </w:rPr>
        <w:t>—э</w:t>
      </w:r>
      <w:proofErr w:type="gramEnd"/>
      <w:r w:rsidRPr="00177944">
        <w:rPr>
          <w:rStyle w:val="FontStyle207"/>
          <w:rFonts w:ascii="Times New Roman" w:hAnsi="Times New Roman" w:cs="Times New Roman"/>
          <w:sz w:val="24"/>
          <w:szCs w:val="24"/>
        </w:rPr>
        <w:t>то опасно!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детей правилам безопасного передвижения в помещении: быть осторожными при спуске и подъеме по лестнице; держаться за перила.</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 помощью художественных и фольклорных произведений знакомить с правилами безопасного для человека и окружающего мира поведения.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9"/>
          <w:rFonts w:ascii="Times New Roman" w:hAnsi="Times New Roman" w:cs="Times New Roman"/>
          <w:b w:val="0"/>
          <w:sz w:val="24"/>
          <w:szCs w:val="24"/>
        </w:rPr>
        <w:t>О</w:t>
      </w:r>
      <w:r w:rsidRPr="00177944">
        <w:rPr>
          <w:rStyle w:val="FontStyle20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правилах безопасности дорожного движения. Дать детям элемен</w:t>
      </w:r>
      <w:r w:rsidRPr="00177944">
        <w:rPr>
          <w:rStyle w:val="FontStyle207"/>
          <w:rFonts w:ascii="Times New Roman" w:hAnsi="Times New Roman" w:cs="Times New Roman"/>
          <w:sz w:val="24"/>
          <w:szCs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szCs w:val="24"/>
        </w:rPr>
        <w:softHyphen/>
        <w:t xml:space="preserve">ся; переходить улицу можно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крепко держась за руку.</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07"/>
          <w:rFonts w:ascii="Times New Roman" w:hAnsi="Times New Roman" w:cs="Times New Roman"/>
          <w:sz w:val="24"/>
          <w:szCs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szCs w:val="24"/>
        </w:rPr>
        <w:t xml:space="preserve">в </w:t>
      </w:r>
      <w:r w:rsidRPr="00177944">
        <w:rPr>
          <w:rStyle w:val="FontStyle207"/>
          <w:rFonts w:ascii="Times New Roman" w:hAnsi="Times New Roman" w:cs="Times New Roman"/>
          <w:sz w:val="24"/>
          <w:szCs w:val="24"/>
        </w:rPr>
        <w:t>де</w:t>
      </w:r>
      <w:r w:rsidRPr="00177944">
        <w:rPr>
          <w:rStyle w:val="FontStyle207"/>
          <w:rFonts w:ascii="Times New Roman" w:hAnsi="Times New Roman" w:cs="Times New Roman"/>
          <w:sz w:val="24"/>
          <w:szCs w:val="24"/>
        </w:rPr>
        <w:softHyphen/>
        <w:t xml:space="preserve">тский </w:t>
      </w:r>
      <w:r w:rsidRPr="00177944">
        <w:rPr>
          <w:rStyle w:val="FontStyle253"/>
          <w:rFonts w:ascii="Times New Roman" w:hAnsi="Times New Roman" w:cs="Times New Roman"/>
          <w:sz w:val="24"/>
          <w:szCs w:val="24"/>
        </w:rPr>
        <w:t>сад.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 xml:space="preserve">Объяснять элементарные правила поведения детей в автобусе (в автобусе дети могут ездить только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взрослыми; разговаривать нужно спокойно не мешая другим; слушаться взрослых и т. д.).</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Читать детям рассказы, стихи, сказки по теме «Дорожное движение».</w:t>
      </w:r>
    </w:p>
    <w:p w:rsidR="00177944" w:rsidRPr="00177944" w:rsidRDefault="00177944" w:rsidP="00177944">
      <w:pPr>
        <w:pStyle w:val="Style86"/>
        <w:widowControl/>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предпосылок экологического сознания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элементарные представления о правильных способах вза</w:t>
      </w:r>
      <w:r w:rsidRPr="00177944">
        <w:rPr>
          <w:rStyle w:val="FontStyle207"/>
          <w:rFonts w:ascii="Times New Roman" w:hAnsi="Times New Roman" w:cs="Times New Roman"/>
          <w:sz w:val="24"/>
          <w:szCs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szCs w:val="24"/>
        </w:rPr>
        <w:softHyphen/>
        <w:t>ся им вред; наблюдать за животными, не беспокоя их и не причиняя им вреда; кормить животных только с разрешения взрослых.</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Объяснять детям, что рвать любые растения и есть их нельзя.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B35946">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2.1.2. Образовательная область «Познавательное развитие».</w:t>
      </w:r>
    </w:p>
    <w:p w:rsidR="00177944" w:rsidRPr="00177944" w:rsidRDefault="00177944" w:rsidP="0053332B">
      <w:pPr>
        <w:pStyle w:val="Style81"/>
        <w:widowControl/>
        <w:spacing w:line="240" w:lineRule="auto"/>
        <w:ind w:firstLine="0"/>
        <w:rPr>
          <w:rStyle w:val="FontStyle227"/>
          <w:rFonts w:ascii="Times New Roman" w:hAnsi="Times New Roman" w:cs="Times New Roman"/>
          <w:b w:val="0"/>
          <w:bCs w:val="0"/>
          <w:sz w:val="24"/>
          <w:szCs w:val="24"/>
        </w:rPr>
      </w:pPr>
      <w:r w:rsidRPr="00177944">
        <w:rPr>
          <w:rStyle w:val="FontStyle253"/>
          <w:rFonts w:ascii="Times New Roman" w:hAnsi="Times New Roman" w:cs="Times New Roman"/>
          <w:sz w:val="24"/>
          <w:szCs w:val="24"/>
        </w:rPr>
        <w:t>Содержание данной образовательной области направлено на достижен</w:t>
      </w:r>
      <w:r w:rsidRPr="00177944">
        <w:rPr>
          <w:rStyle w:val="FontStyle207"/>
          <w:rFonts w:ascii="Times New Roman" w:hAnsi="Times New Roman" w:cs="Times New Roman"/>
          <w:sz w:val="24"/>
          <w:szCs w:val="24"/>
        </w:rPr>
        <w:t xml:space="preserve">ие </w:t>
      </w:r>
      <w:r w:rsidRPr="00177944">
        <w:rPr>
          <w:rStyle w:val="FontStyle253"/>
          <w:rFonts w:ascii="Times New Roman" w:hAnsi="Times New Roman" w:cs="Times New Roman"/>
          <w:sz w:val="24"/>
          <w:szCs w:val="24"/>
        </w:rPr>
        <w:t xml:space="preserve">целей развития </w:t>
      </w:r>
      <w:r w:rsidRPr="00177944">
        <w:rPr>
          <w:rStyle w:val="FontStyle207"/>
          <w:rFonts w:ascii="Times New Roman" w:hAnsi="Times New Roman" w:cs="Times New Roman"/>
          <w:sz w:val="24"/>
          <w:szCs w:val="24"/>
        </w:rPr>
        <w:t xml:space="preserve">у </w:t>
      </w:r>
      <w:r w:rsidRPr="00177944">
        <w:rPr>
          <w:rStyle w:val="FontStyle253"/>
          <w:rFonts w:ascii="Times New Roman" w:hAnsi="Times New Roman" w:cs="Times New Roman"/>
          <w:sz w:val="24"/>
          <w:szCs w:val="24"/>
        </w:rPr>
        <w:t>детей познавательных интересов, интеллектуального раз</w:t>
      </w:r>
      <w:r w:rsidRPr="00177944">
        <w:rPr>
          <w:rStyle w:val="FontStyle207"/>
          <w:rFonts w:ascii="Times New Roman" w:hAnsi="Times New Roman" w:cs="Times New Roman"/>
          <w:sz w:val="24"/>
          <w:szCs w:val="24"/>
        </w:rPr>
        <w:t xml:space="preserve">вития </w:t>
      </w:r>
      <w:r w:rsidRPr="00177944">
        <w:rPr>
          <w:rStyle w:val="FontStyle253"/>
          <w:rFonts w:ascii="Times New Roman" w:hAnsi="Times New Roman" w:cs="Times New Roman"/>
          <w:sz w:val="24"/>
          <w:szCs w:val="24"/>
        </w:rPr>
        <w:t>развитие познавательно исследовательской и продуктивной (конструктивной) деятельности;</w:t>
      </w:r>
      <w:r w:rsidR="0053332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 xml:space="preserve">формирование </w:t>
      </w:r>
      <w:r w:rsidRPr="00177944">
        <w:rPr>
          <w:rStyle w:val="FontStyle253"/>
          <w:rFonts w:ascii="Times New Roman" w:hAnsi="Times New Roman" w:cs="Times New Roman"/>
          <w:sz w:val="24"/>
          <w:szCs w:val="24"/>
        </w:rPr>
        <w:lastRenderedPageBreak/>
        <w:t>элементарных математических представлений;</w:t>
      </w:r>
      <w:r w:rsidR="0053332B">
        <w:rPr>
          <w:rStyle w:val="FontStyle253"/>
          <w:rFonts w:ascii="Times New Roman" w:hAnsi="Times New Roman" w:cs="Times New Roman"/>
          <w:sz w:val="24"/>
          <w:szCs w:val="24"/>
        </w:rPr>
        <w:t xml:space="preserve"> </w:t>
      </w:r>
      <w:r w:rsidRPr="00177944">
        <w:rPr>
          <w:rStyle w:val="FontStyle253"/>
          <w:rFonts w:ascii="Times New Roman" w:hAnsi="Times New Roman" w:cs="Times New Roman"/>
          <w:sz w:val="24"/>
          <w:szCs w:val="24"/>
        </w:rPr>
        <w:t>формирование целостной картины мира, расширение кругозора дете</w:t>
      </w:r>
      <w:r w:rsidR="0053332B">
        <w:rPr>
          <w:rStyle w:val="FontStyle253"/>
          <w:rFonts w:ascii="Times New Roman" w:hAnsi="Times New Roman" w:cs="Times New Roman"/>
          <w:sz w:val="24"/>
          <w:szCs w:val="24"/>
        </w:rPr>
        <w:t>й</w:t>
      </w:r>
      <w:r w:rsidRPr="00177944">
        <w:rPr>
          <w:rStyle w:val="FontStyle253"/>
          <w:rFonts w:ascii="Times New Roman" w:hAnsi="Times New Roman" w:cs="Times New Roman"/>
          <w:sz w:val="24"/>
          <w:szCs w:val="24"/>
        </w:rPr>
        <w:t>.</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Сенсорное развитие</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w:t>
      </w:r>
      <w:proofErr w:type="gramStart"/>
      <w:r w:rsidRPr="00177944">
        <w:rPr>
          <w:rStyle w:val="FontStyle207"/>
          <w:rFonts w:ascii="Times New Roman" w:hAnsi="Times New Roman" w:cs="Times New Roman"/>
          <w:sz w:val="24"/>
          <w:szCs w:val="24"/>
        </w:rPr>
        <w:t>Помогать им обследовать</w:t>
      </w:r>
      <w:proofErr w:type="gramEnd"/>
      <w:r w:rsidRPr="00177944">
        <w:rPr>
          <w:rStyle w:val="FontStyle207"/>
          <w:rFonts w:ascii="Times New Roman" w:hAnsi="Times New Roman" w:cs="Times New Roman"/>
          <w:sz w:val="24"/>
          <w:szCs w:val="24"/>
        </w:rPr>
        <w:t xml:space="preserve"> пред</w:t>
      </w:r>
      <w:r w:rsidRPr="00177944">
        <w:rPr>
          <w:rStyle w:val="FontStyle207"/>
          <w:rFonts w:ascii="Times New Roman" w:hAnsi="Times New Roman" w:cs="Times New Roman"/>
          <w:sz w:val="24"/>
          <w:szCs w:val="24"/>
        </w:rPr>
        <w:softHyphen/>
        <w:t>меты, выделяя их цвет, величину, форму.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sidR="0053332B">
        <w:rPr>
          <w:rStyle w:val="FontStyle20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Формировать умение называть свойства предметов.</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продуктивную (конструктивную) деятельность.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сооружать элементарные постройки по образ</w:t>
      </w:r>
      <w:r w:rsidRPr="00177944">
        <w:rPr>
          <w:rStyle w:val="FontStyle207"/>
          <w:rFonts w:ascii="Times New Roman" w:hAnsi="Times New Roman" w:cs="Times New Roman"/>
          <w:sz w:val="24"/>
          <w:szCs w:val="24"/>
        </w:rPr>
        <w:softHyphen/>
        <w:t>цу, поддерживать желание строить что-то самостоятельно.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пониманию пространственных соотношений.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использовать дополнительные сюжетные игрушки, соразмер</w:t>
      </w:r>
      <w:r w:rsidRPr="00177944">
        <w:rPr>
          <w:rStyle w:val="FontStyle207"/>
          <w:rFonts w:ascii="Times New Roman" w:hAnsi="Times New Roman" w:cs="Times New Roman"/>
          <w:sz w:val="24"/>
          <w:szCs w:val="24"/>
        </w:rPr>
        <w:softHyphen/>
        <w:t>ные масштабам построек (маленькие машинки для маленьких гаражей и т. 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По окончании игры приучать убирать игрушки на место.</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Знакомить детей с простейшими пластмассовыми конструкторами.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Предлагать совместно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взрослым конструировать башенки, домики, машины.</w:t>
      </w:r>
    </w:p>
    <w:p w:rsidR="00177944" w:rsidRPr="00177944" w:rsidRDefault="00177944" w:rsidP="00177944">
      <w:pPr>
        <w:pStyle w:val="Style79"/>
        <w:widowControl/>
        <w:spacing w:line="240" w:lineRule="auto"/>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элементарных математических представлений</w:t>
      </w:r>
      <w:r w:rsidR="002F5E1C">
        <w:rPr>
          <w:rStyle w:val="FontStyle227"/>
          <w:rFonts w:ascii="Times New Roman" w:hAnsi="Times New Roman" w:cs="Times New Roman"/>
          <w:sz w:val="24"/>
          <w:szCs w:val="24"/>
        </w:rPr>
        <w:t xml:space="preserve"> </w:t>
      </w:r>
      <w:proofErr w:type="gramStart"/>
      <w:r w:rsidR="002F5E1C">
        <w:rPr>
          <w:rStyle w:val="FontStyle227"/>
          <w:rFonts w:ascii="Times New Roman" w:hAnsi="Times New Roman" w:cs="Times New Roman"/>
          <w:sz w:val="24"/>
          <w:szCs w:val="24"/>
        </w:rPr>
        <w:t>во</w:t>
      </w:r>
      <w:proofErr w:type="gramEnd"/>
      <w:r w:rsidR="002F5E1C">
        <w:rPr>
          <w:rStyle w:val="FontStyle227"/>
          <w:rFonts w:ascii="Times New Roman" w:hAnsi="Times New Roman" w:cs="Times New Roman"/>
          <w:sz w:val="24"/>
          <w:szCs w:val="24"/>
        </w:rPr>
        <w:t xml:space="preserve"> вне учебной деятельности</w:t>
      </w:r>
    </w:p>
    <w:p w:rsidR="00177944" w:rsidRPr="00177944" w:rsidRDefault="00177944" w:rsidP="00177944">
      <w:pPr>
        <w:pStyle w:val="Style24"/>
        <w:widowControl/>
        <w:spacing w:line="240" w:lineRule="auto"/>
        <w:ind w:firstLine="0"/>
        <w:jc w:val="both"/>
        <w:rPr>
          <w:rStyle w:val="FontStyle229"/>
          <w:rFonts w:ascii="Times New Roman" w:hAnsi="Times New Roman" w:cs="Times New Roman"/>
          <w:sz w:val="24"/>
          <w:szCs w:val="24"/>
        </w:rPr>
      </w:pPr>
      <w:r w:rsidRPr="00177944">
        <w:rPr>
          <w:rStyle w:val="FontStyle207"/>
          <w:rFonts w:ascii="Times New Roman" w:hAnsi="Times New Roman" w:cs="Times New Roman"/>
          <w:b/>
          <w:sz w:val="24"/>
          <w:szCs w:val="24"/>
        </w:rPr>
        <w:t>Количество.</w:t>
      </w:r>
      <w:r w:rsidRPr="00177944">
        <w:rPr>
          <w:rStyle w:val="FontStyle207"/>
          <w:rFonts w:ascii="Times New Roman" w:hAnsi="Times New Roman" w:cs="Times New Roman"/>
          <w:sz w:val="24"/>
          <w:szCs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sz w:val="24"/>
          <w:szCs w:val="24"/>
        </w:rPr>
        <w:t>мно</w:t>
      </w:r>
      <w:r w:rsidRPr="00177944">
        <w:rPr>
          <w:rStyle w:val="FontStyle229"/>
          <w:rFonts w:ascii="Times New Roman" w:hAnsi="Times New Roman" w:cs="Times New Roman"/>
          <w:sz w:val="24"/>
          <w:szCs w:val="24"/>
        </w:rPr>
        <w:t>го — один (один - много).</w:t>
      </w:r>
    </w:p>
    <w:p w:rsidR="00177944" w:rsidRPr="00177944" w:rsidRDefault="00177944" w:rsidP="00177944">
      <w:pPr>
        <w:pStyle w:val="Style24"/>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Величина.</w:t>
      </w:r>
      <w:r w:rsidRPr="00177944">
        <w:rPr>
          <w:rStyle w:val="FontStyle207"/>
          <w:rFonts w:ascii="Times New Roman" w:hAnsi="Times New Roman" w:cs="Times New Roman"/>
          <w:sz w:val="24"/>
          <w:szCs w:val="24"/>
        </w:rPr>
        <w:t xml:space="preserve"> Привлекать внимание детей к предметам контрастных раз</w:t>
      </w:r>
      <w:r w:rsidRPr="00177944">
        <w:rPr>
          <w:rStyle w:val="FontStyle207"/>
          <w:rFonts w:ascii="Times New Roman" w:hAnsi="Times New Roman" w:cs="Times New Roman"/>
          <w:sz w:val="24"/>
          <w:szCs w:val="24"/>
        </w:rPr>
        <w:softHyphen/>
        <w:t xml:space="preserve">меров и их обозначению в речи </w:t>
      </w:r>
      <w:r w:rsidRPr="00177944">
        <w:rPr>
          <w:rStyle w:val="FontStyle229"/>
          <w:rFonts w:ascii="Times New Roman" w:hAnsi="Times New Roman" w:cs="Times New Roman"/>
          <w:sz w:val="24"/>
          <w:szCs w:val="24"/>
        </w:rPr>
        <w:t xml:space="preserve">(большой </w:t>
      </w:r>
      <w:r w:rsidRPr="00177944">
        <w:rPr>
          <w:rStyle w:val="FontStyle207"/>
          <w:rFonts w:ascii="Times New Roman" w:hAnsi="Times New Roman" w:cs="Times New Roman"/>
          <w:sz w:val="24"/>
          <w:szCs w:val="24"/>
        </w:rPr>
        <w:t xml:space="preserve">дом — </w:t>
      </w:r>
      <w:r w:rsidRPr="00177944">
        <w:rPr>
          <w:rStyle w:val="FontStyle229"/>
          <w:rFonts w:ascii="Times New Roman" w:hAnsi="Times New Roman" w:cs="Times New Roman"/>
          <w:sz w:val="24"/>
          <w:szCs w:val="24"/>
        </w:rPr>
        <w:t xml:space="preserve">маленький </w:t>
      </w:r>
      <w:r w:rsidRPr="00177944">
        <w:rPr>
          <w:rStyle w:val="FontStyle207"/>
          <w:rFonts w:ascii="Times New Roman" w:hAnsi="Times New Roman" w:cs="Times New Roman"/>
          <w:sz w:val="24"/>
          <w:szCs w:val="24"/>
        </w:rPr>
        <w:t xml:space="preserve">домик, </w:t>
      </w:r>
      <w:r w:rsidRPr="00177944">
        <w:rPr>
          <w:rStyle w:val="FontStyle229"/>
          <w:rFonts w:ascii="Times New Roman" w:hAnsi="Times New Roman" w:cs="Times New Roman"/>
          <w:sz w:val="24"/>
          <w:szCs w:val="24"/>
        </w:rPr>
        <w:t xml:space="preserve">большая </w:t>
      </w:r>
      <w:r w:rsidRPr="00177944">
        <w:rPr>
          <w:rStyle w:val="FontStyle207"/>
          <w:rFonts w:ascii="Times New Roman" w:hAnsi="Times New Roman" w:cs="Times New Roman"/>
          <w:sz w:val="24"/>
          <w:szCs w:val="24"/>
        </w:rPr>
        <w:t xml:space="preserve">матрешка — </w:t>
      </w:r>
      <w:r w:rsidRPr="00177944">
        <w:rPr>
          <w:rStyle w:val="FontStyle229"/>
          <w:rFonts w:ascii="Times New Roman" w:hAnsi="Times New Roman" w:cs="Times New Roman"/>
          <w:sz w:val="24"/>
          <w:szCs w:val="24"/>
        </w:rPr>
        <w:t xml:space="preserve">маленькая </w:t>
      </w:r>
      <w:r w:rsidRPr="00177944">
        <w:rPr>
          <w:rStyle w:val="FontStyle207"/>
          <w:rFonts w:ascii="Times New Roman" w:hAnsi="Times New Roman" w:cs="Times New Roman"/>
          <w:sz w:val="24"/>
          <w:szCs w:val="24"/>
        </w:rPr>
        <w:t xml:space="preserve">матрешка, </w:t>
      </w:r>
      <w:r w:rsidRPr="00177944">
        <w:rPr>
          <w:rStyle w:val="FontStyle229"/>
          <w:rFonts w:ascii="Times New Roman" w:hAnsi="Times New Roman" w:cs="Times New Roman"/>
          <w:sz w:val="24"/>
          <w:szCs w:val="24"/>
        </w:rPr>
        <w:t xml:space="preserve">большие </w:t>
      </w:r>
      <w:r w:rsidRPr="00177944">
        <w:rPr>
          <w:rStyle w:val="FontStyle207"/>
          <w:rFonts w:ascii="Times New Roman" w:hAnsi="Times New Roman" w:cs="Times New Roman"/>
          <w:sz w:val="24"/>
          <w:szCs w:val="24"/>
        </w:rPr>
        <w:t xml:space="preserve">мячи — </w:t>
      </w:r>
      <w:r w:rsidRPr="00177944">
        <w:rPr>
          <w:rStyle w:val="FontStyle229"/>
          <w:rFonts w:ascii="Times New Roman" w:hAnsi="Times New Roman" w:cs="Times New Roman"/>
          <w:sz w:val="24"/>
          <w:szCs w:val="24"/>
        </w:rPr>
        <w:t xml:space="preserve">маленькие </w:t>
      </w:r>
      <w:r w:rsidRPr="00177944">
        <w:rPr>
          <w:rStyle w:val="FontStyle207"/>
          <w:rFonts w:ascii="Times New Roman" w:hAnsi="Times New Roman" w:cs="Times New Roman"/>
          <w:sz w:val="24"/>
          <w:szCs w:val="24"/>
        </w:rPr>
        <w:t>мячи и т.д.)</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Форма.</w:t>
      </w:r>
      <w:r w:rsidRPr="00177944">
        <w:rPr>
          <w:rStyle w:val="FontStyle207"/>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Ориентировка в пространстве.</w:t>
      </w:r>
      <w:r w:rsidRPr="00177944">
        <w:rPr>
          <w:rStyle w:val="FontStyle207"/>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находить спальную, игровую, умывальную и другие комнаты.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Расширять опыт ориентировки в частях собственного тела (голова, лицо</w:t>
      </w:r>
      <w:r w:rsidRPr="00177944">
        <w:rPr>
          <w:rStyle w:val="FontStyle249"/>
          <w:rFonts w:ascii="Times New Roman" w:hAnsi="Times New Roman" w:cs="Times New Roman"/>
          <w:sz w:val="24"/>
          <w:szCs w:val="24"/>
        </w:rPr>
        <w:t xml:space="preserve">, </w:t>
      </w:r>
      <w:r w:rsidRPr="00177944">
        <w:rPr>
          <w:rStyle w:val="FontStyle207"/>
          <w:rFonts w:ascii="Times New Roman" w:hAnsi="Times New Roman" w:cs="Times New Roman"/>
          <w:sz w:val="24"/>
          <w:szCs w:val="24"/>
        </w:rPr>
        <w:t>руки, ноги, спина).</w:t>
      </w:r>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Учить двигаться за воспитателем в определенном направлении.</w:t>
      </w:r>
    </w:p>
    <w:p w:rsidR="00177944" w:rsidRPr="00177944" w:rsidRDefault="00177944" w:rsidP="00177944">
      <w:pPr>
        <w:pStyle w:val="Style18"/>
        <w:widowControl/>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целостной картины мира, расширение кругозора</w:t>
      </w:r>
    </w:p>
    <w:p w:rsidR="00177944" w:rsidRPr="00177944" w:rsidRDefault="00177944" w:rsidP="00177944">
      <w:pPr>
        <w:pStyle w:val="Style18"/>
        <w:widowControl/>
        <w:jc w:val="both"/>
        <w:rPr>
          <w:rStyle w:val="FontStyle227"/>
          <w:rFonts w:ascii="Times New Roman" w:hAnsi="Times New Roman" w:cs="Times New Roman"/>
          <w:b w:val="0"/>
          <w:sz w:val="24"/>
          <w:szCs w:val="24"/>
        </w:rPr>
      </w:pPr>
      <w:r w:rsidRPr="00177944">
        <w:rPr>
          <w:rStyle w:val="FontStyle227"/>
          <w:rFonts w:ascii="Times New Roman" w:hAnsi="Times New Roman" w:cs="Times New Roman"/>
          <w:b w:val="0"/>
          <w:sz w:val="24"/>
          <w:szCs w:val="24"/>
        </w:rPr>
        <w:t>Предметное и социальное окружение</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знакомить детей с названиями предметов ближайшего окружения: игрушки, посуда, одежда, обувь, мебель.</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представления о простейших связях между предметами ближайшего окружения.</w:t>
      </w:r>
    </w:p>
    <w:p w:rsidR="00177944" w:rsidRPr="00177944" w:rsidRDefault="00177944" w:rsidP="00177944">
      <w:pPr>
        <w:pStyle w:val="Style79"/>
        <w:widowControl/>
        <w:spacing w:line="240" w:lineRule="auto"/>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szCs w:val="24"/>
        </w:rPr>
        <w:softHyphen/>
        <w:t xml:space="preserve">ния (из чашки пьют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 д.).</w:t>
      </w:r>
      <w:proofErr w:type="gramEnd"/>
    </w:p>
    <w:p w:rsidR="00177944" w:rsidRPr="00177944" w:rsidRDefault="00177944" w:rsidP="00177944">
      <w:pPr>
        <w:pStyle w:val="Style9"/>
        <w:widowControl/>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Знакомить с транспортными средствами ближайшего окружения.</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Ознакомление с природой</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lastRenderedPageBreak/>
        <w:t xml:space="preserve">Знакомить детей </w:t>
      </w:r>
      <w:r w:rsidRPr="00177944">
        <w:rPr>
          <w:rStyle w:val="FontStyle227"/>
          <w:rFonts w:ascii="Times New Roman" w:hAnsi="Times New Roman" w:cs="Times New Roman"/>
          <w:b w:val="0"/>
          <w:sz w:val="24"/>
          <w:szCs w:val="24"/>
        </w:rPr>
        <w:t>с</w:t>
      </w:r>
      <w:r w:rsidRPr="00177944">
        <w:rPr>
          <w:rStyle w:val="FontStyle227"/>
          <w:rFonts w:ascii="Times New Roman" w:hAnsi="Times New Roman" w:cs="Times New Roman"/>
          <w:sz w:val="24"/>
          <w:szCs w:val="24"/>
        </w:rPr>
        <w:t xml:space="preserve"> </w:t>
      </w:r>
      <w:r w:rsidRPr="00177944">
        <w:rPr>
          <w:rStyle w:val="FontStyle207"/>
          <w:rFonts w:ascii="Times New Roman" w:hAnsi="Times New Roman" w:cs="Times New Roman"/>
          <w:sz w:val="24"/>
          <w:szCs w:val="24"/>
        </w:rPr>
        <w:t>доступными явлениями природы.</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177944">
        <w:rPr>
          <w:rStyle w:val="FontStyle207"/>
          <w:rFonts w:ascii="Times New Roman" w:hAnsi="Times New Roman" w:cs="Times New Roman"/>
          <w:sz w:val="24"/>
          <w:szCs w:val="24"/>
        </w:rPr>
        <w:t xml:space="preserve"> :</w:t>
      </w:r>
      <w:proofErr w:type="gramEnd"/>
      <w:r w:rsidRPr="00177944">
        <w:rPr>
          <w:rStyle w:val="FontStyle207"/>
          <w:rFonts w:ascii="Times New Roman" w:hAnsi="Times New Roman" w:cs="Times New Roman"/>
          <w:sz w:val="24"/>
          <w:szCs w:val="24"/>
        </w:rPr>
        <w:t xml:space="preserve"> называть их.</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т.д.).</w:t>
      </w:r>
      <w:proofErr w:type="gramEnd"/>
    </w:p>
    <w:p w:rsidR="00177944" w:rsidRPr="00177944" w:rsidRDefault="00177944" w:rsidP="00177944">
      <w:pPr>
        <w:pStyle w:val="Style9"/>
        <w:widowControl/>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Помогать детям замечать</w:t>
      </w:r>
      <w:proofErr w:type="gramEnd"/>
      <w:r w:rsidRPr="00177944">
        <w:rPr>
          <w:rStyle w:val="FontStyle207"/>
          <w:rFonts w:ascii="Times New Roman" w:hAnsi="Times New Roman" w:cs="Times New Roman"/>
          <w:sz w:val="24"/>
          <w:szCs w:val="24"/>
        </w:rPr>
        <w:t xml:space="preserve"> красоту природы в разное время года.</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Воспитывать бережное отношение к растениям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животным. Учить основам взаимодействия с природой (рассматривать растения и животных, не нанося им вред; одеваться по погоде).</w:t>
      </w:r>
    </w:p>
    <w:p w:rsidR="00177944" w:rsidRPr="00177944" w:rsidRDefault="00177944" w:rsidP="00177944">
      <w:pPr>
        <w:pStyle w:val="Style96"/>
        <w:widowControl/>
        <w:jc w:val="both"/>
        <w:rPr>
          <w:rStyle w:val="FontStyle229"/>
          <w:rFonts w:ascii="Times New Roman" w:hAnsi="Times New Roman" w:cs="Times New Roman"/>
          <w:sz w:val="24"/>
          <w:szCs w:val="24"/>
        </w:rPr>
      </w:pPr>
      <w:r w:rsidRPr="00177944">
        <w:rPr>
          <w:rStyle w:val="FontStyle229"/>
          <w:rFonts w:ascii="Times New Roman" w:hAnsi="Times New Roman" w:cs="Times New Roman"/>
          <w:sz w:val="24"/>
          <w:szCs w:val="24"/>
        </w:rPr>
        <w:t>Сезонные наблюдения</w:t>
      </w:r>
    </w:p>
    <w:p w:rsidR="00177944" w:rsidRPr="00177944" w:rsidRDefault="00177944" w:rsidP="00177944">
      <w:pPr>
        <w:pStyle w:val="Style52"/>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Осень.</w:t>
      </w:r>
      <w:r w:rsidRPr="00177944">
        <w:rPr>
          <w:rStyle w:val="FontStyle207"/>
          <w:rFonts w:ascii="Times New Roman" w:hAnsi="Times New Roman" w:cs="Times New Roman"/>
          <w:sz w:val="24"/>
          <w:szCs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опадают листья; о том, что осенью созревают многие овощи и фрукты.</w:t>
      </w:r>
    </w:p>
    <w:p w:rsidR="00177944" w:rsidRPr="00177944" w:rsidRDefault="00177944" w:rsidP="00177944">
      <w:pPr>
        <w:pStyle w:val="Style9"/>
        <w:widowControl/>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Зима.</w:t>
      </w:r>
      <w:r w:rsidRPr="00177944">
        <w:rPr>
          <w:rStyle w:val="FontStyle207"/>
          <w:rFonts w:ascii="Times New Roman" w:hAnsi="Times New Roman" w:cs="Times New Roman"/>
          <w:sz w:val="24"/>
          <w:szCs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27"/>
          <w:rFonts w:ascii="Times New Roman" w:hAnsi="Times New Roman" w:cs="Times New Roman"/>
          <w:sz w:val="24"/>
          <w:szCs w:val="24"/>
        </w:rPr>
        <w:t xml:space="preserve">Весна. </w:t>
      </w:r>
      <w:r w:rsidRPr="00177944">
        <w:rPr>
          <w:rStyle w:val="FontStyle207"/>
          <w:rFonts w:ascii="Times New Roman" w:hAnsi="Times New Roman" w:cs="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b/>
          <w:sz w:val="24"/>
          <w:szCs w:val="24"/>
        </w:rPr>
        <w:t>Лето.</w:t>
      </w:r>
      <w:r w:rsidRPr="00177944">
        <w:rPr>
          <w:rStyle w:val="FontStyle207"/>
          <w:rFonts w:ascii="Times New Roman" w:hAnsi="Times New Roman" w:cs="Times New Roman"/>
          <w:sz w:val="24"/>
          <w:szCs w:val="24"/>
        </w:rPr>
        <w:t xml:space="preserve"> Наблюдать с детьми природные изменения: яркое солнце, жарко, летают бабочки.</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177944" w:rsidRDefault="00177944" w:rsidP="00B35946">
      <w:pPr>
        <w:pStyle w:val="Style66"/>
        <w:widowControl/>
        <w:spacing w:line="240" w:lineRule="auto"/>
        <w:ind w:firstLine="709"/>
        <w:jc w:val="both"/>
        <w:rPr>
          <w:rStyle w:val="FontStyle211"/>
          <w:rFonts w:ascii="Times New Roman" w:hAnsi="Times New Roman" w:cs="Times New Roman"/>
          <w:sz w:val="24"/>
          <w:szCs w:val="24"/>
        </w:rPr>
      </w:pPr>
      <w:r w:rsidRPr="00177944">
        <w:rPr>
          <w:rStyle w:val="FontStyle211"/>
          <w:rFonts w:ascii="Times New Roman" w:hAnsi="Times New Roman" w:cs="Times New Roman"/>
          <w:sz w:val="24"/>
          <w:szCs w:val="24"/>
        </w:rPr>
        <w:t>2.1.3. Образовательная область «Речевое развитие».</w:t>
      </w:r>
      <w:r w:rsidRPr="00177944">
        <w:rPr>
          <w:rStyle w:val="FontStyle211"/>
          <w:rFonts w:ascii="Times New Roman" w:hAnsi="Times New Roman" w:cs="Times New Roman"/>
          <w:sz w:val="24"/>
          <w:szCs w:val="24"/>
          <w:u w:val="single"/>
        </w:rPr>
        <w:t xml:space="preserve"> </w:t>
      </w:r>
    </w:p>
    <w:p w:rsidR="00177944" w:rsidRPr="00177944" w:rsidRDefault="00177944" w:rsidP="00177944">
      <w:pPr>
        <w:pStyle w:val="Style81"/>
        <w:widowControl/>
        <w:spacing w:line="240" w:lineRule="auto"/>
        <w:ind w:firstLine="0"/>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«Содержание данной образовательной области направлено </w:t>
      </w:r>
      <w:r w:rsidRPr="00177944">
        <w:rPr>
          <w:rStyle w:val="FontStyle207"/>
          <w:rFonts w:ascii="Times New Roman" w:hAnsi="Times New Roman" w:cs="Times New Roman"/>
          <w:sz w:val="24"/>
          <w:szCs w:val="24"/>
        </w:rPr>
        <w:t>на до</w:t>
      </w:r>
      <w:r w:rsidRPr="00177944">
        <w:rPr>
          <w:rStyle w:val="FontStyle253"/>
          <w:rFonts w:ascii="Times New Roman" w:hAnsi="Times New Roman" w:cs="Times New Roman"/>
          <w:sz w:val="24"/>
          <w:szCs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свободного </w:t>
      </w:r>
      <w:r w:rsidRPr="00177944">
        <w:rPr>
          <w:rStyle w:val="FontStyle253"/>
          <w:rFonts w:ascii="Times New Roman" w:hAnsi="Times New Roman" w:cs="Times New Roman"/>
          <w:sz w:val="24"/>
          <w:szCs w:val="24"/>
        </w:rPr>
        <w:t xml:space="preserve">общения </w:t>
      </w:r>
      <w:proofErr w:type="gramStart"/>
      <w:r w:rsidRPr="00177944">
        <w:rPr>
          <w:rStyle w:val="FontStyle207"/>
          <w:rFonts w:ascii="Times New Roman" w:hAnsi="Times New Roman" w:cs="Times New Roman"/>
          <w:sz w:val="24"/>
          <w:szCs w:val="24"/>
        </w:rPr>
        <w:t>со</w:t>
      </w:r>
      <w:proofErr w:type="gramEnd"/>
      <w:r w:rsidRPr="00177944">
        <w:rPr>
          <w:rStyle w:val="FontStyle207"/>
          <w:rFonts w:ascii="Times New Roman" w:hAnsi="Times New Roman" w:cs="Times New Roman"/>
          <w:sz w:val="24"/>
          <w:szCs w:val="24"/>
        </w:rPr>
        <w:t xml:space="preserve"> </w:t>
      </w:r>
      <w:r w:rsidRPr="00177944">
        <w:rPr>
          <w:rStyle w:val="FontStyle253"/>
          <w:rFonts w:ascii="Times New Roman" w:hAnsi="Times New Roman" w:cs="Times New Roman"/>
          <w:sz w:val="24"/>
          <w:szCs w:val="24"/>
        </w:rPr>
        <w:t>взрослыми и детьми;</w:t>
      </w:r>
    </w:p>
    <w:p w:rsidR="00177944" w:rsidRPr="00177944" w:rsidRDefault="00177944" w:rsidP="00177944">
      <w:pPr>
        <w:pStyle w:val="Style82"/>
        <w:widowControl/>
        <w:tabs>
          <w:tab w:val="left" w:pos="509"/>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w:t>
      </w:r>
      <w:r w:rsidRPr="00177944">
        <w:rPr>
          <w:rStyle w:val="FontStyle207"/>
          <w:rFonts w:ascii="Times New Roman" w:hAnsi="Times New Roman" w:cs="Times New Roman"/>
          <w:sz w:val="24"/>
          <w:szCs w:val="24"/>
        </w:rPr>
        <w:t xml:space="preserve">всех </w:t>
      </w:r>
      <w:r w:rsidRPr="00177944">
        <w:rPr>
          <w:rStyle w:val="FontStyle253"/>
          <w:rFonts w:ascii="Times New Roman" w:hAnsi="Times New Roman" w:cs="Times New Roman"/>
          <w:sz w:val="24"/>
          <w:szCs w:val="24"/>
        </w:rPr>
        <w:t xml:space="preserve">компонентов устной речи детей (лексической стороны, грамматического строя речи, произносительной  стороны  речи;  связной </w:t>
      </w:r>
      <w:proofErr w:type="gramStart"/>
      <w:r w:rsidRPr="00177944">
        <w:rPr>
          <w:rStyle w:val="FontStyle253"/>
          <w:rFonts w:ascii="Times New Roman" w:hAnsi="Times New Roman" w:cs="Times New Roman"/>
          <w:sz w:val="24"/>
          <w:szCs w:val="24"/>
        </w:rPr>
        <w:t>речи—диалогической</w:t>
      </w:r>
      <w:proofErr w:type="gramEnd"/>
      <w:r w:rsidRPr="00177944">
        <w:rPr>
          <w:rStyle w:val="FontStyle253"/>
          <w:rFonts w:ascii="Times New Roman" w:hAnsi="Times New Roman" w:cs="Times New Roman"/>
          <w:sz w:val="24"/>
          <w:szCs w:val="24"/>
        </w:rPr>
        <w:t xml:space="preserve"> и монологической форм) </w:t>
      </w:r>
      <w:r w:rsidRPr="00177944">
        <w:rPr>
          <w:rStyle w:val="FontStyle207"/>
          <w:rFonts w:ascii="Times New Roman" w:hAnsi="Times New Roman" w:cs="Times New Roman"/>
          <w:sz w:val="24"/>
          <w:szCs w:val="24"/>
        </w:rPr>
        <w:t xml:space="preserve">в </w:t>
      </w:r>
      <w:r w:rsidRPr="00177944">
        <w:rPr>
          <w:rStyle w:val="FontStyle253"/>
          <w:rFonts w:ascii="Times New Roman" w:hAnsi="Times New Roman" w:cs="Times New Roman"/>
          <w:sz w:val="24"/>
          <w:szCs w:val="24"/>
        </w:rPr>
        <w:t xml:space="preserve">различных формах и </w:t>
      </w:r>
      <w:r w:rsidRPr="00177944">
        <w:rPr>
          <w:rStyle w:val="FontStyle207"/>
          <w:rFonts w:ascii="Times New Roman" w:hAnsi="Times New Roman" w:cs="Times New Roman"/>
          <w:sz w:val="24"/>
          <w:szCs w:val="24"/>
        </w:rPr>
        <w:t xml:space="preserve">видах </w:t>
      </w:r>
      <w:r w:rsidRPr="00177944">
        <w:rPr>
          <w:rStyle w:val="FontStyle253"/>
          <w:rFonts w:ascii="Times New Roman" w:hAnsi="Times New Roman" w:cs="Times New Roman"/>
          <w:sz w:val="24"/>
          <w:szCs w:val="24"/>
        </w:rPr>
        <w:t>детской деятельности;</w:t>
      </w:r>
    </w:p>
    <w:p w:rsidR="00177944" w:rsidRPr="00177944" w:rsidRDefault="00177944"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szCs w:val="24"/>
        </w:rPr>
        <w:t>практическое овладение воспитанниками нормами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 xml:space="preserve">Развитие свободного общения </w:t>
      </w:r>
      <w:proofErr w:type="gramStart"/>
      <w:r w:rsidRPr="00177944">
        <w:rPr>
          <w:rStyle w:val="FontStyle227"/>
          <w:rFonts w:ascii="Times New Roman" w:hAnsi="Times New Roman" w:cs="Times New Roman"/>
          <w:sz w:val="24"/>
          <w:szCs w:val="24"/>
        </w:rPr>
        <w:t>со</w:t>
      </w:r>
      <w:proofErr w:type="gramEnd"/>
      <w:r w:rsidRPr="00177944">
        <w:rPr>
          <w:rStyle w:val="FontStyle227"/>
          <w:rFonts w:ascii="Times New Roman" w:hAnsi="Times New Roman" w:cs="Times New Roman"/>
          <w:sz w:val="24"/>
          <w:szCs w:val="24"/>
        </w:rPr>
        <w:t xml:space="preserve"> взрослыми и детьми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Способствовать развитию речи как средства общения. </w:t>
      </w:r>
      <w:proofErr w:type="gramStart"/>
      <w:r w:rsidRPr="00177944">
        <w:rPr>
          <w:rStyle w:val="FontStyle207"/>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177944">
        <w:rPr>
          <w:rStyle w:val="FontStyle207"/>
          <w:rFonts w:ascii="Times New Roman" w:hAnsi="Times New Roman" w:cs="Times New Roman"/>
          <w:sz w:val="24"/>
          <w:szCs w:val="24"/>
        </w:rPr>
        <w:t xml:space="preserve"> Что ты сказал Мите? </w:t>
      </w:r>
      <w:proofErr w:type="gramStart"/>
      <w:r w:rsidRPr="00177944">
        <w:rPr>
          <w:rStyle w:val="FontStyle207"/>
          <w:rFonts w:ascii="Times New Roman" w:hAnsi="Times New Roman" w:cs="Times New Roman"/>
          <w:sz w:val="24"/>
          <w:szCs w:val="24"/>
        </w:rPr>
        <w:t>И что он тебе ответил?»).</w:t>
      </w:r>
      <w:proofErr w:type="gramEnd"/>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szCs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szCs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szCs w:val="24"/>
        </w:rPr>
        <w:softHyphen/>
        <w:t>ся, грустит и т. д.</w:t>
      </w:r>
    </w:p>
    <w:p w:rsidR="00177944" w:rsidRPr="00177944" w:rsidRDefault="00177944" w:rsidP="00177944">
      <w:pPr>
        <w:pStyle w:val="Style11"/>
        <w:widowControl/>
        <w:spacing w:line="240" w:lineRule="auto"/>
        <w:ind w:firstLine="0"/>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Добиваться того, чтобы к концу третьего года жизни речь стала полно</w:t>
      </w:r>
      <w:r w:rsidRPr="00177944">
        <w:rPr>
          <w:rStyle w:val="FontStyle207"/>
          <w:rFonts w:ascii="Times New Roman" w:hAnsi="Times New Roman" w:cs="Times New Roman"/>
          <w:sz w:val="24"/>
          <w:szCs w:val="24"/>
        </w:rPr>
        <w:softHyphen/>
        <w:t>ценным средством общения детей друг с другом.</w:t>
      </w:r>
    </w:p>
    <w:p w:rsidR="00177944" w:rsidRPr="00177944" w:rsidRDefault="00177944" w:rsidP="00177944">
      <w:pPr>
        <w:pStyle w:val="Style94"/>
        <w:widowControl/>
        <w:spacing w:line="240" w:lineRule="auto"/>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 xml:space="preserve">Развитие всех компонентов устной речи, практическое овладение нормами речи </w:t>
      </w:r>
    </w:p>
    <w:p w:rsidR="00177944" w:rsidRPr="00177944" w:rsidRDefault="00177944" w:rsidP="00177944">
      <w:pPr>
        <w:pStyle w:val="Style94"/>
        <w:widowControl/>
        <w:spacing w:line="240" w:lineRule="auto"/>
        <w:jc w:val="both"/>
        <w:rPr>
          <w:rStyle w:val="FontStyle207"/>
          <w:rFonts w:ascii="Times New Roman" w:hAnsi="Times New Roman" w:cs="Times New Roman"/>
          <w:bCs/>
          <w:sz w:val="24"/>
          <w:szCs w:val="24"/>
        </w:rPr>
      </w:pPr>
      <w:r w:rsidRPr="00177944">
        <w:rPr>
          <w:rStyle w:val="FontStyle227"/>
          <w:rFonts w:ascii="Times New Roman" w:hAnsi="Times New Roman" w:cs="Times New Roman"/>
          <w:b w:val="0"/>
          <w:sz w:val="24"/>
          <w:szCs w:val="24"/>
        </w:rPr>
        <w:t>Формирование словаря</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szCs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szCs w:val="24"/>
        </w:rPr>
        <w:softHyphen/>
        <w:t>ко», «Стоят рядом»); имитировать действия людей и движения животных («Покажи, как поливают из леечки», «Походи, как медвежонок»).</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Обогащать словарь детей:</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lastRenderedPageBreak/>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глаголами, обозначающими трудовые действия (стирать, гладить, ле</w:t>
      </w:r>
      <w:r w:rsidRPr="00177944">
        <w:rPr>
          <w:rStyle w:val="FontStyle207"/>
          <w:rFonts w:ascii="Times New Roman" w:hAnsi="Times New Roman" w:cs="Times New Roman"/>
          <w:sz w:val="24"/>
          <w:szCs w:val="24"/>
        </w:rPr>
        <w:softHyphen/>
        <w:t>чить, поливать), действия, противоположные по значению (откры</w:t>
      </w:r>
      <w:r w:rsidRPr="00177944">
        <w:rPr>
          <w:rStyle w:val="FontStyle207"/>
          <w:rFonts w:ascii="Times New Roman" w:hAnsi="Times New Roman" w:cs="Times New Roman"/>
          <w:sz w:val="24"/>
          <w:szCs w:val="24"/>
        </w:rPr>
        <w:softHyphen/>
        <w:t>вать — закрывать, снимать — надевать, брать — класть), действия, ха</w:t>
      </w:r>
      <w:r w:rsidRPr="00177944">
        <w:rPr>
          <w:rStyle w:val="FontStyle207"/>
          <w:rFonts w:ascii="Times New Roman" w:hAnsi="Times New Roman" w:cs="Times New Roman"/>
          <w:sz w:val="24"/>
          <w:szCs w:val="24"/>
        </w:rPr>
        <w:softHyphen/>
        <w:t>рактеризующие взаимоотношения людей (помочь, пожалеть, пода</w:t>
      </w:r>
      <w:r w:rsidRPr="00177944">
        <w:rPr>
          <w:rStyle w:val="FontStyle207"/>
          <w:rFonts w:ascii="Times New Roman" w:hAnsi="Times New Roman" w:cs="Times New Roman"/>
          <w:sz w:val="24"/>
          <w:szCs w:val="24"/>
        </w:rPr>
        <w:softHyphen/>
        <w:t>рить, обнять), их эмоциональное состояние (плакать, смеяться, радо</w:t>
      </w:r>
      <w:r w:rsidRPr="00177944">
        <w:rPr>
          <w:rStyle w:val="FontStyle207"/>
          <w:rFonts w:ascii="Times New Roman" w:hAnsi="Times New Roman" w:cs="Times New Roman"/>
          <w:sz w:val="24"/>
          <w:szCs w:val="24"/>
        </w:rPr>
        <w:softHyphen/>
        <w:t>ваться, обижаться);</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szCs w:val="24"/>
        </w:rPr>
      </w:pPr>
      <w:proofErr w:type="gramStart"/>
      <w:r w:rsidRPr="00177944">
        <w:rPr>
          <w:rStyle w:val="FontStyle207"/>
          <w:rFonts w:ascii="Times New Roman" w:hAnsi="Times New Roman" w:cs="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наречиями (близко, далеко, высоко, быстро, темно, тихо, холодно, жарко, скользко).</w:t>
      </w:r>
    </w:p>
    <w:p w:rsidR="00177944" w:rsidRPr="00177944" w:rsidRDefault="00177944"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iCs w:val="0"/>
          <w:smallCaps/>
          <w:sz w:val="24"/>
          <w:szCs w:val="24"/>
        </w:rPr>
      </w:pPr>
      <w:r w:rsidRPr="00177944">
        <w:rPr>
          <w:rStyle w:val="FontStyle207"/>
          <w:rFonts w:ascii="Times New Roman" w:hAnsi="Times New Roman" w:cs="Times New Roman"/>
          <w:sz w:val="24"/>
          <w:szCs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77944" w:rsidRPr="00177944" w:rsidRDefault="00177944" w:rsidP="00177944">
      <w:pPr>
        <w:pStyle w:val="Style18"/>
        <w:widowControl/>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Звуковая культура речи.</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Способствовать развитию артикуляционного и голосового аппарата, вечевого дыхания, слухового внимания.</w:t>
      </w:r>
    </w:p>
    <w:p w:rsidR="00177944" w:rsidRPr="00177944" w:rsidRDefault="00177944" w:rsidP="00177944">
      <w:pPr>
        <w:pStyle w:val="Style11"/>
        <w:widowControl/>
        <w:tabs>
          <w:tab w:val="left" w:pos="7306"/>
        </w:tabs>
        <w:spacing w:line="240" w:lineRule="auto"/>
        <w:ind w:firstLine="0"/>
        <w:jc w:val="both"/>
        <w:rPr>
          <w:rStyle w:val="FontStyle227"/>
          <w:rFonts w:ascii="Times New Roman" w:hAnsi="Times New Roman" w:cs="Times New Roman"/>
          <w:i/>
          <w:iCs/>
          <w:spacing w:val="40"/>
          <w:sz w:val="24"/>
          <w:szCs w:val="24"/>
        </w:rPr>
      </w:pPr>
      <w:r w:rsidRPr="00177944">
        <w:rPr>
          <w:rStyle w:val="FontStyle207"/>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177944" w:rsidRPr="00177944" w:rsidRDefault="00177944" w:rsidP="00177944">
      <w:pPr>
        <w:pStyle w:val="Style18"/>
        <w:widowControl/>
        <w:tabs>
          <w:tab w:val="left" w:pos="7334"/>
        </w:tabs>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Грамматический строй речи</w:t>
      </w:r>
    </w:p>
    <w:p w:rsidR="00177944" w:rsidRPr="00177944" w:rsidRDefault="00177944" w:rsidP="00177944">
      <w:pPr>
        <w:pStyle w:val="Style69"/>
        <w:widowControl/>
        <w:tabs>
          <w:tab w:val="left" w:pos="7267"/>
        </w:tabs>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Совершенствовать грамматическую структуру речи.</w:t>
      </w:r>
    </w:p>
    <w:p w:rsidR="00177944" w:rsidRPr="00177944" w:rsidRDefault="00177944" w:rsidP="00177944">
      <w:pPr>
        <w:pStyle w:val="Style69"/>
        <w:widowControl/>
        <w:spacing w:line="240" w:lineRule="auto"/>
        <w:ind w:firstLine="0"/>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177944">
        <w:rPr>
          <w:rStyle w:val="FontStyle207"/>
          <w:rFonts w:ascii="Times New Roman" w:hAnsi="Times New Roman" w:cs="Times New Roman"/>
          <w:sz w:val="24"/>
          <w:szCs w:val="24"/>
        </w:rPr>
        <w:t>в</w:t>
      </w:r>
      <w:proofErr w:type="gramEnd"/>
      <w:r w:rsidRPr="00177944">
        <w:rPr>
          <w:rStyle w:val="FontStyle207"/>
          <w:rFonts w:ascii="Times New Roman" w:hAnsi="Times New Roman" w:cs="Times New Roman"/>
          <w:sz w:val="24"/>
          <w:szCs w:val="24"/>
        </w:rPr>
        <w:t>, на, у, за, под).</w:t>
      </w:r>
    </w:p>
    <w:p w:rsidR="00177944" w:rsidRPr="00177944" w:rsidRDefault="00177944" w:rsidP="00177944">
      <w:pPr>
        <w:pStyle w:val="Style69"/>
        <w:widowControl/>
        <w:spacing w:line="240" w:lineRule="auto"/>
        <w:ind w:firstLine="0"/>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177944">
        <w:rPr>
          <w:rStyle w:val="FontStyle207"/>
          <w:rFonts w:ascii="Times New Roman" w:hAnsi="Times New Roman" w:cs="Times New Roman"/>
          <w:sz w:val="24"/>
          <w:szCs w:val="24"/>
        </w:rPr>
        <w:t>мурысенька</w:t>
      </w:r>
      <w:proofErr w:type="spellEnd"/>
      <w:r w:rsidRPr="00177944">
        <w:rPr>
          <w:rStyle w:val="FontStyle207"/>
          <w:rFonts w:ascii="Times New Roman" w:hAnsi="Times New Roman" w:cs="Times New Roman"/>
          <w:sz w:val="24"/>
          <w:szCs w:val="24"/>
        </w:rPr>
        <w:t>, куда пошла?»).</w:t>
      </w:r>
    </w:p>
    <w:p w:rsidR="00177944" w:rsidRPr="007B447B" w:rsidRDefault="00177944" w:rsidP="00177944">
      <w:pPr>
        <w:pStyle w:val="Style18"/>
        <w:widowControl/>
        <w:jc w:val="both"/>
        <w:rPr>
          <w:rStyle w:val="FontStyle207"/>
          <w:rFonts w:ascii="Times New Roman" w:hAnsi="Times New Roman" w:cs="Times New Roman"/>
          <w:b/>
          <w:bCs/>
          <w:sz w:val="24"/>
          <w:szCs w:val="24"/>
        </w:rPr>
      </w:pPr>
      <w:r w:rsidRPr="007B447B">
        <w:rPr>
          <w:rStyle w:val="FontStyle227"/>
          <w:rFonts w:ascii="Times New Roman" w:hAnsi="Times New Roman" w:cs="Times New Roman"/>
          <w:sz w:val="24"/>
          <w:szCs w:val="24"/>
        </w:rPr>
        <w:t>Связная речь</w:t>
      </w:r>
    </w:p>
    <w:p w:rsidR="00177944" w:rsidRPr="00177944" w:rsidRDefault="00177944" w:rsidP="00177944">
      <w:pPr>
        <w:pStyle w:val="Style11"/>
        <w:widowControl/>
        <w:tabs>
          <w:tab w:val="left" w:pos="7200"/>
        </w:tabs>
        <w:spacing w:line="240" w:lineRule="auto"/>
        <w:ind w:firstLine="0"/>
        <w:jc w:val="both"/>
        <w:rPr>
          <w:rStyle w:val="FontStyle244"/>
          <w:rFonts w:ascii="Times New Roman" w:hAnsi="Times New Roman" w:cs="Times New Roman"/>
          <w:sz w:val="24"/>
          <w:szCs w:val="24"/>
        </w:rPr>
      </w:pPr>
      <w:proofErr w:type="gramStart"/>
      <w:r w:rsidRPr="007B447B">
        <w:rPr>
          <w:rStyle w:val="FontStyle207"/>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szCs w:val="24"/>
        </w:rPr>
        <w:tab/>
      </w:r>
      <w:proofErr w:type="gramEnd"/>
    </w:p>
    <w:p w:rsidR="00177944" w:rsidRPr="007B447B" w:rsidRDefault="00177944" w:rsidP="00177944">
      <w:pPr>
        <w:pStyle w:val="Style11"/>
        <w:widowControl/>
        <w:spacing w:line="240" w:lineRule="auto"/>
        <w:ind w:firstLine="0"/>
        <w:jc w:val="both"/>
        <w:rPr>
          <w:rStyle w:val="FontStyle207"/>
          <w:rFonts w:ascii="Times New Roman" w:hAnsi="Times New Roman" w:cs="Times New Roman"/>
          <w:sz w:val="24"/>
          <w:szCs w:val="24"/>
        </w:rPr>
      </w:pPr>
      <w:proofErr w:type="gramStart"/>
      <w:r w:rsidRPr="007B447B">
        <w:rPr>
          <w:rStyle w:val="FontStyle207"/>
          <w:rFonts w:ascii="Times New Roman" w:hAnsi="Times New Roman" w:cs="Times New Roman"/>
          <w:sz w:val="24"/>
          <w:szCs w:val="24"/>
        </w:rPr>
        <w:t>Поощрять попытки детей старше 2 лет 6 месяцев по собственной ини</w:t>
      </w:r>
      <w:r w:rsidRPr="007B447B">
        <w:rPr>
          <w:rStyle w:val="FontStyle207"/>
          <w:rFonts w:ascii="Times New Roman" w:hAnsi="Times New Roman" w:cs="Times New Roman"/>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177944" w:rsidRPr="007B447B"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7B447B">
        <w:rPr>
          <w:rStyle w:val="FontStyle207"/>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w:t>
      </w:r>
      <w:r w:rsidRPr="007B447B">
        <w:rPr>
          <w:rStyle w:val="FontStyle207"/>
          <w:rFonts w:ascii="Times New Roman" w:hAnsi="Times New Roman" w:cs="Times New Roman"/>
          <w:sz w:val="24"/>
          <w:szCs w:val="24"/>
        </w:rPr>
        <w:softHyphen/>
        <w:t>шо знакомых сказок.</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7B447B">
        <w:rPr>
          <w:rStyle w:val="FontStyle207"/>
          <w:rFonts w:ascii="Times New Roman" w:hAnsi="Times New Roman" w:cs="Times New Roman"/>
          <w:sz w:val="24"/>
          <w:szCs w:val="24"/>
        </w:rPr>
        <w:t>Формировать умение слушать небольшие рассказы без наглядного со</w:t>
      </w:r>
      <w:r w:rsidRPr="007B447B">
        <w:rPr>
          <w:rStyle w:val="FontStyle207"/>
          <w:rFonts w:ascii="Times New Roman" w:hAnsi="Times New Roman" w:cs="Times New Roman"/>
          <w:sz w:val="24"/>
          <w:szCs w:val="24"/>
        </w:rPr>
        <w:softHyphen/>
        <w:t>провождения.</w:t>
      </w:r>
    </w:p>
    <w:p w:rsidR="00177944" w:rsidRPr="00177944" w:rsidRDefault="00177944" w:rsidP="00177944">
      <w:pPr>
        <w:pStyle w:val="Style66"/>
        <w:widowControl/>
        <w:spacing w:line="240" w:lineRule="auto"/>
        <w:jc w:val="both"/>
        <w:rPr>
          <w:rStyle w:val="FontStyle211"/>
          <w:rFonts w:ascii="Times New Roman" w:hAnsi="Times New Roman" w:cs="Times New Roman"/>
          <w:i/>
          <w:sz w:val="24"/>
          <w:szCs w:val="24"/>
        </w:rPr>
      </w:pPr>
    </w:p>
    <w:p w:rsidR="00177944" w:rsidRPr="007B447B" w:rsidRDefault="00177944" w:rsidP="006521D1">
      <w:pPr>
        <w:pStyle w:val="Style66"/>
        <w:widowControl/>
        <w:spacing w:line="240" w:lineRule="auto"/>
        <w:ind w:firstLine="709"/>
        <w:jc w:val="both"/>
        <w:rPr>
          <w:rStyle w:val="FontStyle211"/>
          <w:rFonts w:ascii="Times New Roman" w:hAnsi="Times New Roman" w:cs="Times New Roman"/>
          <w:sz w:val="24"/>
          <w:szCs w:val="24"/>
        </w:rPr>
      </w:pPr>
      <w:r w:rsidRPr="007B447B">
        <w:rPr>
          <w:rStyle w:val="FontStyle211"/>
          <w:rFonts w:ascii="Times New Roman" w:hAnsi="Times New Roman" w:cs="Times New Roman"/>
          <w:sz w:val="24"/>
          <w:szCs w:val="24"/>
        </w:rPr>
        <w:t>2.1.4. Образовательная область «Художественно – эстетическое развитие».</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7B447B">
        <w:rPr>
          <w:rStyle w:val="FontStyle253"/>
          <w:rFonts w:ascii="Times New Roman" w:hAnsi="Times New Roman" w:cs="Times New Roman"/>
          <w:sz w:val="24"/>
          <w:szCs w:val="24"/>
        </w:rPr>
        <w:t>«Содержание данной  образовательной области нап</w:t>
      </w:r>
      <w:r w:rsidRPr="007B447B">
        <w:rPr>
          <w:rStyle w:val="FontStyle207"/>
          <w:rFonts w:ascii="Times New Roman" w:hAnsi="Times New Roman" w:cs="Times New Roman"/>
          <w:sz w:val="24"/>
          <w:szCs w:val="24"/>
        </w:rPr>
        <w:t xml:space="preserve">равлено </w:t>
      </w:r>
      <w:r w:rsidRPr="007B447B">
        <w:rPr>
          <w:rStyle w:val="FontStyle253"/>
          <w:rFonts w:ascii="Times New Roman" w:hAnsi="Times New Roman" w:cs="Times New Roman"/>
          <w:sz w:val="24"/>
          <w:szCs w:val="24"/>
        </w:rPr>
        <w:t xml:space="preserve">на </w:t>
      </w:r>
      <w:r w:rsidRPr="00177944">
        <w:rPr>
          <w:rStyle w:val="FontStyle253"/>
          <w:rFonts w:ascii="Times New Roman" w:hAnsi="Times New Roman" w:cs="Times New Roman"/>
          <w:sz w:val="24"/>
          <w:szCs w:val="24"/>
        </w:rPr>
        <w:t>достижение цели формирования интереса и потребности в чтении (восприятии) книг через решение следующих задач:</w:t>
      </w:r>
    </w:p>
    <w:p w:rsidR="00177944" w:rsidRPr="00177944" w:rsidRDefault="00177944" w:rsidP="00177944">
      <w:pPr>
        <w:pStyle w:val="Style82"/>
        <w:widowControl/>
        <w:tabs>
          <w:tab w:val="left" w:pos="538"/>
        </w:tabs>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целостной картины мира, </w:t>
      </w:r>
      <w:r w:rsidRPr="00177944">
        <w:rPr>
          <w:rStyle w:val="FontStyle207"/>
          <w:rFonts w:ascii="Times New Roman" w:hAnsi="Times New Roman" w:cs="Times New Roman"/>
          <w:sz w:val="24"/>
          <w:szCs w:val="24"/>
        </w:rPr>
        <w:t xml:space="preserve">в том </w:t>
      </w:r>
      <w:r w:rsidRPr="00177944">
        <w:rPr>
          <w:rStyle w:val="FontStyle253"/>
          <w:rFonts w:ascii="Times New Roman" w:hAnsi="Times New Roman" w:cs="Times New Roman"/>
          <w:sz w:val="24"/>
          <w:szCs w:val="24"/>
        </w:rPr>
        <w:t>числе первичных ценностных представлений;</w:t>
      </w:r>
    </w:p>
    <w:p w:rsidR="00177944" w:rsidRPr="002F5E1C" w:rsidRDefault="002F5E1C" w:rsidP="002F5E1C">
      <w:pPr>
        <w:pStyle w:val="Style82"/>
        <w:widowControl/>
        <w:tabs>
          <w:tab w:val="left" w:pos="538"/>
        </w:tabs>
        <w:spacing w:line="240" w:lineRule="auto"/>
        <w:ind w:firstLine="0"/>
        <w:jc w:val="both"/>
        <w:rPr>
          <w:rStyle w:val="FontStyle227"/>
          <w:rFonts w:ascii="Times New Roman" w:hAnsi="Times New Roman" w:cs="Times New Roman"/>
          <w:b w:val="0"/>
          <w:bCs w:val="0"/>
          <w:sz w:val="24"/>
          <w:szCs w:val="24"/>
        </w:rPr>
      </w:pPr>
      <w:r>
        <w:rPr>
          <w:rStyle w:val="FontStyle253"/>
          <w:rFonts w:ascii="Times New Roman" w:hAnsi="Times New Roman" w:cs="Times New Roman"/>
          <w:sz w:val="24"/>
          <w:szCs w:val="24"/>
        </w:rPr>
        <w:t>развитие литературной речи;</w:t>
      </w:r>
    </w:p>
    <w:p w:rsidR="00177944" w:rsidRPr="00177944" w:rsidRDefault="00177944" w:rsidP="00177944">
      <w:pPr>
        <w:pStyle w:val="Style94"/>
        <w:widowControl/>
        <w:spacing w:line="240" w:lineRule="auto"/>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Приобщение к изобразительному искусству</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 xml:space="preserve">Знакомить с народными игрушками: дымковской, </w:t>
      </w:r>
      <w:proofErr w:type="spellStart"/>
      <w:r w:rsidRPr="00177944">
        <w:rPr>
          <w:rStyle w:val="FontStyle207"/>
          <w:rFonts w:ascii="Times New Roman" w:hAnsi="Times New Roman" w:cs="Times New Roman"/>
          <w:sz w:val="24"/>
          <w:szCs w:val="24"/>
        </w:rPr>
        <w:t>богородской</w:t>
      </w:r>
      <w:proofErr w:type="spellEnd"/>
      <w:r w:rsidRPr="00177944">
        <w:rPr>
          <w:rStyle w:val="FontStyle207"/>
          <w:rFonts w:ascii="Times New Roman" w:hAnsi="Times New Roman" w:cs="Times New Roman"/>
          <w:sz w:val="24"/>
          <w:szCs w:val="24"/>
        </w:rPr>
        <w:t xml:space="preserve"> матрешкой, </w:t>
      </w:r>
      <w:proofErr w:type="spellStart"/>
      <w:r w:rsidRPr="00177944">
        <w:rPr>
          <w:rStyle w:val="FontStyle207"/>
          <w:rFonts w:ascii="Times New Roman" w:hAnsi="Times New Roman" w:cs="Times New Roman"/>
          <w:sz w:val="24"/>
          <w:szCs w:val="24"/>
        </w:rPr>
        <w:t>ванько</w:t>
      </w:r>
      <w:proofErr w:type="gramStart"/>
      <w:r w:rsidRPr="00177944">
        <w:rPr>
          <w:rStyle w:val="FontStyle207"/>
          <w:rFonts w:ascii="Times New Roman" w:hAnsi="Times New Roman" w:cs="Times New Roman"/>
          <w:sz w:val="24"/>
          <w:szCs w:val="24"/>
        </w:rPr>
        <w:t>й</w:t>
      </w:r>
      <w:proofErr w:type="spellEnd"/>
      <w:r w:rsidRPr="00177944">
        <w:rPr>
          <w:rStyle w:val="FontStyle207"/>
          <w:rFonts w:ascii="Times New Roman" w:hAnsi="Times New Roman" w:cs="Times New Roman"/>
          <w:sz w:val="24"/>
          <w:szCs w:val="24"/>
        </w:rPr>
        <w:t>-</w:t>
      </w:r>
      <w:proofErr w:type="gramEnd"/>
      <w:r>
        <w:rPr>
          <w:rStyle w:val="FontStyle207"/>
          <w:rFonts w:ascii="Times New Roman" w:hAnsi="Times New Roman" w:cs="Times New Roman"/>
          <w:sz w:val="24"/>
          <w:szCs w:val="24"/>
        </w:rPr>
        <w:t xml:space="preserve"> </w:t>
      </w:r>
      <w:proofErr w:type="spellStart"/>
      <w:r w:rsidRPr="00177944">
        <w:rPr>
          <w:rStyle w:val="FontStyle207"/>
          <w:rFonts w:ascii="Times New Roman" w:hAnsi="Times New Roman" w:cs="Times New Roman"/>
          <w:sz w:val="24"/>
          <w:szCs w:val="24"/>
        </w:rPr>
        <w:t>встанькой</w:t>
      </w:r>
      <w:proofErr w:type="spellEnd"/>
      <w:r w:rsidRPr="00177944">
        <w:rPr>
          <w:rStyle w:val="FontStyle207"/>
          <w:rFonts w:ascii="Times New Roman" w:hAnsi="Times New Roman" w:cs="Times New Roman"/>
          <w:sz w:val="24"/>
          <w:szCs w:val="24"/>
        </w:rPr>
        <w:t xml:space="preserve"> и другими, соответствующими возрасту детей.</w:t>
      </w:r>
    </w:p>
    <w:p w:rsidR="00177944" w:rsidRPr="00177944" w:rsidRDefault="00177944" w:rsidP="00177944">
      <w:pPr>
        <w:pStyle w:val="Style11"/>
        <w:widowControl/>
        <w:spacing w:line="240" w:lineRule="auto"/>
        <w:ind w:firstLine="0"/>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Обращать внимание детей на характер игрушек (</w:t>
      </w:r>
      <w:proofErr w:type="gramStart"/>
      <w:r w:rsidRPr="00177944">
        <w:rPr>
          <w:rStyle w:val="FontStyle207"/>
          <w:rFonts w:ascii="Times New Roman" w:hAnsi="Times New Roman" w:cs="Times New Roman"/>
          <w:sz w:val="24"/>
          <w:szCs w:val="24"/>
        </w:rPr>
        <w:t>веселая</w:t>
      </w:r>
      <w:proofErr w:type="gramEnd"/>
      <w:r w:rsidRPr="00177944">
        <w:rPr>
          <w:rStyle w:val="FontStyle207"/>
          <w:rFonts w:ascii="Times New Roman" w:hAnsi="Times New Roman" w:cs="Times New Roman"/>
          <w:sz w:val="24"/>
          <w:szCs w:val="24"/>
        </w:rPr>
        <w:t>, забавная и др.), их форму, цвет.</w:t>
      </w:r>
    </w:p>
    <w:p w:rsidR="00177944" w:rsidRPr="00177944" w:rsidRDefault="00177944" w:rsidP="00177944">
      <w:pPr>
        <w:pStyle w:val="Style11"/>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b/>
          <w:sz w:val="24"/>
          <w:szCs w:val="24"/>
        </w:rPr>
        <w:t xml:space="preserve">Эстетическая </w:t>
      </w:r>
      <w:r w:rsidRPr="00177944">
        <w:rPr>
          <w:rStyle w:val="FontStyle207"/>
          <w:rFonts w:ascii="Times New Roman" w:hAnsi="Times New Roman" w:cs="Times New Roman"/>
          <w:b/>
          <w:sz w:val="24"/>
          <w:szCs w:val="24"/>
        </w:rPr>
        <w:t xml:space="preserve">развивающая </w:t>
      </w:r>
      <w:r w:rsidRPr="00177944">
        <w:rPr>
          <w:rStyle w:val="FontStyle253"/>
          <w:rFonts w:ascii="Times New Roman" w:hAnsi="Times New Roman" w:cs="Times New Roman"/>
          <w:b/>
          <w:sz w:val="24"/>
          <w:szCs w:val="24"/>
        </w:rPr>
        <w:t>среда.</w:t>
      </w:r>
      <w:r w:rsidRPr="00177944">
        <w:rPr>
          <w:rStyle w:val="FontStyle253"/>
          <w:rFonts w:ascii="Times New Roman" w:hAnsi="Times New Roman" w:cs="Times New Roman"/>
          <w:sz w:val="24"/>
          <w:szCs w:val="24"/>
        </w:rPr>
        <w:t xml:space="preserve"> </w:t>
      </w:r>
      <w:r w:rsidRPr="00177944">
        <w:rPr>
          <w:rStyle w:val="FontStyle207"/>
          <w:rFonts w:ascii="Times New Roman" w:hAnsi="Times New Roman" w:cs="Times New Roman"/>
          <w:sz w:val="24"/>
          <w:szCs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szCs w:val="24"/>
        </w:rPr>
        <w:t xml:space="preserve">и </w:t>
      </w:r>
      <w:r w:rsidRPr="00177944">
        <w:rPr>
          <w:rStyle w:val="FontStyle207"/>
          <w:rFonts w:ascii="Times New Roman" w:hAnsi="Times New Roman" w:cs="Times New Roman"/>
          <w:sz w:val="24"/>
          <w:szCs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szCs w:val="24"/>
        </w:rPr>
        <w:t>спят.</w:t>
      </w:r>
    </w:p>
    <w:p w:rsidR="00177944" w:rsidRPr="00177944" w:rsidRDefault="00177944"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szCs w:val="24"/>
        </w:rPr>
        <w:lastRenderedPageBreak/>
        <w:t>На прогулке обращать внимание детей на красивые растения, оборудование участка, удобное для игр и отдыха.</w:t>
      </w:r>
    </w:p>
    <w:p w:rsidR="00177944" w:rsidRDefault="00177944" w:rsidP="00177944">
      <w:pPr>
        <w:spacing w:line="240" w:lineRule="auto"/>
        <w:jc w:val="both"/>
        <w:rPr>
          <w:rFonts w:ascii="Times New Roman" w:hAnsi="Times New Roman" w:cs="Times New Roman"/>
          <w:b/>
          <w:sz w:val="24"/>
          <w:szCs w:val="24"/>
        </w:rPr>
      </w:pPr>
    </w:p>
    <w:p w:rsidR="00177944" w:rsidRPr="00177944" w:rsidRDefault="00177944" w:rsidP="006521D1">
      <w:pPr>
        <w:spacing w:line="240" w:lineRule="auto"/>
        <w:ind w:firstLine="709"/>
        <w:jc w:val="both"/>
        <w:rPr>
          <w:rFonts w:ascii="Times New Roman" w:hAnsi="Times New Roman" w:cs="Times New Roman"/>
          <w:b/>
          <w:sz w:val="24"/>
          <w:szCs w:val="24"/>
        </w:rPr>
      </w:pPr>
      <w:r w:rsidRPr="00177944">
        <w:rPr>
          <w:rFonts w:ascii="Times New Roman" w:hAnsi="Times New Roman" w:cs="Times New Roman"/>
          <w:b/>
          <w:sz w:val="24"/>
          <w:szCs w:val="24"/>
        </w:rPr>
        <w:t>2.1.5. Образовательная область « Физическое развитие».</w:t>
      </w:r>
    </w:p>
    <w:p w:rsidR="00177944" w:rsidRPr="00177944" w:rsidRDefault="00177944" w:rsidP="00B151AF">
      <w:pPr>
        <w:spacing w:after="0" w:line="240" w:lineRule="auto"/>
        <w:jc w:val="both"/>
        <w:rPr>
          <w:rFonts w:ascii="Times New Roman" w:hAnsi="Times New Roman" w:cs="Times New Roman"/>
          <w:sz w:val="24"/>
          <w:szCs w:val="24"/>
        </w:rPr>
      </w:pPr>
      <w:r w:rsidRPr="00177944">
        <w:rPr>
          <w:rFonts w:ascii="Times New Roman" w:hAnsi="Times New Roman" w:cs="Times New Roman"/>
          <w:b/>
          <w:sz w:val="24"/>
          <w:szCs w:val="24"/>
        </w:rPr>
        <w:t>Цель:</w:t>
      </w:r>
      <w:r w:rsidRPr="00177944">
        <w:rPr>
          <w:rFonts w:ascii="Times New Roman" w:hAnsi="Times New Roman" w:cs="Times New Roman"/>
          <w:sz w:val="24"/>
          <w:szCs w:val="24"/>
        </w:rPr>
        <w:t xml:space="preserve"> охрана и здоровье детей, формирование основы культуры здоровья:</w:t>
      </w:r>
    </w:p>
    <w:p w:rsidR="00177944" w:rsidRPr="00177944" w:rsidRDefault="00177944" w:rsidP="00DC279F">
      <w:pPr>
        <w:widowControl w:val="0"/>
        <w:numPr>
          <w:ilvl w:val="0"/>
          <w:numId w:val="32"/>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DC279F">
      <w:pPr>
        <w:widowControl w:val="0"/>
        <w:numPr>
          <w:ilvl w:val="0"/>
          <w:numId w:val="32"/>
        </w:numPr>
        <w:spacing w:after="0" w:line="240" w:lineRule="auto"/>
        <w:jc w:val="both"/>
        <w:rPr>
          <w:rFonts w:ascii="Times New Roman" w:hAnsi="Times New Roman" w:cs="Times New Roman"/>
          <w:sz w:val="24"/>
          <w:szCs w:val="24"/>
        </w:rPr>
      </w:pPr>
      <w:r w:rsidRPr="00177944">
        <w:rPr>
          <w:rFonts w:ascii="Times New Roman" w:hAnsi="Times New Roman" w:cs="Times New Roman"/>
          <w:sz w:val="24"/>
          <w:szCs w:val="24"/>
        </w:rPr>
        <w:t>воспитание культурно-гигиенических навыков;</w:t>
      </w:r>
    </w:p>
    <w:p w:rsidR="00177944" w:rsidRPr="00177944" w:rsidRDefault="00177944" w:rsidP="00DC279F">
      <w:pPr>
        <w:widowControl w:val="0"/>
        <w:numPr>
          <w:ilvl w:val="0"/>
          <w:numId w:val="32"/>
        </w:numPr>
        <w:spacing w:after="0" w:line="240" w:lineRule="auto"/>
        <w:jc w:val="both"/>
        <w:rPr>
          <w:rStyle w:val="FontStyle207"/>
          <w:rFonts w:ascii="Times New Roman" w:hAnsi="Times New Roman" w:cs="Times New Roman"/>
          <w:sz w:val="24"/>
          <w:szCs w:val="24"/>
        </w:rPr>
      </w:pPr>
      <w:r w:rsidRPr="00177944">
        <w:rPr>
          <w:rFonts w:ascii="Times New Roman" w:hAnsi="Times New Roman" w:cs="Times New Roman"/>
          <w:sz w:val="24"/>
          <w:szCs w:val="24"/>
        </w:rPr>
        <w:t>формирование начальных представлений о здоровом образе жизни.</w:t>
      </w:r>
    </w:p>
    <w:p w:rsidR="00177944" w:rsidRPr="00177944" w:rsidRDefault="00177944" w:rsidP="00177944">
      <w:pPr>
        <w:pStyle w:val="Style55"/>
        <w:widowControl/>
        <w:spacing w:line="240" w:lineRule="auto"/>
        <w:ind w:firstLine="709"/>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77944" w:rsidRPr="00177944" w:rsidRDefault="00177944" w:rsidP="00DC279F">
      <w:pPr>
        <w:pStyle w:val="Style56"/>
        <w:widowControl/>
        <w:numPr>
          <w:ilvl w:val="0"/>
          <w:numId w:val="33"/>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DC279F">
      <w:pPr>
        <w:pStyle w:val="Style56"/>
        <w:widowControl/>
        <w:numPr>
          <w:ilvl w:val="0"/>
          <w:numId w:val="33"/>
        </w:numPr>
        <w:tabs>
          <w:tab w:val="left" w:pos="605"/>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воспитание культурно гигиенических навыков;</w:t>
      </w:r>
    </w:p>
    <w:p w:rsidR="00177944" w:rsidRPr="00177944" w:rsidRDefault="00177944" w:rsidP="00DC279F">
      <w:pPr>
        <w:pStyle w:val="Style56"/>
        <w:widowControl/>
        <w:numPr>
          <w:ilvl w:val="0"/>
          <w:numId w:val="33"/>
        </w:numPr>
        <w:tabs>
          <w:tab w:val="left" w:pos="566"/>
          <w:tab w:val="left" w:leader="underscore" w:pos="1498"/>
        </w:tabs>
        <w:spacing w:line="240" w:lineRule="auto"/>
        <w:ind w:hanging="283"/>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формирование начальных представлений </w:t>
      </w:r>
      <w:r w:rsidRPr="00177944">
        <w:rPr>
          <w:rStyle w:val="FontStyle207"/>
          <w:rFonts w:ascii="Times New Roman" w:hAnsi="Times New Roman" w:cs="Times New Roman"/>
          <w:sz w:val="24"/>
          <w:szCs w:val="24"/>
        </w:rPr>
        <w:t xml:space="preserve">о </w:t>
      </w:r>
      <w:r w:rsidRPr="00177944">
        <w:rPr>
          <w:rStyle w:val="FontStyle253"/>
          <w:rFonts w:ascii="Times New Roman" w:hAnsi="Times New Roman" w:cs="Times New Roman"/>
          <w:sz w:val="24"/>
          <w:szCs w:val="24"/>
        </w:rPr>
        <w:t xml:space="preserve">здоровом </w:t>
      </w:r>
      <w:r w:rsidRPr="00177944">
        <w:rPr>
          <w:rStyle w:val="FontStyle207"/>
          <w:rFonts w:ascii="Times New Roman" w:hAnsi="Times New Roman" w:cs="Times New Roman"/>
          <w:sz w:val="24"/>
          <w:szCs w:val="24"/>
        </w:rPr>
        <w:t xml:space="preserve">образе </w:t>
      </w:r>
      <w:r w:rsidRPr="00177944">
        <w:rPr>
          <w:rStyle w:val="FontStyle253"/>
          <w:rFonts w:ascii="Times New Roman" w:hAnsi="Times New Roman" w:cs="Times New Roman"/>
          <w:sz w:val="24"/>
          <w:szCs w:val="24"/>
        </w:rPr>
        <w:t>жизни.</w:t>
      </w:r>
    </w:p>
    <w:p w:rsidR="00177944" w:rsidRPr="00177944" w:rsidRDefault="00177944" w:rsidP="00177944">
      <w:pPr>
        <w:pStyle w:val="Style55"/>
        <w:widowControl/>
        <w:spacing w:line="240" w:lineRule="auto"/>
        <w:ind w:firstLine="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77944" w:rsidRPr="00177944" w:rsidRDefault="00177944" w:rsidP="00DC279F">
      <w:pPr>
        <w:pStyle w:val="Style50"/>
        <w:widowControl/>
        <w:numPr>
          <w:ilvl w:val="0"/>
          <w:numId w:val="34"/>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 xml:space="preserve">развитие физических </w:t>
      </w:r>
      <w:r w:rsidRPr="00177944">
        <w:rPr>
          <w:rStyle w:val="FontStyle207"/>
          <w:rFonts w:ascii="Times New Roman" w:hAnsi="Times New Roman" w:cs="Times New Roman"/>
          <w:sz w:val="24"/>
          <w:szCs w:val="24"/>
        </w:rPr>
        <w:t xml:space="preserve">качеств </w:t>
      </w:r>
      <w:r w:rsidRPr="00177944">
        <w:rPr>
          <w:rStyle w:val="FontStyle253"/>
          <w:rFonts w:ascii="Times New Roman" w:hAnsi="Times New Roman" w:cs="Times New Roman"/>
          <w:sz w:val="24"/>
          <w:szCs w:val="24"/>
        </w:rPr>
        <w:t xml:space="preserve">(скоростных, силовых, </w:t>
      </w:r>
      <w:r w:rsidRPr="00177944">
        <w:rPr>
          <w:rStyle w:val="FontStyle207"/>
          <w:rFonts w:ascii="Times New Roman" w:hAnsi="Times New Roman" w:cs="Times New Roman"/>
          <w:sz w:val="24"/>
          <w:szCs w:val="24"/>
        </w:rPr>
        <w:t xml:space="preserve">гибкости, </w:t>
      </w:r>
      <w:r w:rsidRPr="00177944">
        <w:rPr>
          <w:rStyle w:val="FontStyle253"/>
          <w:rFonts w:ascii="Times New Roman" w:hAnsi="Times New Roman" w:cs="Times New Roman"/>
          <w:sz w:val="24"/>
          <w:szCs w:val="24"/>
        </w:rPr>
        <w:t>выносливости и координации);</w:t>
      </w:r>
    </w:p>
    <w:p w:rsidR="00177944" w:rsidRPr="00177944" w:rsidRDefault="00177944" w:rsidP="00DC279F">
      <w:pPr>
        <w:pStyle w:val="Style50"/>
        <w:widowControl/>
        <w:numPr>
          <w:ilvl w:val="0"/>
          <w:numId w:val="34"/>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накопление и обогащение двигательного опыта детей (овладение основными движениями);</w:t>
      </w:r>
    </w:p>
    <w:p w:rsidR="00177944" w:rsidRPr="00177944" w:rsidRDefault="00177944" w:rsidP="00DC279F">
      <w:pPr>
        <w:pStyle w:val="Style50"/>
        <w:widowControl/>
        <w:numPr>
          <w:ilvl w:val="0"/>
          <w:numId w:val="35"/>
        </w:numPr>
        <w:tabs>
          <w:tab w:val="left" w:pos="518"/>
        </w:tabs>
        <w:spacing w:line="240" w:lineRule="auto"/>
        <w:ind w:left="720" w:hanging="360"/>
        <w:jc w:val="both"/>
        <w:rPr>
          <w:rStyle w:val="FontStyle253"/>
          <w:rFonts w:ascii="Times New Roman" w:hAnsi="Times New Roman" w:cs="Times New Roman"/>
          <w:sz w:val="24"/>
          <w:szCs w:val="24"/>
        </w:rPr>
      </w:pPr>
      <w:r w:rsidRPr="00177944">
        <w:rPr>
          <w:rStyle w:val="FontStyle253"/>
          <w:rFonts w:ascii="Times New Roman" w:hAnsi="Times New Roman" w:cs="Times New Roman"/>
          <w:sz w:val="24"/>
          <w:szCs w:val="24"/>
        </w:rPr>
        <w:t>формирование у воспитанников потребности в двигательной активности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53"/>
          <w:rFonts w:ascii="Times New Roman" w:hAnsi="Times New Roman" w:cs="Times New Roman"/>
          <w:sz w:val="24"/>
          <w:szCs w:val="24"/>
        </w:rPr>
        <w:t xml:space="preserve">и физическом </w:t>
      </w:r>
      <w:proofErr w:type="gramStart"/>
      <w:r w:rsidRPr="00177944">
        <w:rPr>
          <w:rStyle w:val="FontStyle253"/>
          <w:rFonts w:ascii="Times New Roman" w:hAnsi="Times New Roman" w:cs="Times New Roman"/>
          <w:sz w:val="24"/>
          <w:szCs w:val="24"/>
        </w:rPr>
        <w:t>совершенствовании</w:t>
      </w:r>
      <w:proofErr w:type="gramEnd"/>
    </w:p>
    <w:p w:rsidR="00177944" w:rsidRPr="00177944" w:rsidRDefault="00177944" w:rsidP="006521D1">
      <w:pPr>
        <w:pStyle w:val="Style18"/>
        <w:widowControl/>
        <w:ind w:firstLine="709"/>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Сохранение и укрепление Физического и психического здоровья детей</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При проведении закаливающих мероприятий осуществлять дифферен</w:t>
      </w:r>
      <w:r w:rsidRPr="00177944">
        <w:rPr>
          <w:rStyle w:val="FontStyle207"/>
          <w:rFonts w:ascii="Times New Roman" w:hAnsi="Times New Roman" w:cs="Times New Roman"/>
          <w:sz w:val="24"/>
          <w:szCs w:val="24"/>
        </w:rPr>
        <w:softHyphen/>
        <w:t>цированный подход к детям с учетом состояния их здоровья.</w:t>
      </w:r>
    </w:p>
    <w:p w:rsidR="00177944" w:rsidRPr="00177944" w:rsidRDefault="00177944" w:rsidP="00177944">
      <w:pPr>
        <w:pStyle w:val="Style11"/>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Специальные закаливающие процедуры проводить по решению адми</w:t>
      </w:r>
      <w:r w:rsidRPr="00177944">
        <w:rPr>
          <w:rStyle w:val="FontStyle207"/>
          <w:rFonts w:ascii="Times New Roman" w:hAnsi="Times New Roman" w:cs="Times New Roman"/>
          <w:sz w:val="24"/>
          <w:szCs w:val="24"/>
        </w:rPr>
        <w:softHyphen/>
        <w:t>нистрации и медицинского персонала дошкольного учреждения, принимая во внимание пожелания родителей.</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Воспитание культурно-гигиенических навыков</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Продолжать учить детей под контролем взрослого, а затем самостоя</w:t>
      </w:r>
      <w:r w:rsidRPr="00177944">
        <w:rPr>
          <w:rStyle w:val="FontStyle207"/>
          <w:rFonts w:ascii="Times New Roman" w:hAnsi="Times New Roman" w:cs="Times New Roman"/>
          <w:sz w:val="24"/>
          <w:szCs w:val="24"/>
        </w:rPr>
        <w:softHyphen/>
        <w:t>тельно мыть руки по мере загрязнения и перед едой, насухо вытирать лицо и руки личным полотенцем.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szCs w:val="24"/>
        </w:rPr>
        <w:softHyphen/>
        <w:t>вым платком, салфеткой, полотенцем, расческой, горшком).</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 время еды учить детей правильно держать ложку.</w:t>
      </w:r>
    </w:p>
    <w:p w:rsid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Обучать детей порядку одевания и раздевания. При небольшой помо</w:t>
      </w:r>
      <w:r w:rsidRPr="00177944">
        <w:rPr>
          <w:rStyle w:val="FontStyle207"/>
          <w:rFonts w:ascii="Times New Roman" w:hAnsi="Times New Roman" w:cs="Times New Roman"/>
          <w:sz w:val="24"/>
          <w:szCs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szCs w:val="24"/>
        </w:rPr>
        <w:softHyphen/>
        <w:t>ди, застежки на липучках); в определенном порядке аккуратно складывать снятую одежду; правильно надевать одежду и обувь.</w:t>
      </w:r>
    </w:p>
    <w:p w:rsidR="00B151AF" w:rsidRPr="00177944" w:rsidRDefault="00B151AF" w:rsidP="00177944">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начальных представлений о здоровом образе жизни</w:t>
      </w:r>
    </w:p>
    <w:p w:rsidR="00177944" w:rsidRDefault="00177944" w:rsidP="00B151AF">
      <w:pPr>
        <w:pStyle w:val="Style11"/>
        <w:widowControl/>
        <w:spacing w:line="240" w:lineRule="auto"/>
        <w:ind w:firstLine="0"/>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Формировать представления о значении каждого органа для нормаль</w:t>
      </w:r>
      <w:r w:rsidRPr="00177944">
        <w:rPr>
          <w:rStyle w:val="FontStyle207"/>
          <w:rFonts w:ascii="Times New Roman" w:hAnsi="Times New Roman" w:cs="Times New Roman"/>
          <w:sz w:val="24"/>
          <w:szCs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szCs w:val="24"/>
        </w:rPr>
        <w:softHyphen/>
        <w:t xml:space="preserve">сик - нюхать, язычок -  пробовать (определять) на вкус, ручки - хватать, держать, трогать; ножки - стоять, прыгать, бегать, </w:t>
      </w:r>
      <w:r w:rsidRPr="00177944">
        <w:rPr>
          <w:rStyle w:val="FontStyle207"/>
          <w:rFonts w:ascii="Times New Roman" w:hAnsi="Times New Roman" w:cs="Times New Roman"/>
          <w:sz w:val="24"/>
          <w:szCs w:val="24"/>
        </w:rPr>
        <w:lastRenderedPageBreak/>
        <w:t>ходить; голова - думать, запоминать; туловище - наклоняться и поворачиваться в разные стороны.</w:t>
      </w:r>
      <w:proofErr w:type="gramEnd"/>
    </w:p>
    <w:p w:rsidR="00B151AF" w:rsidRDefault="00B151AF" w:rsidP="00B151AF">
      <w:pPr>
        <w:pStyle w:val="Style11"/>
        <w:widowControl/>
        <w:spacing w:line="240" w:lineRule="auto"/>
        <w:ind w:firstLine="709"/>
        <w:jc w:val="both"/>
        <w:rPr>
          <w:rStyle w:val="FontStyle207"/>
          <w:rFonts w:ascii="Times New Roman" w:hAnsi="Times New Roman" w:cs="Times New Roman"/>
          <w:sz w:val="24"/>
          <w:szCs w:val="24"/>
        </w:rPr>
      </w:pPr>
    </w:p>
    <w:p w:rsidR="00B151AF" w:rsidRPr="00B151AF" w:rsidRDefault="00B151AF" w:rsidP="00B151AF">
      <w:pPr>
        <w:pStyle w:val="Style11"/>
        <w:widowControl/>
        <w:spacing w:line="240" w:lineRule="auto"/>
        <w:ind w:firstLine="709"/>
        <w:jc w:val="both"/>
        <w:rPr>
          <w:rStyle w:val="FontStyle227"/>
          <w:rFonts w:ascii="Times New Roman" w:hAnsi="Times New Roman" w:cs="Times New Roman"/>
          <w:b w:val="0"/>
          <w:bCs w:val="0"/>
          <w:sz w:val="24"/>
          <w:szCs w:val="24"/>
        </w:rPr>
      </w:pPr>
    </w:p>
    <w:p w:rsidR="00177944" w:rsidRDefault="00177944" w:rsidP="00177944">
      <w:pPr>
        <w:pStyle w:val="Style18"/>
        <w:widowControl/>
        <w:ind w:firstLine="709"/>
        <w:jc w:val="both"/>
        <w:rPr>
          <w:rStyle w:val="FontStyle227"/>
          <w:rFonts w:ascii="Times New Roman" w:hAnsi="Times New Roman" w:cs="Times New Roman"/>
          <w:sz w:val="24"/>
          <w:szCs w:val="24"/>
        </w:rPr>
      </w:pPr>
    </w:p>
    <w:p w:rsidR="00177944" w:rsidRPr="00177944" w:rsidRDefault="00177944" w:rsidP="00177944">
      <w:pPr>
        <w:pStyle w:val="Style18"/>
        <w:widowControl/>
        <w:ind w:firstLine="709"/>
        <w:jc w:val="both"/>
        <w:rPr>
          <w:rStyle w:val="FontStyle207"/>
          <w:rFonts w:ascii="Times New Roman" w:hAnsi="Times New Roman" w:cs="Times New Roman"/>
          <w:b/>
          <w:bCs/>
          <w:sz w:val="24"/>
          <w:szCs w:val="24"/>
        </w:rPr>
      </w:pPr>
      <w:r w:rsidRPr="00177944">
        <w:rPr>
          <w:rStyle w:val="FontStyle227"/>
          <w:rFonts w:ascii="Times New Roman" w:hAnsi="Times New Roman" w:cs="Times New Roman"/>
          <w:sz w:val="24"/>
          <w:szCs w:val="24"/>
        </w:rPr>
        <w:t>Развитие физических качеств, накопление и обогащение двигательного опыта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cs="Times New Roman"/>
          <w:sz w:val="24"/>
          <w:szCs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cs="Times New Roman"/>
          <w:sz w:val="24"/>
          <w:szCs w:val="24"/>
        </w:rPr>
        <w:softHyphen/>
        <w:t>ния во время ходьбы и бега в соответствии с указанием педагога.</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Формировать умение сохранять устойчивое положение тела, правильную осанку.</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движения в ходе обучения разнообразным формам двигательной активности.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proofErr w:type="gramStart"/>
      <w:r w:rsidRPr="00177944">
        <w:rPr>
          <w:rStyle w:val="FontStyle207"/>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roofErr w:type="gramEnd"/>
    </w:p>
    <w:p w:rsidR="00177944" w:rsidRPr="00177944" w:rsidRDefault="00177944" w:rsidP="00177944">
      <w:pPr>
        <w:pStyle w:val="Style5"/>
        <w:widowControl/>
        <w:spacing w:line="240" w:lineRule="auto"/>
        <w:ind w:firstLine="709"/>
        <w:jc w:val="both"/>
        <w:rPr>
          <w:rStyle w:val="FontStyle227"/>
          <w:rFonts w:ascii="Times New Roman" w:hAnsi="Times New Roman" w:cs="Times New Roman"/>
          <w:b w:val="0"/>
          <w:bCs w:val="0"/>
          <w:sz w:val="24"/>
          <w:szCs w:val="24"/>
        </w:rPr>
      </w:pPr>
      <w:r w:rsidRPr="00177944">
        <w:rPr>
          <w:rStyle w:val="FontStyle207"/>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177944" w:rsidRPr="00177944" w:rsidRDefault="00177944" w:rsidP="00177944">
      <w:pPr>
        <w:pStyle w:val="Style18"/>
        <w:widowControl/>
        <w:ind w:firstLine="709"/>
        <w:jc w:val="both"/>
        <w:rPr>
          <w:rStyle w:val="FontStyle227"/>
          <w:rFonts w:ascii="Times New Roman" w:hAnsi="Times New Roman" w:cs="Times New Roman"/>
          <w:sz w:val="24"/>
          <w:szCs w:val="24"/>
        </w:rPr>
      </w:pPr>
      <w:r w:rsidRPr="00177944">
        <w:rPr>
          <w:rStyle w:val="FontStyle227"/>
          <w:rFonts w:ascii="Times New Roman" w:hAnsi="Times New Roman" w:cs="Times New Roman"/>
          <w:sz w:val="24"/>
          <w:szCs w:val="24"/>
        </w:rPr>
        <w:t>Формирование потребности в двигательной активности и физическом совершенствовании</w:t>
      </w:r>
    </w:p>
    <w:p w:rsidR="00177944" w:rsidRPr="00177944" w:rsidRDefault="00177944" w:rsidP="00177944">
      <w:pPr>
        <w:pStyle w:val="Style5"/>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Воспитывать желание выполнять физические упражнения на прогулке.</w:t>
      </w:r>
    </w:p>
    <w:p w:rsidR="00177944" w:rsidRPr="00177944" w:rsidRDefault="00177944" w:rsidP="00177944">
      <w:pPr>
        <w:pStyle w:val="Style11"/>
        <w:widowControl/>
        <w:spacing w:line="240" w:lineRule="auto"/>
        <w:ind w:firstLine="709"/>
        <w:jc w:val="both"/>
        <w:rPr>
          <w:rStyle w:val="FontStyle207"/>
          <w:rFonts w:ascii="Times New Roman" w:hAnsi="Times New Roman" w:cs="Times New Roman"/>
          <w:sz w:val="24"/>
          <w:szCs w:val="24"/>
        </w:rPr>
      </w:pPr>
      <w:r w:rsidRPr="00177944">
        <w:rPr>
          <w:rStyle w:val="FontStyle207"/>
          <w:rFonts w:ascii="Times New Roman" w:hAnsi="Times New Roman" w:cs="Times New Roman"/>
          <w:sz w:val="24"/>
          <w:szCs w:val="24"/>
        </w:rPr>
        <w:t>Развивать стремление играть в подвижные игры с простым содержани</w:t>
      </w:r>
      <w:r w:rsidRPr="00177944">
        <w:rPr>
          <w:rStyle w:val="FontStyle207"/>
          <w:rFonts w:ascii="Times New Roman" w:hAnsi="Times New Roman" w:cs="Times New Roman"/>
          <w:sz w:val="24"/>
          <w:szCs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szCs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szCs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77944" w:rsidRPr="00177944" w:rsidRDefault="00177944" w:rsidP="00177944">
      <w:pPr>
        <w:pStyle w:val="Style11"/>
        <w:widowControl/>
        <w:spacing w:line="240" w:lineRule="auto"/>
        <w:ind w:firstLine="0"/>
        <w:jc w:val="both"/>
        <w:rPr>
          <w:rFonts w:ascii="Times New Roman" w:hAnsi="Times New Roman" w:cs="Times New Roman"/>
          <w:b/>
          <w:bCs/>
          <w:iCs/>
          <w:lang w:eastAsia="ru-RU"/>
        </w:rPr>
      </w:pPr>
    </w:p>
    <w:p w:rsidR="006521D1" w:rsidRPr="00F2204A" w:rsidRDefault="00674FF1" w:rsidP="00F2204A">
      <w:pPr>
        <w:pStyle w:val="a3"/>
        <w:rPr>
          <w:rFonts w:ascii="Times New Roman" w:hAnsi="Times New Roman"/>
          <w:b/>
          <w:sz w:val="24"/>
          <w:szCs w:val="24"/>
        </w:rPr>
      </w:pPr>
      <w:r w:rsidRPr="00F2204A">
        <w:rPr>
          <w:rFonts w:ascii="Times New Roman" w:hAnsi="Times New Roman"/>
          <w:b/>
          <w:sz w:val="24"/>
          <w:szCs w:val="24"/>
        </w:rPr>
        <w:t>2.2</w:t>
      </w:r>
      <w:r w:rsidR="006521D1" w:rsidRPr="00F2204A">
        <w:rPr>
          <w:rFonts w:ascii="Times New Roman" w:hAnsi="Times New Roman"/>
          <w:b/>
          <w:sz w:val="24"/>
          <w:szCs w:val="24"/>
        </w:rPr>
        <w:t>. Учебный план непосредственно-образовател</w:t>
      </w:r>
      <w:r w:rsidR="00DF47B7" w:rsidRPr="00F2204A">
        <w:rPr>
          <w:rFonts w:ascii="Times New Roman" w:hAnsi="Times New Roman"/>
          <w:b/>
          <w:sz w:val="24"/>
          <w:szCs w:val="24"/>
        </w:rPr>
        <w:t>ьной деятельности группы детей 1.</w:t>
      </w:r>
      <w:r w:rsidR="000E7D55" w:rsidRPr="00F2204A">
        <w:rPr>
          <w:rFonts w:ascii="Times New Roman" w:hAnsi="Times New Roman"/>
          <w:b/>
          <w:sz w:val="24"/>
          <w:szCs w:val="24"/>
        </w:rPr>
        <w:t>5-2</w:t>
      </w:r>
      <w:r w:rsidR="006521D1" w:rsidRPr="00F2204A">
        <w:rPr>
          <w:rFonts w:ascii="Times New Roman" w:hAnsi="Times New Roman"/>
          <w:b/>
          <w:sz w:val="24"/>
          <w:szCs w:val="24"/>
        </w:rPr>
        <w:t>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27"/>
        <w:gridCol w:w="1680"/>
        <w:gridCol w:w="21"/>
        <w:gridCol w:w="1418"/>
      </w:tblGrid>
      <w:tr w:rsidR="006521D1" w:rsidRPr="00F2204A" w:rsidTr="008D31DB">
        <w:trPr>
          <w:trHeight w:val="273"/>
        </w:trPr>
        <w:tc>
          <w:tcPr>
            <w:tcW w:w="2518" w:type="dxa"/>
            <w:vMerge w:val="restart"/>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Тематические модули образовательные </w:t>
            </w:r>
          </w:p>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области</w:t>
            </w:r>
          </w:p>
        </w:tc>
        <w:tc>
          <w:tcPr>
            <w:tcW w:w="3827" w:type="dxa"/>
            <w:vMerge w:val="restart"/>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Направление </w:t>
            </w:r>
          </w:p>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Дисциплина</w:t>
            </w:r>
          </w:p>
        </w:tc>
        <w:tc>
          <w:tcPr>
            <w:tcW w:w="3119" w:type="dxa"/>
            <w:gridSpan w:val="3"/>
          </w:tcPr>
          <w:p w:rsidR="006521D1" w:rsidRPr="00F2204A" w:rsidRDefault="00ED3BE0"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1.5-2</w:t>
            </w:r>
            <w:r w:rsidR="006521D1" w:rsidRPr="00F2204A">
              <w:rPr>
                <w:rFonts w:ascii="Times New Roman" w:hAnsi="Times New Roman" w:cs="Times New Roman"/>
                <w:b/>
                <w:sz w:val="24"/>
                <w:szCs w:val="24"/>
              </w:rPr>
              <w:t xml:space="preserve"> года</w:t>
            </w:r>
          </w:p>
        </w:tc>
      </w:tr>
      <w:tr w:rsidR="006521D1" w:rsidRPr="007B447B" w:rsidTr="008D31DB">
        <w:tc>
          <w:tcPr>
            <w:tcW w:w="2518" w:type="dxa"/>
            <w:vMerge/>
          </w:tcPr>
          <w:p w:rsidR="006521D1" w:rsidRPr="00F2204A" w:rsidRDefault="006521D1" w:rsidP="008D31DB">
            <w:pPr>
              <w:spacing w:line="240" w:lineRule="auto"/>
              <w:jc w:val="both"/>
              <w:rPr>
                <w:rFonts w:ascii="Times New Roman" w:hAnsi="Times New Roman" w:cs="Times New Roman"/>
                <w:b/>
                <w:sz w:val="24"/>
                <w:szCs w:val="24"/>
              </w:rPr>
            </w:pPr>
          </w:p>
        </w:tc>
        <w:tc>
          <w:tcPr>
            <w:tcW w:w="3827" w:type="dxa"/>
            <w:vMerge/>
          </w:tcPr>
          <w:p w:rsidR="006521D1" w:rsidRPr="00F2204A"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 xml:space="preserve">Неделя </w:t>
            </w:r>
          </w:p>
        </w:tc>
        <w:tc>
          <w:tcPr>
            <w:tcW w:w="1418" w:type="dxa"/>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Год</w:t>
            </w:r>
          </w:p>
        </w:tc>
      </w:tr>
      <w:tr w:rsidR="006521D1" w:rsidRPr="007B447B" w:rsidTr="008D31DB">
        <w:trPr>
          <w:trHeight w:val="223"/>
        </w:trPr>
        <w:tc>
          <w:tcPr>
            <w:tcW w:w="9464" w:type="dxa"/>
            <w:gridSpan w:val="5"/>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Физическое развитие</w:t>
            </w:r>
          </w:p>
        </w:tc>
      </w:tr>
      <w:tr w:rsidR="006521D1" w:rsidRPr="007B447B" w:rsidTr="008D31DB">
        <w:tc>
          <w:tcPr>
            <w:tcW w:w="25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Здоровье</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Физическая культура</w:t>
            </w:r>
          </w:p>
        </w:tc>
        <w:tc>
          <w:tcPr>
            <w:tcW w:w="3827"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Физическое воспитание</w:t>
            </w:r>
          </w:p>
        </w:tc>
        <w:tc>
          <w:tcPr>
            <w:tcW w:w="1701" w:type="dxa"/>
            <w:gridSpan w:val="2"/>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2</w:t>
            </w:r>
          </w:p>
        </w:tc>
        <w:tc>
          <w:tcPr>
            <w:tcW w:w="14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66</w:t>
            </w:r>
          </w:p>
        </w:tc>
      </w:tr>
      <w:tr w:rsidR="006521D1" w:rsidRPr="007B447B" w:rsidTr="008D31DB">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F2204A">
              <w:rPr>
                <w:rFonts w:ascii="Times New Roman" w:hAnsi="Times New Roman" w:cs="Times New Roman"/>
                <w:b/>
                <w:sz w:val="24"/>
                <w:szCs w:val="24"/>
              </w:rPr>
              <w:t>Социально-коммуникативное развитие</w:t>
            </w:r>
          </w:p>
        </w:tc>
      </w:tr>
      <w:tr w:rsidR="00F2204A" w:rsidRPr="007B447B" w:rsidTr="00E04C95">
        <w:tc>
          <w:tcPr>
            <w:tcW w:w="2518" w:type="dxa"/>
            <w:vMerge w:val="restart"/>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Социализация/ Труд/ Безопасность</w:t>
            </w: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Ознакомление с окружающим</w:t>
            </w:r>
          </w:p>
        </w:tc>
        <w:tc>
          <w:tcPr>
            <w:tcW w:w="3119" w:type="dxa"/>
            <w:gridSpan w:val="3"/>
            <w:vMerge w:val="restart"/>
            <w:vAlign w:val="center"/>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Реализуется: в совместной деятельности, в режимных моментах, в самостоятельной деятельности</w:t>
            </w:r>
          </w:p>
          <w:p w:rsidR="00F2204A" w:rsidRPr="00F2204A" w:rsidRDefault="00F2204A" w:rsidP="008D31DB">
            <w:pPr>
              <w:spacing w:line="240" w:lineRule="auto"/>
              <w:jc w:val="both"/>
              <w:rPr>
                <w:rFonts w:ascii="Times New Roman" w:hAnsi="Times New Roman" w:cs="Times New Roman"/>
                <w:sz w:val="24"/>
                <w:szCs w:val="24"/>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Игровая деятельность</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Патриотическое воспитание</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F2204A" w:rsidRPr="007B447B" w:rsidTr="008D31DB">
        <w:tc>
          <w:tcPr>
            <w:tcW w:w="2518" w:type="dxa"/>
            <w:vMerge/>
          </w:tcPr>
          <w:p w:rsidR="00F2204A" w:rsidRPr="007B447B" w:rsidRDefault="00F2204A" w:rsidP="008D31DB">
            <w:pPr>
              <w:spacing w:line="240" w:lineRule="auto"/>
              <w:jc w:val="both"/>
              <w:rPr>
                <w:rFonts w:ascii="Times New Roman" w:hAnsi="Times New Roman" w:cs="Times New Roman"/>
                <w:sz w:val="24"/>
                <w:szCs w:val="24"/>
                <w:highlight w:val="yellow"/>
              </w:rPr>
            </w:pPr>
          </w:p>
        </w:tc>
        <w:tc>
          <w:tcPr>
            <w:tcW w:w="3827" w:type="dxa"/>
          </w:tcPr>
          <w:p w:rsidR="00F2204A" w:rsidRPr="00F2204A" w:rsidRDefault="00F2204A"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Формирование понятий о трудовой деятельности</w:t>
            </w:r>
          </w:p>
        </w:tc>
        <w:tc>
          <w:tcPr>
            <w:tcW w:w="3119" w:type="dxa"/>
            <w:gridSpan w:val="3"/>
            <w:vMerge/>
          </w:tcPr>
          <w:p w:rsidR="00F2204A" w:rsidRPr="007B447B" w:rsidRDefault="00F2204A" w:rsidP="008D31DB">
            <w:pPr>
              <w:spacing w:line="240" w:lineRule="auto"/>
              <w:jc w:val="both"/>
              <w:rPr>
                <w:rFonts w:ascii="Times New Roman" w:hAnsi="Times New Roman" w:cs="Times New Roman"/>
                <w:sz w:val="24"/>
                <w:szCs w:val="24"/>
                <w:highlight w:val="yellow"/>
              </w:rPr>
            </w:pPr>
          </w:p>
        </w:tc>
      </w:tr>
      <w:tr w:rsidR="006521D1" w:rsidRPr="007B447B" w:rsidTr="008D31DB">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51606A">
              <w:rPr>
                <w:rFonts w:ascii="Times New Roman" w:hAnsi="Times New Roman" w:cs="Times New Roman"/>
                <w:b/>
                <w:sz w:val="24"/>
                <w:szCs w:val="24"/>
              </w:rPr>
              <w:t>Познавательное развитие</w:t>
            </w:r>
          </w:p>
        </w:tc>
      </w:tr>
      <w:tr w:rsidR="0051606A" w:rsidRPr="007B447B" w:rsidTr="0051606A">
        <w:tc>
          <w:tcPr>
            <w:tcW w:w="2518" w:type="dxa"/>
            <w:vMerge w:val="restart"/>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 xml:space="preserve">Формирование </w:t>
            </w:r>
            <w:r w:rsidRPr="0051606A">
              <w:rPr>
                <w:rFonts w:ascii="Times New Roman" w:hAnsi="Times New Roman" w:cs="Times New Roman"/>
                <w:sz w:val="24"/>
                <w:szCs w:val="24"/>
              </w:rPr>
              <w:lastRenderedPageBreak/>
              <w:t>целостной картины мира/ Исследования и эксперименты</w:t>
            </w: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383A7D">
            <w:pPr>
              <w:spacing w:line="240" w:lineRule="auto"/>
              <w:jc w:val="both"/>
              <w:rPr>
                <w:rFonts w:ascii="Times New Roman" w:hAnsi="Times New Roman" w:cs="Times New Roman"/>
                <w:sz w:val="24"/>
                <w:szCs w:val="24"/>
                <w:highlight w:val="yellow"/>
              </w:rPr>
            </w:pPr>
            <w:r w:rsidRPr="007B447B">
              <w:rPr>
                <w:rFonts w:ascii="Times New Roman" w:hAnsi="Times New Roman" w:cs="Times New Roman"/>
                <w:sz w:val="24"/>
                <w:szCs w:val="24"/>
                <w:highlight w:val="yellow"/>
              </w:rPr>
              <w:t xml:space="preserve"> </w:t>
            </w:r>
          </w:p>
        </w:tc>
        <w:tc>
          <w:tcPr>
            <w:tcW w:w="3827" w:type="dxa"/>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lastRenderedPageBreak/>
              <w:t>Игра-з</w:t>
            </w:r>
            <w:r w:rsidR="00F2204A">
              <w:rPr>
                <w:rFonts w:ascii="Times New Roman" w:hAnsi="Times New Roman" w:cs="Times New Roman"/>
                <w:sz w:val="24"/>
                <w:szCs w:val="24"/>
              </w:rPr>
              <w:t xml:space="preserve">анятие с </w:t>
            </w:r>
            <w:proofErr w:type="gramStart"/>
            <w:r w:rsidR="00F2204A">
              <w:rPr>
                <w:rFonts w:ascii="Times New Roman" w:hAnsi="Times New Roman" w:cs="Times New Roman"/>
                <w:sz w:val="24"/>
                <w:szCs w:val="24"/>
              </w:rPr>
              <w:t>дидактической</w:t>
            </w:r>
            <w:proofErr w:type="gramEnd"/>
            <w:r w:rsidR="00F2204A">
              <w:rPr>
                <w:rFonts w:ascii="Times New Roman" w:hAnsi="Times New Roman" w:cs="Times New Roman"/>
                <w:sz w:val="24"/>
                <w:szCs w:val="24"/>
              </w:rPr>
              <w:t xml:space="preserve"> </w:t>
            </w:r>
            <w:r w:rsidR="00F2204A">
              <w:rPr>
                <w:rFonts w:ascii="Times New Roman" w:hAnsi="Times New Roman" w:cs="Times New Roman"/>
                <w:sz w:val="24"/>
                <w:szCs w:val="24"/>
              </w:rPr>
              <w:lastRenderedPageBreak/>
              <w:t>материалом</w:t>
            </w:r>
            <w:r w:rsidRPr="0051606A">
              <w:rPr>
                <w:rFonts w:ascii="Times New Roman" w:hAnsi="Times New Roman" w:cs="Times New Roman"/>
                <w:sz w:val="24"/>
                <w:szCs w:val="24"/>
              </w:rPr>
              <w:t>.</w:t>
            </w:r>
          </w:p>
          <w:p w:rsidR="0051606A" w:rsidRPr="007B447B" w:rsidRDefault="0051606A" w:rsidP="008D31DB">
            <w:pPr>
              <w:spacing w:line="240" w:lineRule="auto"/>
              <w:jc w:val="both"/>
              <w:rPr>
                <w:rFonts w:ascii="Times New Roman" w:hAnsi="Times New Roman" w:cs="Times New Roman"/>
                <w:sz w:val="24"/>
                <w:szCs w:val="24"/>
                <w:highlight w:val="yellow"/>
              </w:rPr>
            </w:pPr>
          </w:p>
          <w:p w:rsidR="0051606A" w:rsidRPr="007B447B" w:rsidRDefault="0051606A" w:rsidP="008D31DB">
            <w:pPr>
              <w:spacing w:line="240" w:lineRule="auto"/>
              <w:jc w:val="both"/>
              <w:rPr>
                <w:rFonts w:ascii="Times New Roman" w:hAnsi="Times New Roman" w:cs="Times New Roman"/>
                <w:sz w:val="24"/>
                <w:szCs w:val="24"/>
                <w:highlight w:val="yellow"/>
              </w:rPr>
            </w:pPr>
          </w:p>
        </w:tc>
        <w:tc>
          <w:tcPr>
            <w:tcW w:w="1680" w:type="dxa"/>
            <w:tcBorders>
              <w:bottom w:val="single" w:sz="4" w:space="0" w:color="auto"/>
            </w:tcBorders>
          </w:tcPr>
          <w:p w:rsidR="0051606A" w:rsidRPr="007B447B" w:rsidRDefault="0051606A" w:rsidP="008D31DB">
            <w:pPr>
              <w:spacing w:line="240" w:lineRule="auto"/>
              <w:jc w:val="both"/>
              <w:rPr>
                <w:rFonts w:ascii="Times New Roman" w:hAnsi="Times New Roman" w:cs="Times New Roman"/>
                <w:sz w:val="24"/>
                <w:szCs w:val="24"/>
                <w:highlight w:val="yellow"/>
              </w:rPr>
            </w:pPr>
            <w:r w:rsidRPr="0051606A">
              <w:rPr>
                <w:rFonts w:ascii="Times New Roman" w:hAnsi="Times New Roman" w:cs="Times New Roman"/>
                <w:sz w:val="24"/>
                <w:szCs w:val="24"/>
              </w:rPr>
              <w:lastRenderedPageBreak/>
              <w:t>2</w:t>
            </w:r>
          </w:p>
        </w:tc>
        <w:tc>
          <w:tcPr>
            <w:tcW w:w="1439" w:type="dxa"/>
            <w:gridSpan w:val="2"/>
            <w:tcBorders>
              <w:bottom w:val="single" w:sz="4" w:space="0" w:color="auto"/>
            </w:tcBorders>
          </w:tcPr>
          <w:p w:rsidR="0051606A" w:rsidRPr="007B447B" w:rsidRDefault="00F2204A" w:rsidP="008D31DB">
            <w:pPr>
              <w:spacing w:line="240" w:lineRule="auto"/>
              <w:jc w:val="both"/>
              <w:rPr>
                <w:rFonts w:ascii="Times New Roman" w:hAnsi="Times New Roman" w:cs="Times New Roman"/>
                <w:sz w:val="24"/>
                <w:szCs w:val="24"/>
                <w:highlight w:val="yellow"/>
              </w:rPr>
            </w:pPr>
            <w:r w:rsidRPr="00F2204A">
              <w:rPr>
                <w:rFonts w:ascii="Times New Roman" w:hAnsi="Times New Roman" w:cs="Times New Roman"/>
                <w:sz w:val="24"/>
                <w:szCs w:val="24"/>
              </w:rPr>
              <w:t>66</w:t>
            </w:r>
          </w:p>
        </w:tc>
      </w:tr>
      <w:tr w:rsidR="0051606A" w:rsidRPr="007B447B" w:rsidTr="0051606A">
        <w:trPr>
          <w:trHeight w:val="750"/>
        </w:trPr>
        <w:tc>
          <w:tcPr>
            <w:tcW w:w="2518" w:type="dxa"/>
            <w:vMerge/>
          </w:tcPr>
          <w:p w:rsidR="0051606A" w:rsidRPr="007B447B" w:rsidRDefault="0051606A" w:rsidP="008D31DB">
            <w:pPr>
              <w:spacing w:line="240" w:lineRule="auto"/>
              <w:jc w:val="both"/>
              <w:rPr>
                <w:rFonts w:ascii="Times New Roman" w:hAnsi="Times New Roman" w:cs="Times New Roman"/>
                <w:sz w:val="24"/>
                <w:szCs w:val="24"/>
                <w:highlight w:val="yellow"/>
              </w:rPr>
            </w:pPr>
          </w:p>
        </w:tc>
        <w:tc>
          <w:tcPr>
            <w:tcW w:w="3827" w:type="dxa"/>
          </w:tcPr>
          <w:p w:rsidR="0051606A" w:rsidRPr="0051606A" w:rsidRDefault="0051606A" w:rsidP="008D31DB">
            <w:pPr>
              <w:spacing w:line="240" w:lineRule="auto"/>
              <w:jc w:val="both"/>
              <w:rPr>
                <w:rFonts w:ascii="Times New Roman" w:hAnsi="Times New Roman" w:cs="Times New Roman"/>
                <w:sz w:val="24"/>
                <w:szCs w:val="24"/>
                <w:highlight w:val="yellow"/>
              </w:rPr>
            </w:pPr>
            <w:r w:rsidRPr="0051606A">
              <w:rPr>
                <w:rFonts w:ascii="Times New Roman" w:hAnsi="Times New Roman" w:cs="Times New Roman"/>
                <w:sz w:val="24"/>
                <w:szCs w:val="24"/>
              </w:rPr>
              <w:t>Игра - занятие со строительным материалом</w:t>
            </w:r>
          </w:p>
        </w:tc>
        <w:tc>
          <w:tcPr>
            <w:tcW w:w="1680" w:type="dxa"/>
            <w:tcBorders>
              <w:top w:val="single" w:sz="4" w:space="0" w:color="auto"/>
            </w:tcBorders>
          </w:tcPr>
          <w:p w:rsidR="0051606A" w:rsidRPr="0051606A" w:rsidRDefault="0051606A"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1</w:t>
            </w:r>
          </w:p>
        </w:tc>
        <w:tc>
          <w:tcPr>
            <w:tcW w:w="1439" w:type="dxa"/>
            <w:gridSpan w:val="2"/>
            <w:tcBorders>
              <w:top w:val="single" w:sz="4" w:space="0" w:color="auto"/>
            </w:tcBorders>
          </w:tcPr>
          <w:p w:rsidR="0051606A" w:rsidRPr="007B447B" w:rsidRDefault="00F2204A" w:rsidP="008D31DB">
            <w:pPr>
              <w:spacing w:line="240" w:lineRule="auto"/>
              <w:jc w:val="both"/>
              <w:rPr>
                <w:rFonts w:ascii="Times New Roman" w:hAnsi="Times New Roman" w:cs="Times New Roman"/>
                <w:sz w:val="24"/>
                <w:szCs w:val="24"/>
                <w:highlight w:val="yellow"/>
              </w:rPr>
            </w:pPr>
            <w:r w:rsidRPr="00F2204A">
              <w:rPr>
                <w:rFonts w:ascii="Times New Roman" w:hAnsi="Times New Roman" w:cs="Times New Roman"/>
                <w:sz w:val="24"/>
                <w:szCs w:val="24"/>
              </w:rPr>
              <w:t>33</w:t>
            </w:r>
          </w:p>
        </w:tc>
      </w:tr>
      <w:tr w:rsidR="006521D1" w:rsidRPr="007B447B" w:rsidTr="008D31DB">
        <w:trPr>
          <w:trHeight w:val="290"/>
        </w:trPr>
        <w:tc>
          <w:tcPr>
            <w:tcW w:w="9464" w:type="dxa"/>
            <w:gridSpan w:val="5"/>
          </w:tcPr>
          <w:p w:rsidR="006521D1" w:rsidRPr="007B447B" w:rsidRDefault="006521D1" w:rsidP="008D31DB">
            <w:pPr>
              <w:spacing w:line="240" w:lineRule="auto"/>
              <w:jc w:val="both"/>
              <w:rPr>
                <w:rFonts w:ascii="Times New Roman" w:hAnsi="Times New Roman" w:cs="Times New Roman"/>
                <w:b/>
                <w:sz w:val="24"/>
                <w:szCs w:val="24"/>
                <w:highlight w:val="yellow"/>
              </w:rPr>
            </w:pPr>
            <w:r w:rsidRPr="0051606A">
              <w:rPr>
                <w:rFonts w:ascii="Times New Roman" w:hAnsi="Times New Roman" w:cs="Times New Roman"/>
                <w:b/>
                <w:sz w:val="24"/>
                <w:szCs w:val="24"/>
              </w:rPr>
              <w:t>Речевое развитие</w:t>
            </w:r>
          </w:p>
        </w:tc>
      </w:tr>
      <w:tr w:rsidR="006521D1" w:rsidRPr="007B447B" w:rsidTr="008D31DB">
        <w:tc>
          <w:tcPr>
            <w:tcW w:w="2518" w:type="dxa"/>
          </w:tcPr>
          <w:p w:rsidR="006521D1" w:rsidRPr="007B447B" w:rsidRDefault="004B5783" w:rsidP="008D31DB">
            <w:pPr>
              <w:spacing w:line="240" w:lineRule="auto"/>
              <w:jc w:val="both"/>
              <w:rPr>
                <w:rFonts w:ascii="Times New Roman" w:hAnsi="Times New Roman" w:cs="Times New Roman"/>
                <w:sz w:val="24"/>
                <w:szCs w:val="24"/>
                <w:highlight w:val="yellow"/>
              </w:rPr>
            </w:pPr>
            <w:r w:rsidRPr="004B5783">
              <w:rPr>
                <w:rFonts w:ascii="Times New Roman" w:hAnsi="Times New Roman" w:cs="Times New Roman"/>
                <w:sz w:val="24"/>
                <w:szCs w:val="24"/>
              </w:rPr>
              <w:t>Расширение ориентировки в окружающем и развитие речи</w:t>
            </w:r>
          </w:p>
        </w:tc>
        <w:tc>
          <w:tcPr>
            <w:tcW w:w="3827" w:type="dxa"/>
          </w:tcPr>
          <w:p w:rsidR="006521D1" w:rsidRPr="0051606A" w:rsidRDefault="00F6558D" w:rsidP="008D31DB">
            <w:pPr>
              <w:spacing w:line="240" w:lineRule="auto"/>
              <w:jc w:val="both"/>
              <w:rPr>
                <w:rFonts w:ascii="Times New Roman" w:hAnsi="Times New Roman" w:cs="Times New Roman"/>
                <w:sz w:val="24"/>
                <w:szCs w:val="24"/>
              </w:rPr>
            </w:pPr>
            <w:r w:rsidRPr="004B5783">
              <w:rPr>
                <w:rFonts w:ascii="Times New Roman" w:hAnsi="Times New Roman" w:cs="Times New Roman"/>
                <w:sz w:val="24"/>
                <w:szCs w:val="24"/>
              </w:rPr>
              <w:t>Расширение ориентировки в окружающем и развитие речи</w:t>
            </w:r>
          </w:p>
        </w:tc>
        <w:tc>
          <w:tcPr>
            <w:tcW w:w="1701" w:type="dxa"/>
            <w:gridSpan w:val="2"/>
          </w:tcPr>
          <w:p w:rsidR="006521D1" w:rsidRPr="0051606A" w:rsidRDefault="004B5783"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3</w:t>
            </w:r>
          </w:p>
        </w:tc>
        <w:tc>
          <w:tcPr>
            <w:tcW w:w="1418" w:type="dxa"/>
          </w:tcPr>
          <w:p w:rsidR="006521D1" w:rsidRPr="0051606A" w:rsidRDefault="00F2204A" w:rsidP="008D31DB">
            <w:pPr>
              <w:spacing w:line="24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6521D1" w:rsidRPr="007B447B" w:rsidTr="008D31DB">
        <w:tc>
          <w:tcPr>
            <w:tcW w:w="9464" w:type="dxa"/>
            <w:gridSpan w:val="5"/>
          </w:tcPr>
          <w:p w:rsidR="006521D1" w:rsidRPr="0051606A" w:rsidRDefault="006521D1" w:rsidP="008D31DB">
            <w:pPr>
              <w:spacing w:line="240" w:lineRule="auto"/>
              <w:jc w:val="both"/>
              <w:rPr>
                <w:rFonts w:ascii="Times New Roman" w:hAnsi="Times New Roman" w:cs="Times New Roman"/>
                <w:b/>
                <w:sz w:val="24"/>
                <w:szCs w:val="24"/>
              </w:rPr>
            </w:pPr>
            <w:r w:rsidRPr="0051606A">
              <w:rPr>
                <w:rFonts w:ascii="Times New Roman" w:hAnsi="Times New Roman" w:cs="Times New Roman"/>
                <w:b/>
                <w:sz w:val="24"/>
                <w:szCs w:val="24"/>
              </w:rPr>
              <w:t>Художественно-эстетическое развитие</w:t>
            </w:r>
          </w:p>
        </w:tc>
      </w:tr>
      <w:tr w:rsidR="006521D1" w:rsidRPr="007B447B" w:rsidTr="008D31DB">
        <w:tc>
          <w:tcPr>
            <w:tcW w:w="2518" w:type="dxa"/>
          </w:tcPr>
          <w:p w:rsidR="006521D1" w:rsidRPr="007B447B" w:rsidRDefault="006521D1" w:rsidP="008D31DB">
            <w:pPr>
              <w:spacing w:line="240" w:lineRule="auto"/>
              <w:jc w:val="both"/>
              <w:rPr>
                <w:rFonts w:ascii="Times New Roman" w:hAnsi="Times New Roman" w:cs="Times New Roman"/>
                <w:sz w:val="24"/>
                <w:szCs w:val="24"/>
                <w:highlight w:val="yellow"/>
              </w:rPr>
            </w:pPr>
          </w:p>
        </w:tc>
        <w:tc>
          <w:tcPr>
            <w:tcW w:w="3827" w:type="dxa"/>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Музыкальное воспитание</w:t>
            </w:r>
          </w:p>
        </w:tc>
        <w:tc>
          <w:tcPr>
            <w:tcW w:w="1701" w:type="dxa"/>
            <w:gridSpan w:val="2"/>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2</w:t>
            </w:r>
          </w:p>
        </w:tc>
        <w:tc>
          <w:tcPr>
            <w:tcW w:w="1418" w:type="dxa"/>
          </w:tcPr>
          <w:p w:rsidR="006521D1" w:rsidRPr="0051606A" w:rsidRDefault="006521D1" w:rsidP="008D31DB">
            <w:pPr>
              <w:spacing w:line="240" w:lineRule="auto"/>
              <w:jc w:val="both"/>
              <w:rPr>
                <w:rFonts w:ascii="Times New Roman" w:hAnsi="Times New Roman" w:cs="Times New Roman"/>
                <w:sz w:val="24"/>
                <w:szCs w:val="24"/>
              </w:rPr>
            </w:pPr>
            <w:r w:rsidRPr="0051606A">
              <w:rPr>
                <w:rFonts w:ascii="Times New Roman" w:hAnsi="Times New Roman" w:cs="Times New Roman"/>
                <w:sz w:val="24"/>
                <w:szCs w:val="24"/>
              </w:rPr>
              <w:t>66</w:t>
            </w:r>
          </w:p>
        </w:tc>
      </w:tr>
      <w:tr w:rsidR="006521D1" w:rsidRPr="007B447B" w:rsidTr="008D31DB">
        <w:tc>
          <w:tcPr>
            <w:tcW w:w="9464" w:type="dxa"/>
            <w:gridSpan w:val="5"/>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Художественно-эстетическое развитие/ Речевое развитие/ Познавательное развитие/ Физическое развитие</w:t>
            </w:r>
          </w:p>
        </w:tc>
      </w:tr>
      <w:tr w:rsidR="006521D1" w:rsidRPr="007B447B" w:rsidTr="008D31DB">
        <w:tc>
          <w:tcPr>
            <w:tcW w:w="2518"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Художественное творчество/ Речевое общение/ Физическая культура</w:t>
            </w:r>
          </w:p>
        </w:tc>
        <w:tc>
          <w:tcPr>
            <w:tcW w:w="3827" w:type="dxa"/>
          </w:tcPr>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Кружки</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Секции</w:t>
            </w:r>
          </w:p>
          <w:p w:rsidR="006521D1" w:rsidRPr="00F2204A" w:rsidRDefault="006521D1" w:rsidP="008D31DB">
            <w:pPr>
              <w:spacing w:line="240" w:lineRule="auto"/>
              <w:jc w:val="both"/>
              <w:rPr>
                <w:rFonts w:ascii="Times New Roman" w:hAnsi="Times New Roman" w:cs="Times New Roman"/>
                <w:sz w:val="24"/>
                <w:szCs w:val="24"/>
              </w:rPr>
            </w:pPr>
            <w:r w:rsidRPr="00F2204A">
              <w:rPr>
                <w:rFonts w:ascii="Times New Roman" w:hAnsi="Times New Roman" w:cs="Times New Roman"/>
                <w:sz w:val="24"/>
                <w:szCs w:val="24"/>
              </w:rPr>
              <w:t>Студии</w:t>
            </w:r>
          </w:p>
        </w:tc>
        <w:tc>
          <w:tcPr>
            <w:tcW w:w="1701" w:type="dxa"/>
            <w:gridSpan w:val="2"/>
          </w:tcPr>
          <w:p w:rsidR="006521D1" w:rsidRPr="007B447B" w:rsidRDefault="006521D1" w:rsidP="008D31DB">
            <w:pPr>
              <w:spacing w:line="240" w:lineRule="auto"/>
              <w:jc w:val="both"/>
              <w:rPr>
                <w:rFonts w:ascii="Times New Roman" w:hAnsi="Times New Roman" w:cs="Times New Roman"/>
                <w:sz w:val="24"/>
                <w:szCs w:val="24"/>
                <w:highlight w:val="yellow"/>
              </w:rPr>
            </w:pPr>
          </w:p>
        </w:tc>
        <w:tc>
          <w:tcPr>
            <w:tcW w:w="1418" w:type="dxa"/>
          </w:tcPr>
          <w:p w:rsidR="006521D1" w:rsidRPr="007B447B" w:rsidRDefault="006521D1" w:rsidP="008D31DB">
            <w:pPr>
              <w:spacing w:line="240" w:lineRule="auto"/>
              <w:jc w:val="both"/>
              <w:rPr>
                <w:rFonts w:ascii="Times New Roman" w:hAnsi="Times New Roman" w:cs="Times New Roman"/>
                <w:sz w:val="24"/>
                <w:szCs w:val="24"/>
                <w:highlight w:val="yellow"/>
              </w:rPr>
            </w:pPr>
          </w:p>
        </w:tc>
      </w:tr>
      <w:tr w:rsidR="006521D1" w:rsidRPr="00F2204A" w:rsidTr="008D31DB">
        <w:tc>
          <w:tcPr>
            <w:tcW w:w="2518" w:type="dxa"/>
          </w:tcPr>
          <w:p w:rsidR="006521D1" w:rsidRPr="00F2204A" w:rsidRDefault="006521D1" w:rsidP="008D31DB">
            <w:pPr>
              <w:spacing w:line="240" w:lineRule="auto"/>
              <w:jc w:val="both"/>
              <w:rPr>
                <w:rFonts w:ascii="Times New Roman" w:hAnsi="Times New Roman" w:cs="Times New Roman"/>
                <w:b/>
                <w:sz w:val="24"/>
                <w:szCs w:val="24"/>
              </w:rPr>
            </w:pPr>
            <w:r w:rsidRPr="00F2204A">
              <w:rPr>
                <w:rFonts w:ascii="Times New Roman" w:hAnsi="Times New Roman" w:cs="Times New Roman"/>
                <w:b/>
                <w:sz w:val="24"/>
                <w:szCs w:val="24"/>
              </w:rPr>
              <w:t>Итого</w:t>
            </w:r>
          </w:p>
        </w:tc>
        <w:tc>
          <w:tcPr>
            <w:tcW w:w="3827" w:type="dxa"/>
          </w:tcPr>
          <w:p w:rsidR="006521D1" w:rsidRPr="00F2204A" w:rsidRDefault="006521D1" w:rsidP="008D31DB">
            <w:pPr>
              <w:spacing w:line="240" w:lineRule="auto"/>
              <w:jc w:val="both"/>
              <w:rPr>
                <w:rFonts w:ascii="Times New Roman" w:hAnsi="Times New Roman" w:cs="Times New Roman"/>
                <w:b/>
                <w:sz w:val="24"/>
                <w:szCs w:val="24"/>
              </w:rPr>
            </w:pPr>
          </w:p>
        </w:tc>
        <w:tc>
          <w:tcPr>
            <w:tcW w:w="1701" w:type="dxa"/>
            <w:gridSpan w:val="2"/>
          </w:tcPr>
          <w:p w:rsidR="006521D1" w:rsidRPr="00F2204A" w:rsidRDefault="00F2204A" w:rsidP="008D31DB">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1418" w:type="dxa"/>
          </w:tcPr>
          <w:p w:rsidR="006521D1" w:rsidRPr="00F2204A" w:rsidRDefault="009E34D3" w:rsidP="008D31DB">
            <w:pPr>
              <w:spacing w:line="240" w:lineRule="auto"/>
              <w:jc w:val="both"/>
              <w:rPr>
                <w:rFonts w:ascii="Times New Roman" w:hAnsi="Times New Roman" w:cs="Times New Roman"/>
                <w:b/>
                <w:sz w:val="24"/>
                <w:szCs w:val="24"/>
              </w:rPr>
            </w:pPr>
            <w:r>
              <w:rPr>
                <w:rFonts w:ascii="Times New Roman" w:hAnsi="Times New Roman" w:cs="Times New Roman"/>
                <w:b/>
                <w:sz w:val="24"/>
                <w:szCs w:val="24"/>
              </w:rPr>
              <w:t>330</w:t>
            </w:r>
          </w:p>
        </w:tc>
      </w:tr>
    </w:tbl>
    <w:p w:rsidR="006521D1" w:rsidRDefault="006521D1" w:rsidP="00F2204A">
      <w:pPr>
        <w:spacing w:after="0" w:line="240" w:lineRule="atLeast"/>
        <w:contextualSpacing/>
        <w:jc w:val="both"/>
        <w:rPr>
          <w:rFonts w:ascii="Times New Roman" w:hAnsi="Times New Roman"/>
          <w:b/>
          <w:sz w:val="24"/>
          <w:szCs w:val="24"/>
        </w:rPr>
      </w:pPr>
      <w:r w:rsidRPr="00F2204A">
        <w:rPr>
          <w:rFonts w:ascii="Times New Roman" w:hAnsi="Times New Roman"/>
          <w:b/>
          <w:sz w:val="24"/>
          <w:szCs w:val="24"/>
        </w:rPr>
        <w:t>Продолжительность  непосредственно-образовательной деятельности – не более</w:t>
      </w:r>
      <w:r w:rsidR="00F2204A" w:rsidRPr="00F2204A">
        <w:rPr>
          <w:rFonts w:ascii="Times New Roman" w:hAnsi="Times New Roman"/>
          <w:b/>
          <w:sz w:val="24"/>
          <w:szCs w:val="24"/>
        </w:rPr>
        <w:t xml:space="preserve"> 8-</w:t>
      </w:r>
      <w:r w:rsidRPr="00F2204A">
        <w:rPr>
          <w:rFonts w:ascii="Times New Roman" w:hAnsi="Times New Roman"/>
          <w:b/>
          <w:sz w:val="24"/>
          <w:szCs w:val="24"/>
        </w:rPr>
        <w:t xml:space="preserve"> 10 минут</w:t>
      </w:r>
    </w:p>
    <w:p w:rsidR="006521D1" w:rsidRPr="00251E5C" w:rsidRDefault="006521D1" w:rsidP="00251E5C">
      <w:pPr>
        <w:autoSpaceDE w:val="0"/>
        <w:autoSpaceDN w:val="0"/>
        <w:adjustRightInd w:val="0"/>
        <w:spacing w:line="240" w:lineRule="auto"/>
        <w:jc w:val="both"/>
        <w:rPr>
          <w:rFonts w:ascii="Times New Roman" w:hAnsi="Times New Roman" w:cs="Times New Roman"/>
          <w:sz w:val="24"/>
          <w:szCs w:val="24"/>
        </w:rPr>
      </w:pPr>
    </w:p>
    <w:p w:rsidR="006500AA" w:rsidRDefault="006500AA" w:rsidP="00F2204A">
      <w:pPr>
        <w:shd w:val="clear" w:color="auto" w:fill="FFFFFF"/>
        <w:autoSpaceDE w:val="0"/>
        <w:spacing w:line="360" w:lineRule="auto"/>
        <w:contextualSpacing/>
        <w:rPr>
          <w:rFonts w:ascii="Times New Roman" w:hAnsi="Times New Roman"/>
          <w:b/>
          <w:color w:val="000000"/>
          <w:sz w:val="24"/>
          <w:szCs w:val="24"/>
        </w:rPr>
      </w:pPr>
      <w:r>
        <w:rPr>
          <w:rFonts w:ascii="Times New Roman" w:hAnsi="Times New Roman"/>
          <w:b/>
          <w:color w:val="000000"/>
          <w:sz w:val="24"/>
          <w:szCs w:val="24"/>
        </w:rPr>
        <w:t>2.</w:t>
      </w:r>
      <w:r w:rsidR="00674FF1">
        <w:rPr>
          <w:rFonts w:ascii="Times New Roman" w:hAnsi="Times New Roman"/>
          <w:b/>
          <w:color w:val="000000"/>
          <w:sz w:val="24"/>
          <w:szCs w:val="24"/>
        </w:rPr>
        <w:t>3</w:t>
      </w:r>
      <w:r>
        <w:rPr>
          <w:rFonts w:ascii="Times New Roman" w:hAnsi="Times New Roman"/>
          <w:b/>
          <w:color w:val="000000"/>
          <w:sz w:val="24"/>
          <w:szCs w:val="24"/>
        </w:rPr>
        <w:t xml:space="preserve">.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6500AA" w:rsidRPr="009636CF" w:rsidRDefault="006500AA"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6500AA" w:rsidRPr="009636CF" w:rsidRDefault="006500AA" w:rsidP="00DC279F">
      <w:pPr>
        <w:numPr>
          <w:ilvl w:val="0"/>
          <w:numId w:val="36"/>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6500AA" w:rsidRPr="009636CF" w:rsidRDefault="006500AA"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00AA" w:rsidRPr="009636CF" w:rsidRDefault="006500AA"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w:t>
      </w:r>
      <w:r w:rsidRPr="009636CF">
        <w:rPr>
          <w:rFonts w:ascii="Times New Roman" w:hAnsi="Times New Roman"/>
          <w:sz w:val="24"/>
          <w:szCs w:val="24"/>
        </w:rPr>
        <w:lastRenderedPageBreak/>
        <w:t>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D24D4E" w:rsidRPr="00D24D4E" w:rsidRDefault="00D24D4E" w:rsidP="00D24D4E">
      <w:pPr>
        <w:spacing w:after="0" w:line="240" w:lineRule="atLeast"/>
        <w:ind w:firstLine="709"/>
        <w:contextualSpacing/>
        <w:jc w:val="both"/>
        <w:rPr>
          <w:rFonts w:ascii="Times New Roman" w:hAnsi="Times New Roman"/>
          <w:b/>
          <w:sz w:val="24"/>
          <w:szCs w:val="24"/>
        </w:rPr>
      </w:pPr>
    </w:p>
    <w:p w:rsidR="008D4398" w:rsidRPr="008D4398" w:rsidRDefault="0080375B" w:rsidP="000B059C">
      <w:pPr>
        <w:widowControl w:val="0"/>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674FF1">
        <w:rPr>
          <w:rFonts w:ascii="Times New Roman" w:eastAsia="Times New Roman" w:hAnsi="Times New Roman" w:cs="Times New Roman"/>
          <w:b/>
          <w:sz w:val="24"/>
          <w:szCs w:val="24"/>
          <w:lang w:eastAsia="ar-SA"/>
        </w:rPr>
        <w:t>4</w:t>
      </w:r>
      <w:r w:rsidR="008D4398" w:rsidRPr="008D4398">
        <w:rPr>
          <w:rFonts w:ascii="Times New Roman" w:eastAsia="Times New Roman" w:hAnsi="Times New Roman" w:cs="Times New Roman"/>
          <w:b/>
          <w:sz w:val="24"/>
          <w:szCs w:val="24"/>
          <w:lang w:eastAsia="ar-SA"/>
        </w:rPr>
        <w:t xml:space="preserve">. Планирование работы в адаптационный период </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От правильно спланированной работы зависит успешность адаптации детей к новым условиям детского сада. </w:t>
      </w:r>
      <w:proofErr w:type="gramStart"/>
      <w:r w:rsidRPr="008D4398">
        <w:rPr>
          <w:rFonts w:ascii="Times New Roman" w:eastAsia="Times New Roman" w:hAnsi="Times New Roman" w:cs="Times New Roman"/>
          <w:sz w:val="24"/>
          <w:szCs w:val="24"/>
          <w:lang w:eastAsia="ar-SA"/>
        </w:rPr>
        <w:t>В планировании работы участвуют: заведующая, заместитель заведующего (педагог, старший воспитатель), педагог-психолог, врач-педиатр, медсестра.</w:t>
      </w:r>
      <w:proofErr w:type="gramEnd"/>
      <w:r w:rsidRPr="008D4398">
        <w:rPr>
          <w:rFonts w:ascii="Times New Roman" w:eastAsia="Times New Roman" w:hAnsi="Times New Roman" w:cs="Times New Roman"/>
          <w:sz w:val="24"/>
          <w:szCs w:val="24"/>
          <w:lang w:eastAsia="ar-SA"/>
        </w:rPr>
        <w:t xml:space="preserve"> Каждый участник вносит свой план действий, который важен в работе в </w:t>
      </w:r>
      <w:proofErr w:type="spellStart"/>
      <w:r w:rsidRPr="008D4398">
        <w:rPr>
          <w:rFonts w:ascii="Times New Roman" w:eastAsia="Times New Roman" w:hAnsi="Times New Roman" w:cs="Times New Roman"/>
          <w:sz w:val="24"/>
          <w:szCs w:val="24"/>
          <w:lang w:eastAsia="ar-SA"/>
        </w:rPr>
        <w:t>предадаптационный</w:t>
      </w:r>
      <w:proofErr w:type="spellEnd"/>
      <w:r w:rsidRPr="008D4398">
        <w:rPr>
          <w:rFonts w:ascii="Times New Roman" w:eastAsia="Times New Roman" w:hAnsi="Times New Roman" w:cs="Times New Roman"/>
          <w:sz w:val="24"/>
          <w:szCs w:val="24"/>
          <w:lang w:eastAsia="ar-SA"/>
        </w:rPr>
        <w:t xml:space="preserve">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8D4398" w:rsidRPr="008D4398" w:rsidRDefault="008D4398" w:rsidP="00177944">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5B65FD" w:rsidRDefault="008D4398" w:rsidP="005B65FD">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sidR="005B65FD">
        <w:rPr>
          <w:rFonts w:ascii="Times New Roman" w:eastAsia="Times New Roman" w:hAnsi="Times New Roman" w:cs="Times New Roman"/>
          <w:sz w:val="24"/>
          <w:szCs w:val="24"/>
          <w:lang w:eastAsia="ar-SA"/>
        </w:rPr>
        <w:t>й проводится по следующей схеме.</w:t>
      </w:r>
    </w:p>
    <w:p w:rsidR="006521D1" w:rsidRDefault="006521D1" w:rsidP="005B65FD">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8D4398" w:rsidRPr="005B65FD" w:rsidRDefault="008D4398" w:rsidP="000B059C">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w:t>
      </w:r>
      <w:r w:rsidR="0080375B">
        <w:rPr>
          <w:rFonts w:ascii="Times New Roman" w:eastAsia="Times New Roman" w:hAnsi="Times New Roman" w:cs="Times New Roman"/>
          <w:b/>
          <w:sz w:val="24"/>
          <w:szCs w:val="24"/>
          <w:lang w:eastAsia="ar-SA"/>
        </w:rPr>
        <w:t>.</w:t>
      </w:r>
      <w:r w:rsidR="00BB7DB1">
        <w:rPr>
          <w:rFonts w:ascii="Times New Roman" w:eastAsia="Times New Roman" w:hAnsi="Times New Roman" w:cs="Times New Roman"/>
          <w:b/>
          <w:sz w:val="24"/>
          <w:szCs w:val="24"/>
          <w:lang w:eastAsia="ar-SA"/>
        </w:rPr>
        <w:t>5</w:t>
      </w:r>
      <w:r w:rsidRPr="008D4398">
        <w:rPr>
          <w:rFonts w:ascii="Times New Roman" w:eastAsia="Times New Roman" w:hAnsi="Times New Roman" w:cs="Times New Roman"/>
          <w:b/>
          <w:sz w:val="24"/>
          <w:szCs w:val="24"/>
          <w:lang w:eastAsia="ar-SA"/>
        </w:rPr>
        <w:t>.</w:t>
      </w:r>
      <w:r w:rsidR="0080375B">
        <w:rPr>
          <w:rFonts w:ascii="Times New Roman" w:eastAsia="Times New Roman" w:hAnsi="Times New Roman" w:cs="Times New Roman"/>
          <w:b/>
          <w:sz w:val="24"/>
          <w:szCs w:val="24"/>
          <w:lang w:eastAsia="ar-SA"/>
        </w:rPr>
        <w:t xml:space="preserve"> </w:t>
      </w:r>
      <w:r w:rsidRPr="008D4398">
        <w:rPr>
          <w:rFonts w:ascii="Times New Roman" w:eastAsia="Times New Roman" w:hAnsi="Times New Roman" w:cs="Times New Roman"/>
          <w:b/>
          <w:sz w:val="24"/>
          <w:szCs w:val="24"/>
          <w:lang w:eastAsia="ar-SA"/>
        </w:rPr>
        <w:t>Учебный план в адаптационный период.</w:t>
      </w:r>
    </w:p>
    <w:p w:rsidR="008D4398" w:rsidRPr="008D4398" w:rsidRDefault="008D4398" w:rsidP="00177944">
      <w:pPr>
        <w:suppressAutoHyphens/>
        <w:spacing w:after="0" w:line="240" w:lineRule="auto"/>
        <w:jc w:val="both"/>
        <w:rPr>
          <w:rFonts w:ascii="Times New Roman" w:eastAsia="Times New Roman" w:hAnsi="Times New Roman" w:cs="Times New Roman"/>
          <w:b/>
          <w:sz w:val="24"/>
          <w:szCs w:val="24"/>
          <w:lang w:eastAsia="ar-SA"/>
        </w:rPr>
      </w:pPr>
    </w:p>
    <w:p w:rsidR="008D4398" w:rsidRPr="008D4398" w:rsidRDefault="008D4398" w:rsidP="00177944">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Календарный план </w:t>
      </w:r>
      <w:proofErr w:type="spellStart"/>
      <w:r w:rsidRPr="008D4398">
        <w:rPr>
          <w:rFonts w:ascii="Times New Roman" w:eastAsia="Times New Roman" w:hAnsi="Times New Roman" w:cs="Times New Roman"/>
          <w:b/>
          <w:sz w:val="24"/>
          <w:szCs w:val="24"/>
          <w:lang w:eastAsia="ar-SA"/>
        </w:rPr>
        <w:t>воспитательно</w:t>
      </w:r>
      <w:proofErr w:type="spellEnd"/>
      <w:r w:rsidR="007F0752">
        <w:rPr>
          <w:rFonts w:ascii="Times New Roman" w:eastAsia="Times New Roman" w:hAnsi="Times New Roman" w:cs="Times New Roman"/>
          <w:b/>
          <w:sz w:val="24"/>
          <w:szCs w:val="24"/>
          <w:lang w:eastAsia="ar-SA"/>
        </w:rPr>
        <w:t xml:space="preserve"> </w:t>
      </w:r>
      <w:r w:rsidRPr="008D4398">
        <w:rPr>
          <w:rFonts w:ascii="Times New Roman" w:eastAsia="Times New Roman" w:hAnsi="Times New Roman" w:cs="Times New Roman"/>
          <w:b/>
          <w:sz w:val="24"/>
          <w:szCs w:val="24"/>
          <w:lang w:eastAsia="ar-SA"/>
        </w:rPr>
        <w:t xml:space="preserve">- образовательной работы с детьми раннего возраста в период адаптации к детскому саду </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8D4398" w:rsidRPr="008D4398" w:rsidRDefault="008D4398" w:rsidP="00177944">
      <w:pPr>
        <w:suppressAutoHyphens/>
        <w:spacing w:after="0" w:line="240" w:lineRule="auto"/>
        <w:ind w:firstLine="70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u w:val="single"/>
          <w:lang w:eastAsia="ar-SA"/>
        </w:rPr>
      </w:pPr>
      <w:r w:rsidRPr="008D4398">
        <w:rPr>
          <w:rFonts w:ascii="Times New Roman" w:eastAsia="Times New Roman" w:hAnsi="Times New Roman" w:cs="Times New Roman"/>
          <w:b/>
          <w:sz w:val="24"/>
          <w:szCs w:val="24"/>
          <w:u w:val="single"/>
          <w:lang w:eastAsia="ar-SA"/>
        </w:rPr>
        <w:t>Задачи</w:t>
      </w:r>
      <w:r w:rsidRPr="008D4398">
        <w:rPr>
          <w:rFonts w:ascii="Times New Roman" w:eastAsia="Times New Roman" w:hAnsi="Times New Roman" w:cs="Times New Roman"/>
          <w:sz w:val="24"/>
          <w:szCs w:val="24"/>
          <w:u w:val="single"/>
          <w:lang w:eastAsia="ar-SA"/>
        </w:rPr>
        <w:t>:</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 Укрепить эмоциональные контакты между детьми и взрослыми в период адаптации.</w:t>
      </w:r>
    </w:p>
    <w:p w:rsidR="008D4398" w:rsidRPr="008D4398" w:rsidRDefault="008D4398" w:rsidP="00177944">
      <w:pPr>
        <w:suppressAutoHyphens/>
        <w:spacing w:after="0" w:line="240" w:lineRule="auto"/>
        <w:ind w:firstLine="708"/>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 Развивать доверие и взаимопонимание между детьми и взрослыми.</w:t>
      </w:r>
    </w:p>
    <w:p w:rsidR="008D4398" w:rsidRPr="008D4398" w:rsidRDefault="008D4398" w:rsidP="00177944">
      <w:pPr>
        <w:suppressAutoHyphens/>
        <w:spacing w:after="0" w:line="240" w:lineRule="auto"/>
        <w:ind w:firstLine="708"/>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8D4398" w:rsidRDefault="008D4398" w:rsidP="008D4398">
      <w:pPr>
        <w:suppressAutoHyphens/>
        <w:spacing w:after="0" w:line="240" w:lineRule="auto"/>
        <w:rPr>
          <w:rFonts w:ascii="Times New Roman" w:eastAsia="Times New Roman" w:hAnsi="Times New Roman" w:cs="Times New Roman"/>
          <w:i/>
          <w:sz w:val="24"/>
          <w:szCs w:val="24"/>
          <w:lang w:eastAsia="ar-SA"/>
        </w:rPr>
      </w:pPr>
    </w:p>
    <w:tbl>
      <w:tblPr>
        <w:tblpPr w:leftFromText="180" w:rightFromText="180" w:vertAnchor="text" w:horzAnchor="margin" w:tblpX="608" w:tblpY="-150"/>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16"/>
        <w:gridCol w:w="4420"/>
      </w:tblGrid>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lastRenderedPageBreak/>
              <w:t>1 неделя</w:t>
            </w:r>
          </w:p>
          <w:p w:rsidR="0080375B"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познакомиться!»</w:t>
            </w:r>
          </w:p>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271"/>
        </w:trPr>
        <w:tc>
          <w:tcPr>
            <w:tcW w:w="2673" w:type="pct"/>
            <w:gridSpan w:val="2"/>
          </w:tcPr>
          <w:p w:rsidR="0080375B" w:rsidRPr="008D4398" w:rsidRDefault="0080375B" w:rsidP="005B57B7">
            <w:pPr>
              <w:numPr>
                <w:ilvl w:val="0"/>
                <w:numId w:val="9"/>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«Зайка хочет с тобой познакомиться»                                                                      </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«Зайка, зайка, попляши, у зайки ножки хороши»</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 мяч» (дети подходят к воспитателю и берут мяч и бросают его)</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«Где же, где же наши ручки»</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«Посмотри, как летит воздушный шарик»</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 на качелях</w:t>
            </w:r>
          </w:p>
          <w:p w:rsidR="0080375B" w:rsidRPr="008D4398"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Музыкальная игра «Колыбельная зайчонка» </w:t>
            </w:r>
          </w:p>
          <w:p w:rsidR="0080375B" w:rsidRDefault="0080375B" w:rsidP="005B57B7">
            <w:pPr>
              <w:numPr>
                <w:ilvl w:val="0"/>
                <w:numId w:val="9"/>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образными мягкими игрушками (свободная деятельность детей)</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 1.Знакомство с участком</w:t>
            </w:r>
          </w:p>
          <w:p w:rsidR="0080375B" w:rsidRPr="008D4398" w:rsidRDefault="0080375B" w:rsidP="005B57B7">
            <w:pPr>
              <w:tabs>
                <w:tab w:val="left" w:pos="0"/>
              </w:tabs>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2.Игры в песочнице «Насыпь песок в ведерки»</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3.Подвижная игра «Прятки»  (найди зайчика)</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Игра с ручками «Ладушки – ладушки»</w:t>
            </w:r>
          </w:p>
          <w:p w:rsidR="0080375B" w:rsidRPr="008D4398" w:rsidRDefault="0080375B" w:rsidP="005B57B7">
            <w:pPr>
              <w:numPr>
                <w:ilvl w:val="0"/>
                <w:numId w:val="27"/>
              </w:numPr>
              <w:tabs>
                <w:tab w:val="left" w:pos="0"/>
              </w:tabs>
              <w:suppressAutoHyphens/>
              <w:spacing w:after="0" w:line="240" w:lineRule="auto"/>
              <w:ind w:left="435"/>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5. 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400"/>
        </w:trPr>
        <w:tc>
          <w:tcPr>
            <w:tcW w:w="2673" w:type="pct"/>
            <w:gridSpan w:val="2"/>
          </w:tcPr>
          <w:p w:rsidR="0080375B" w:rsidRPr="008D4398" w:rsidRDefault="0080375B" w:rsidP="005B57B7">
            <w:pPr>
              <w:numPr>
                <w:ilvl w:val="0"/>
                <w:numId w:val="10"/>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«Кто у нас красивый?»</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нашей группе много маленьких ребят»</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(дети берут из корзины мячи и бросают их вперед)</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«Научим зайчика умываться»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«Водичка, водичка»)</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«Вышли пальчики гулять»</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«Веселая дудочка»</w:t>
            </w:r>
          </w:p>
          <w:p w:rsidR="0080375B" w:rsidRDefault="0080375B" w:rsidP="005B57B7">
            <w:pPr>
              <w:numPr>
                <w:ilvl w:val="0"/>
                <w:numId w:val="10"/>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1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цветов на участке</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мячом «Принеси мне мяч» (поручение)</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(найди зайчика)</w:t>
            </w:r>
          </w:p>
          <w:p w:rsidR="0080375B" w:rsidRPr="008D4398" w:rsidRDefault="0080375B" w:rsidP="005B57B7">
            <w:pPr>
              <w:numPr>
                <w:ilvl w:val="0"/>
                <w:numId w:val="11"/>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16"/>
        </w:trPr>
        <w:tc>
          <w:tcPr>
            <w:tcW w:w="2673" w:type="pct"/>
            <w:gridSpan w:val="2"/>
          </w:tcPr>
          <w:p w:rsidR="0080375B" w:rsidRPr="008D4398" w:rsidRDefault="0080375B" w:rsidP="005B57B7">
            <w:pPr>
              <w:numPr>
                <w:ilvl w:val="0"/>
                <w:numId w:val="12"/>
              </w:numPr>
              <w:suppressAutoHyphens/>
              <w:spacing w:after="0" w:line="240" w:lineRule="auto"/>
              <w:contextualSpacing/>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 xml:space="preserve">Игра – </w:t>
            </w:r>
            <w:proofErr w:type="spellStart"/>
            <w:r w:rsidRPr="008D4398">
              <w:rPr>
                <w:rFonts w:ascii="Times New Roman" w:eastAsia="Times New Roman" w:hAnsi="Times New Roman" w:cs="Times New Roman"/>
                <w:sz w:val="24"/>
                <w:szCs w:val="24"/>
                <w:lang w:eastAsia="ar-SA"/>
              </w:rPr>
              <w:t>потешка</w:t>
            </w:r>
            <w:proofErr w:type="spellEnd"/>
            <w:r w:rsidRPr="008D4398">
              <w:rPr>
                <w:rFonts w:ascii="Times New Roman" w:eastAsia="Times New Roman" w:hAnsi="Times New Roman" w:cs="Times New Roman"/>
                <w:sz w:val="24"/>
                <w:szCs w:val="24"/>
                <w:lang w:eastAsia="ar-SA"/>
              </w:rPr>
              <w:t xml:space="preserve"> «Идёт коза рогатая»</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«Маленькие ножки, шагают по дорожке»</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«Поймай солнечного зайчика»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«Полетел мяч далеко, далеко»</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Пальчиковая игра «Дождик, дождик», «Сорока»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ребенка</w:t>
            </w:r>
          </w:p>
          <w:p w:rsidR="0080375B" w:rsidRPr="008D4398"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«Озорная погремушка»</w:t>
            </w:r>
          </w:p>
          <w:p w:rsidR="0080375B" w:rsidRDefault="0080375B" w:rsidP="005B57B7">
            <w:pPr>
              <w:numPr>
                <w:ilvl w:val="0"/>
                <w:numId w:val="12"/>
              </w:numPr>
              <w:suppressAutoHyphens/>
              <w:spacing w:after="0" w:line="240" w:lineRule="auto"/>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заводной игрушкой</w:t>
            </w:r>
          </w:p>
          <w:p w:rsidR="0080375B" w:rsidRPr="008D4398" w:rsidRDefault="0080375B" w:rsidP="005B57B7">
            <w:pPr>
              <w:suppressAutoHyphens/>
              <w:spacing w:after="0" w:line="240" w:lineRule="auto"/>
              <w:ind w:left="930"/>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13"/>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Рассматривание листочков на участке «Посмотри, как листочек летит»</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зайчика»</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3"/>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Свободная деятельность детей (игры с развивающими игрушками)</w:t>
            </w: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c>
          <w:tcPr>
            <w:tcW w:w="2673" w:type="pct"/>
            <w:gridSpan w:val="2"/>
          </w:tcPr>
          <w:p w:rsidR="0080375B" w:rsidRPr="008D4398" w:rsidRDefault="0080375B" w:rsidP="005B57B7">
            <w:pPr>
              <w:numPr>
                <w:ilvl w:val="0"/>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«Перышки» - посмотри, как перышко летит</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«Вышли пальчики гулять», «Пальчик – мальчик»</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«Задень воздушный шарик» - шарики подвешены на высоту вытянутой руки  ребенка</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корзинку»</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«Пойдем в гости к зайчику» - шагают наши ножки</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машинок за веревочку</w:t>
            </w:r>
          </w:p>
          <w:p w:rsidR="0080375B" w:rsidRPr="008D4398"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«Колокольчик»</w:t>
            </w:r>
          </w:p>
          <w:p w:rsidR="0080375B" w:rsidRDefault="0080375B" w:rsidP="005B57B7">
            <w:pPr>
              <w:numPr>
                <w:ilvl w:val="0"/>
                <w:numId w:val="14"/>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numPr>
                <w:ilvl w:val="0"/>
                <w:numId w:val="8"/>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разноцветных листочков, игра «Принеси листок»</w:t>
            </w:r>
          </w:p>
          <w:p w:rsidR="0080375B" w:rsidRPr="008D4398" w:rsidRDefault="0080375B" w:rsidP="005B57B7">
            <w:pPr>
              <w:numPr>
                <w:ilvl w:val="0"/>
                <w:numId w:val="8"/>
              </w:num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мячик и принеси его»</w:t>
            </w:r>
          </w:p>
          <w:p w:rsidR="0080375B" w:rsidRPr="008D4398" w:rsidRDefault="0080375B" w:rsidP="005B57B7">
            <w:pPr>
              <w:numPr>
                <w:ilvl w:val="0"/>
                <w:numId w:val="8"/>
              </w:numPr>
              <w:tabs>
                <w:tab w:val="num" w:pos="-9551"/>
              </w:tabs>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suppressAutoHyphens/>
              <w:spacing w:after="0" w:line="240" w:lineRule="auto"/>
              <w:ind w:left="529" w:hanging="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4.  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73" w:type="pct"/>
            <w:gridSpan w:val="2"/>
          </w:tcPr>
          <w:p w:rsidR="0080375B"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164"/>
        </w:trPr>
        <w:tc>
          <w:tcPr>
            <w:tcW w:w="2673" w:type="pct"/>
            <w:gridSpan w:val="2"/>
          </w:tcPr>
          <w:p w:rsidR="0080375B" w:rsidRPr="008D4398" w:rsidRDefault="0080375B" w:rsidP="005B57B7">
            <w:pPr>
              <w:numPr>
                <w:ilvl w:val="0"/>
                <w:numId w:val="1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«Погремушка»</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«Ладушки – хлопушки»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«Лошадки», «Дружат наши дети»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«Перешагни через палочку, подойди к зайчику и погладь его»</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«Горка» - катание малышей с горки</w:t>
            </w:r>
          </w:p>
          <w:p w:rsidR="0080375B" w:rsidRPr="008D4398"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«Барабан»</w:t>
            </w:r>
          </w:p>
          <w:p w:rsidR="0080375B" w:rsidRDefault="0080375B" w:rsidP="005B57B7">
            <w:pPr>
              <w:numPr>
                <w:ilvl w:val="0"/>
                <w:numId w:val="1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«Прокатим зайчика (взять любую образную игрушку) в машине»</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1.Наблюдение за солнышком</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«Догони мяч и принеси его»</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6"/>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2 неделя</w:t>
            </w:r>
          </w:p>
          <w:p w:rsidR="0080375B"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r w:rsidRPr="008D4398">
              <w:rPr>
                <w:rFonts w:ascii="Times New Roman" w:eastAsia="Times New Roman" w:hAnsi="Times New Roman" w:cs="Times New Roman"/>
                <w:b/>
                <w:i/>
                <w:sz w:val="24"/>
                <w:szCs w:val="24"/>
                <w:lang w:eastAsia="ar-SA"/>
              </w:rPr>
              <w:t xml:space="preserve"> «Здравствуй, малыш! Я хочу с тобой дружить!»</w:t>
            </w:r>
          </w:p>
          <w:p w:rsidR="0080375B" w:rsidRPr="008D4398" w:rsidRDefault="0080375B" w:rsidP="005B57B7">
            <w:pPr>
              <w:suppressAutoHyphens/>
              <w:spacing w:after="0" w:line="240" w:lineRule="auto"/>
              <w:jc w:val="center"/>
              <w:rPr>
                <w:rFonts w:ascii="Times New Roman" w:eastAsia="Times New Roman" w:hAnsi="Times New Roman" w:cs="Times New Roman"/>
                <w:b/>
                <w:i/>
                <w:sz w:val="24"/>
                <w:szCs w:val="24"/>
                <w:lang w:eastAsia="ar-SA"/>
              </w:rPr>
            </w:pPr>
          </w:p>
        </w:tc>
      </w:tr>
      <w:tr w:rsidR="0080375B" w:rsidRPr="008D4398" w:rsidTr="005B57B7">
        <w:tc>
          <w:tcPr>
            <w:tcW w:w="5000" w:type="pct"/>
            <w:gridSpan w:val="3"/>
          </w:tcPr>
          <w:p w:rsidR="0080375B"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ПОНЕДЕЛЬНИК</w:t>
            </w:r>
          </w:p>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p>
        </w:tc>
      </w:tr>
      <w:tr w:rsidR="0080375B" w:rsidRPr="008D4398" w:rsidTr="005B57B7">
        <w:tc>
          <w:tcPr>
            <w:tcW w:w="2612" w:type="pct"/>
          </w:tcPr>
          <w:p w:rsidR="0080375B"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p>
        </w:tc>
        <w:tc>
          <w:tcPr>
            <w:tcW w:w="2388" w:type="pct"/>
            <w:gridSpan w:val="2"/>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261"/>
        </w:trPr>
        <w:tc>
          <w:tcPr>
            <w:tcW w:w="2612" w:type="pct"/>
          </w:tcPr>
          <w:p w:rsidR="0080375B" w:rsidRPr="008D4398" w:rsidRDefault="0080375B" w:rsidP="005B57B7">
            <w:pPr>
              <w:numPr>
                <w:ilvl w:val="0"/>
                <w:numId w:val="17"/>
              </w:numPr>
              <w:tabs>
                <w:tab w:val="num" w:pos="567"/>
              </w:tabs>
              <w:suppressAutoHyphens/>
              <w:spacing w:after="0" w:line="240" w:lineRule="auto"/>
              <w:ind w:hanging="855"/>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«Мишка хочет с тобой познакомиться»</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«Поиграем с мячом» (по просьбе взрослого дети приносят мяч)</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«Мишка косолапый» (речевая игра)</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«Воздушные шарики» (взрослый бросает воздушный шар, дети его ловят)</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«Кулачки», «Моя семья»</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«Качели» - покачать тревожного малыша</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 Мячик»</w:t>
            </w:r>
          </w:p>
          <w:p w:rsidR="0080375B" w:rsidRPr="008D4398" w:rsidRDefault="0080375B" w:rsidP="005B57B7">
            <w:pPr>
              <w:numPr>
                <w:ilvl w:val="0"/>
                <w:numId w:val="17"/>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tc>
        <w:tc>
          <w:tcPr>
            <w:tcW w:w="2388" w:type="pct"/>
            <w:gridSpan w:val="2"/>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солнышком</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«Прятки» (найди мишку)</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ручками «Где же, где же наши ручки»</w:t>
            </w:r>
          </w:p>
          <w:p w:rsidR="0080375B" w:rsidRPr="008D4398" w:rsidRDefault="0080375B" w:rsidP="005B57B7">
            <w:pPr>
              <w:numPr>
                <w:ilvl w:val="0"/>
                <w:numId w:val="18"/>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детей (игры с развивающими игрушками)</w:t>
            </w: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ВТОРНИК</w:t>
            </w:r>
          </w:p>
        </w:tc>
      </w:tr>
      <w:tr w:rsidR="0080375B" w:rsidRPr="008D4398" w:rsidTr="005B57B7">
        <w:tc>
          <w:tcPr>
            <w:tcW w:w="2673" w:type="pct"/>
            <w:gridSpan w:val="2"/>
          </w:tcPr>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531"/>
        </w:trPr>
        <w:tc>
          <w:tcPr>
            <w:tcW w:w="2673" w:type="pct"/>
            <w:gridSpan w:val="2"/>
          </w:tcPr>
          <w:p w:rsidR="0080375B" w:rsidRPr="008D4398" w:rsidRDefault="0080375B" w:rsidP="005B57B7">
            <w:pPr>
              <w:numPr>
                <w:ilvl w:val="0"/>
                <w:numId w:val="19"/>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«Кто у нас хороший, кто у нас пригожий»</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proofErr w:type="gramStart"/>
            <w:r w:rsidRPr="008D4398">
              <w:rPr>
                <w:rFonts w:ascii="Times New Roman" w:eastAsia="Times New Roman" w:hAnsi="Times New Roman" w:cs="Times New Roman"/>
                <w:sz w:val="24"/>
                <w:szCs w:val="24"/>
                <w:lang w:eastAsia="ar-SA"/>
              </w:rPr>
              <w:t>Игра «Мишка, мишка попляши (аналогичная игра «Зайка, зайка, попляши!», вместо зайки – мишка)</w:t>
            </w:r>
            <w:proofErr w:type="gramEnd"/>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«Веселый паровозик» (речевая игра)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w:t>
            </w:r>
            <w:proofErr w:type="gramStart"/>
            <w:r w:rsidRPr="008D4398">
              <w:rPr>
                <w:rFonts w:ascii="Times New Roman" w:eastAsia="Times New Roman" w:hAnsi="Times New Roman" w:cs="Times New Roman"/>
                <w:sz w:val="24"/>
                <w:szCs w:val="24"/>
                <w:lang w:eastAsia="ar-SA"/>
              </w:rPr>
              <w:t>киндера-сюрприза</w:t>
            </w:r>
            <w:proofErr w:type="gramEnd"/>
            <w:r w:rsidRPr="008D4398">
              <w:rPr>
                <w:rFonts w:ascii="Times New Roman" w:eastAsia="Times New Roman" w:hAnsi="Times New Roman" w:cs="Times New Roman"/>
                <w:sz w:val="24"/>
                <w:szCs w:val="24"/>
                <w:lang w:eastAsia="ar-SA"/>
              </w:rPr>
              <w:t>»)</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мишкой «Собери шишки (шарики)»</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«Скати мяч с горки»</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«Дождик, дождик», «В детский сад идти пора»</w:t>
            </w:r>
          </w:p>
          <w:p w:rsidR="0080375B" w:rsidRPr="008D4398"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с горки</w:t>
            </w:r>
          </w:p>
          <w:p w:rsidR="0080375B" w:rsidRPr="00197CAC" w:rsidRDefault="0080375B" w:rsidP="005B57B7">
            <w:pPr>
              <w:numPr>
                <w:ilvl w:val="0"/>
                <w:numId w:val="19"/>
              </w:numPr>
              <w:tabs>
                <w:tab w:val="num" w:pos="-3060"/>
              </w:tabs>
              <w:suppressAutoHyphens/>
              <w:spacing w:after="0" w:line="240" w:lineRule="auto"/>
              <w:ind w:left="540"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«Юркая юла»</w:t>
            </w: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Рассматривание листьев, погладить их, подуть на них</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«Полетел мяч далеко-далеко»</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«Насыпь песок в формочки»</w:t>
            </w:r>
          </w:p>
          <w:p w:rsidR="0080375B" w:rsidRPr="008D4398" w:rsidRDefault="0080375B" w:rsidP="005B57B7">
            <w:pPr>
              <w:numPr>
                <w:ilvl w:val="0"/>
                <w:numId w:val="20"/>
              </w:numPr>
              <w:suppressAutoHyphens/>
              <w:spacing w:after="0" w:line="240" w:lineRule="auto"/>
              <w:ind w:left="34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Свободная деятельность (игры с развивающими игрушками)</w:t>
            </w: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СРЕДА</w:t>
            </w:r>
          </w:p>
        </w:tc>
      </w:tr>
      <w:tr w:rsidR="0080375B" w:rsidRPr="008D4398" w:rsidTr="005B57B7">
        <w:tc>
          <w:tcPr>
            <w:tcW w:w="2673" w:type="pct"/>
            <w:gridSpan w:val="2"/>
          </w:tcPr>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c>
          <w:tcPr>
            <w:tcW w:w="2673" w:type="pct"/>
            <w:gridSpan w:val="2"/>
          </w:tcPr>
          <w:p w:rsidR="0080375B" w:rsidRPr="008D4398" w:rsidRDefault="0080375B" w:rsidP="005B57B7">
            <w:pPr>
              <w:numPr>
                <w:ilvl w:val="0"/>
                <w:numId w:val="21"/>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«Мыльные пузыри»</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«Собери мячи в корзину»</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«Кукла Катя» (речевая игра)</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«Ладушки, ладушки», «Из-за леса, из-за гор»</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«Маленькие ножки» (включить веселую музыку)</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«Погуляем по дорожкам» (с мишкой)</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«Музыкальные ложки»</w:t>
            </w:r>
          </w:p>
          <w:p w:rsidR="0080375B" w:rsidRPr="008D4398" w:rsidRDefault="0080375B" w:rsidP="005B57B7">
            <w:pPr>
              <w:numPr>
                <w:ilvl w:val="0"/>
                <w:numId w:val="21"/>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«Качели» или «Катание детей с горки»</w:t>
            </w:r>
          </w:p>
        </w:tc>
        <w:tc>
          <w:tcPr>
            <w:tcW w:w="2327" w:type="pct"/>
          </w:tcPr>
          <w:p w:rsidR="0080375B" w:rsidRPr="008D4398" w:rsidRDefault="0080375B" w:rsidP="005B57B7">
            <w:pPr>
              <w:numPr>
                <w:ilvl w:val="0"/>
                <w:numId w:val="22"/>
              </w:numPr>
              <w:tabs>
                <w:tab w:val="num" w:pos="316"/>
              </w:tabs>
              <w:suppressAutoHyphens/>
              <w:spacing w:after="0" w:line="240" w:lineRule="auto"/>
              <w:ind w:hanging="898"/>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lastRenderedPageBreak/>
              <w:t>Наблюдение за деревьями (ветер дует, веточки на деревьях качаются)</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«Собери листочки» (сделать букет из листьев и отнести его в группу)</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«Догоним мишку»</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формочки песком»</w:t>
            </w:r>
          </w:p>
          <w:p w:rsidR="0080375B" w:rsidRPr="008D4398" w:rsidRDefault="0080375B" w:rsidP="005B57B7">
            <w:pPr>
              <w:numPr>
                <w:ilvl w:val="0"/>
                <w:numId w:val="22"/>
              </w:numPr>
              <w:suppressAutoHyphens/>
              <w:spacing w:after="0" w:line="240" w:lineRule="auto"/>
              <w:ind w:left="349" w:hanging="39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lastRenderedPageBreak/>
              <w:t>ЧЕТВЕРГ</w:t>
            </w:r>
          </w:p>
        </w:tc>
      </w:tr>
      <w:tr w:rsidR="0080375B" w:rsidRPr="008D4398" w:rsidTr="005B57B7">
        <w:tc>
          <w:tcPr>
            <w:tcW w:w="2673" w:type="pct"/>
            <w:gridSpan w:val="2"/>
          </w:tcPr>
          <w:p w:rsidR="0080375B" w:rsidRPr="008D4398" w:rsidRDefault="0080375B" w:rsidP="005B57B7">
            <w:pPr>
              <w:suppressAutoHyphens/>
              <w:spacing w:after="0" w:line="240" w:lineRule="auto"/>
              <w:ind w:left="360"/>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2991"/>
        </w:trPr>
        <w:tc>
          <w:tcPr>
            <w:tcW w:w="2673" w:type="pct"/>
            <w:gridSpan w:val="2"/>
          </w:tcPr>
          <w:p w:rsidR="0080375B" w:rsidRPr="008D4398" w:rsidRDefault="0080375B" w:rsidP="005B57B7">
            <w:pPr>
              <w:numPr>
                <w:ilvl w:val="0"/>
                <w:numId w:val="23"/>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«Доброе утро»</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«Заинька, поскачи»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водой «Вылови игрушки»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«Веселый колокольчик» (речевая игра)</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«Пароход», «</w:t>
            </w:r>
            <w:proofErr w:type="gramStart"/>
            <w:r w:rsidRPr="008D4398">
              <w:rPr>
                <w:rFonts w:ascii="Times New Roman" w:eastAsia="Times New Roman" w:hAnsi="Times New Roman" w:cs="Times New Roman"/>
                <w:sz w:val="24"/>
                <w:szCs w:val="24"/>
                <w:lang w:eastAsia="ar-SA"/>
              </w:rPr>
              <w:t>Оладушки</w:t>
            </w:r>
            <w:proofErr w:type="gramEnd"/>
            <w:r w:rsidRPr="008D4398">
              <w:rPr>
                <w:rFonts w:ascii="Times New Roman" w:eastAsia="Times New Roman" w:hAnsi="Times New Roman" w:cs="Times New Roman"/>
                <w:sz w:val="24"/>
                <w:szCs w:val="24"/>
                <w:lang w:eastAsia="ar-SA"/>
              </w:rPr>
              <w:t>»</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«Ты, колечко, покружись»</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«Гуляем по дорожкам» (вместе с зайкой и мишкой – с мягкими игрушками)</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«Прятки - найди мишку»</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«Наша песенка простая»</w:t>
            </w:r>
          </w:p>
          <w:p w:rsidR="0080375B" w:rsidRPr="008D4398" w:rsidRDefault="0080375B" w:rsidP="005B57B7">
            <w:pPr>
              <w:numPr>
                <w:ilvl w:val="0"/>
                <w:numId w:val="23"/>
              </w:numPr>
              <w:tabs>
                <w:tab w:val="num" w:pos="-3060"/>
              </w:tabs>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w:t>
            </w:r>
          </w:p>
          <w:p w:rsidR="0080375B" w:rsidRPr="008D4398" w:rsidRDefault="0080375B" w:rsidP="005B57B7">
            <w:pPr>
              <w:suppressAutoHyphens/>
              <w:spacing w:after="0" w:line="240" w:lineRule="auto"/>
              <w:ind w:left="540"/>
              <w:jc w:val="both"/>
              <w:rPr>
                <w:rFonts w:ascii="Times New Roman" w:eastAsia="Times New Roman" w:hAnsi="Times New Roman" w:cs="Times New Roman"/>
                <w:sz w:val="24"/>
                <w:szCs w:val="24"/>
                <w:lang w:eastAsia="ar-SA"/>
              </w:rPr>
            </w:pPr>
          </w:p>
        </w:tc>
        <w:tc>
          <w:tcPr>
            <w:tcW w:w="2327" w:type="pct"/>
          </w:tcPr>
          <w:p w:rsidR="0080375B" w:rsidRPr="008D4398" w:rsidRDefault="0080375B" w:rsidP="005B57B7">
            <w:pPr>
              <w:suppressAutoHyphens/>
              <w:spacing w:after="0" w:line="240" w:lineRule="auto"/>
              <w:jc w:val="both"/>
              <w:rPr>
                <w:rFonts w:ascii="Times New Roman" w:eastAsia="Times New Roman" w:hAnsi="Times New Roman" w:cs="Times New Roman"/>
                <w:sz w:val="24"/>
                <w:szCs w:val="24"/>
                <w:lang w:eastAsia="ar-SA"/>
              </w:rPr>
            </w:pP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листопадом</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«Догони меня» (дети догоняют воспитателя, воспитатель догоняет малышей)</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«Дети хлопать все умеют»</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в песочнице «Наполняем ведерки (разной формы) песком»</w:t>
            </w:r>
          </w:p>
          <w:p w:rsidR="0080375B" w:rsidRPr="008D4398" w:rsidRDefault="0080375B" w:rsidP="005B57B7">
            <w:pPr>
              <w:numPr>
                <w:ilvl w:val="0"/>
                <w:numId w:val="24"/>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tc>
      </w:tr>
      <w:tr w:rsidR="0080375B" w:rsidRPr="008D4398" w:rsidTr="005B57B7">
        <w:tc>
          <w:tcPr>
            <w:tcW w:w="5000" w:type="pct"/>
            <w:gridSpan w:val="3"/>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ПЯТНИЦА</w:t>
            </w:r>
          </w:p>
        </w:tc>
      </w:tr>
      <w:tr w:rsidR="0080375B" w:rsidRPr="008D4398" w:rsidTr="005B57B7">
        <w:tc>
          <w:tcPr>
            <w:tcW w:w="2673" w:type="pct"/>
            <w:gridSpan w:val="2"/>
          </w:tcPr>
          <w:p w:rsidR="0080375B" w:rsidRPr="008D4398" w:rsidRDefault="0080375B" w:rsidP="005B57B7">
            <w:pPr>
              <w:suppressAutoHyphens/>
              <w:spacing w:after="0" w:line="240" w:lineRule="auto"/>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Игры (совместная деятельность воспитателя с детьми)</w:t>
            </w:r>
          </w:p>
        </w:tc>
        <w:tc>
          <w:tcPr>
            <w:tcW w:w="2327" w:type="pct"/>
          </w:tcPr>
          <w:p w:rsidR="0080375B" w:rsidRPr="008D4398" w:rsidRDefault="0080375B" w:rsidP="005B57B7">
            <w:pPr>
              <w:suppressAutoHyphens/>
              <w:spacing w:after="0" w:line="240" w:lineRule="auto"/>
              <w:jc w:val="center"/>
              <w:rPr>
                <w:rFonts w:ascii="Times New Roman" w:eastAsia="Times New Roman" w:hAnsi="Times New Roman" w:cs="Times New Roman"/>
                <w:b/>
                <w:sz w:val="24"/>
                <w:szCs w:val="24"/>
                <w:lang w:eastAsia="ar-SA"/>
              </w:rPr>
            </w:pPr>
            <w:r w:rsidRPr="008D4398">
              <w:rPr>
                <w:rFonts w:ascii="Times New Roman" w:eastAsia="Times New Roman" w:hAnsi="Times New Roman" w:cs="Times New Roman"/>
                <w:b/>
                <w:sz w:val="24"/>
                <w:szCs w:val="24"/>
                <w:lang w:eastAsia="ar-SA"/>
              </w:rPr>
              <w:t xml:space="preserve">Прогулка </w:t>
            </w:r>
          </w:p>
        </w:tc>
      </w:tr>
      <w:tr w:rsidR="0080375B" w:rsidRPr="008D4398" w:rsidTr="005B57B7">
        <w:trPr>
          <w:trHeight w:val="4104"/>
        </w:trPr>
        <w:tc>
          <w:tcPr>
            <w:tcW w:w="2673" w:type="pct"/>
            <w:gridSpan w:val="2"/>
          </w:tcPr>
          <w:p w:rsidR="0080375B" w:rsidRPr="008D4398" w:rsidRDefault="0080375B" w:rsidP="005B57B7">
            <w:pPr>
              <w:numPr>
                <w:ilvl w:val="0"/>
                <w:numId w:val="25"/>
              </w:numPr>
              <w:suppressAutoHyphens/>
              <w:spacing w:after="0" w:line="240" w:lineRule="auto"/>
              <w:contextualSpacing/>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нашей группе, в нашей группе, много маленьких ребят»</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«Похлопаем! Потопаем!» (речевая игра)</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w:t>
            </w:r>
            <w:proofErr w:type="spellStart"/>
            <w:r w:rsidRPr="008D4398">
              <w:rPr>
                <w:rFonts w:ascii="Times New Roman" w:eastAsia="Times New Roman" w:hAnsi="Times New Roman" w:cs="Times New Roman"/>
                <w:sz w:val="24"/>
                <w:szCs w:val="24"/>
                <w:lang w:eastAsia="ar-SA"/>
              </w:rPr>
              <w:t>Погремушечка</w:t>
            </w:r>
            <w:proofErr w:type="spellEnd"/>
            <w:r w:rsidRPr="008D4398">
              <w:rPr>
                <w:rFonts w:ascii="Times New Roman" w:eastAsia="Times New Roman" w:hAnsi="Times New Roman" w:cs="Times New Roman"/>
                <w:sz w:val="24"/>
                <w:szCs w:val="24"/>
                <w:lang w:eastAsia="ar-SA"/>
              </w:rPr>
              <w:t>»</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 пальчиками «Рыбки», «Этот пальчик в лес пошел»</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«Перешагиваем палочки, лежащие на полу»</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Катание детей с горки, «Качели»</w:t>
            </w:r>
          </w:p>
          <w:p w:rsidR="0080375B" w:rsidRPr="008D4398" w:rsidRDefault="0080375B" w:rsidP="005B57B7">
            <w:pPr>
              <w:numPr>
                <w:ilvl w:val="0"/>
                <w:numId w:val="25"/>
              </w:numPr>
              <w:suppressAutoHyphens/>
              <w:spacing w:after="0" w:line="240" w:lineRule="auto"/>
              <w:ind w:left="540"/>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Музыкальная игра «Самолет»</w:t>
            </w:r>
          </w:p>
        </w:tc>
        <w:tc>
          <w:tcPr>
            <w:tcW w:w="2327" w:type="pct"/>
          </w:tcPr>
          <w:p w:rsidR="0080375B" w:rsidRPr="008D4398" w:rsidRDefault="0080375B" w:rsidP="005B57B7">
            <w:pPr>
              <w:suppressAutoHyphens/>
              <w:spacing w:after="0" w:line="240" w:lineRule="auto"/>
              <w:rPr>
                <w:rFonts w:ascii="Times New Roman" w:eastAsia="Times New Roman" w:hAnsi="Times New Roman" w:cs="Times New Roman"/>
                <w:sz w:val="24"/>
                <w:szCs w:val="24"/>
                <w:lang w:eastAsia="ar-SA"/>
              </w:rPr>
            </w:pP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Наблюдение за птицами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«Собираем листочки»</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Игра в песочнице «Накладываем песок в кузов машины»</w:t>
            </w:r>
          </w:p>
          <w:p w:rsidR="0080375B" w:rsidRPr="008D4398" w:rsidRDefault="0080375B" w:rsidP="005B57B7">
            <w:pPr>
              <w:numPr>
                <w:ilvl w:val="0"/>
                <w:numId w:val="26"/>
              </w:numPr>
              <w:suppressAutoHyphens/>
              <w:spacing w:after="0" w:line="240" w:lineRule="auto"/>
              <w:ind w:left="529"/>
              <w:jc w:val="both"/>
              <w:rPr>
                <w:rFonts w:ascii="Times New Roman" w:eastAsia="Times New Roman" w:hAnsi="Times New Roman" w:cs="Times New Roman"/>
                <w:sz w:val="24"/>
                <w:szCs w:val="24"/>
                <w:lang w:eastAsia="ar-SA"/>
              </w:rPr>
            </w:pPr>
            <w:r w:rsidRPr="008D4398">
              <w:rPr>
                <w:rFonts w:ascii="Times New Roman" w:eastAsia="Times New Roman" w:hAnsi="Times New Roman" w:cs="Times New Roman"/>
                <w:sz w:val="24"/>
                <w:szCs w:val="24"/>
                <w:lang w:eastAsia="ar-SA"/>
              </w:rPr>
              <w:t>Игры с развивающими игрушками (свободная деятельность детей)</w:t>
            </w:r>
          </w:p>
        </w:tc>
      </w:tr>
    </w:tbl>
    <w:p w:rsidR="00D24D4E" w:rsidRDefault="00D24D4E" w:rsidP="00D24D4E">
      <w:pPr>
        <w:spacing w:line="360" w:lineRule="auto"/>
        <w:contextualSpacing/>
        <w:rPr>
          <w:rFonts w:ascii="Times New Roman" w:hAnsi="Times New Roman" w:cs="Times New Roman"/>
          <w:b/>
          <w:sz w:val="24"/>
          <w:szCs w:val="24"/>
        </w:rPr>
      </w:pPr>
    </w:p>
    <w:p w:rsidR="00D24D4E" w:rsidRPr="009001C8" w:rsidRDefault="00BB7DB1" w:rsidP="00D24D4E">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2.6</w:t>
      </w:r>
      <w:r w:rsidR="00D24D4E" w:rsidRPr="009001C8">
        <w:rPr>
          <w:rFonts w:ascii="Times New Roman" w:hAnsi="Times New Roman" w:cs="Times New Roman"/>
          <w:b/>
          <w:sz w:val="24"/>
          <w:szCs w:val="24"/>
        </w:rPr>
        <w:t>.  Учебно-тематический  план</w:t>
      </w:r>
      <w:r w:rsidR="00D24D4E">
        <w:rPr>
          <w:rFonts w:ascii="Times New Roman" w:hAnsi="Times New Roman" w:cs="Times New Roman"/>
          <w:b/>
          <w:sz w:val="24"/>
          <w:szCs w:val="24"/>
        </w:rPr>
        <w:t xml:space="preserve"> </w:t>
      </w:r>
      <w:r w:rsidR="00D24D4E" w:rsidRPr="00D071E2">
        <w:rPr>
          <w:rFonts w:ascii="Times New Roman" w:hAnsi="Times New Roman"/>
          <w:b/>
          <w:sz w:val="24"/>
          <w:szCs w:val="24"/>
        </w:rPr>
        <w:t>на 201</w:t>
      </w:r>
      <w:r w:rsidR="00E840C6">
        <w:rPr>
          <w:rFonts w:ascii="Times New Roman" w:hAnsi="Times New Roman"/>
          <w:b/>
          <w:sz w:val="24"/>
          <w:szCs w:val="24"/>
        </w:rPr>
        <w:t>9- 2020</w:t>
      </w:r>
      <w:r w:rsidR="00D24D4E" w:rsidRPr="00D071E2">
        <w:rPr>
          <w:rFonts w:ascii="Times New Roman" w:hAnsi="Times New Roman"/>
          <w:b/>
          <w:sz w:val="24"/>
          <w:szCs w:val="24"/>
        </w:rPr>
        <w:t xml:space="preserve"> учебный год</w:t>
      </w:r>
    </w:p>
    <w:p w:rsidR="00D24D4E" w:rsidRPr="00430A60" w:rsidRDefault="00BB7DB1" w:rsidP="00D24D4E">
      <w:pPr>
        <w:suppressAutoHyphens/>
        <w:spacing w:after="0" w:line="360" w:lineRule="auto"/>
        <w:contextualSpacing/>
        <w:rPr>
          <w:rFonts w:ascii="Times New Roman" w:hAnsi="Times New Roman"/>
          <w:b/>
          <w:sz w:val="24"/>
          <w:szCs w:val="24"/>
          <w:lang w:eastAsia="ar-SA"/>
        </w:rPr>
      </w:pPr>
      <w:r>
        <w:rPr>
          <w:rFonts w:ascii="Times New Roman" w:hAnsi="Times New Roman" w:cs="Times New Roman"/>
          <w:b/>
          <w:color w:val="000000"/>
          <w:sz w:val="24"/>
          <w:szCs w:val="24"/>
        </w:rPr>
        <w:t>2.6</w:t>
      </w:r>
      <w:r w:rsidR="00D24D4E">
        <w:rPr>
          <w:rFonts w:ascii="Times New Roman" w:hAnsi="Times New Roman" w:cs="Times New Roman"/>
          <w:b/>
          <w:color w:val="000000"/>
          <w:sz w:val="24"/>
          <w:szCs w:val="24"/>
        </w:rPr>
        <w:t xml:space="preserve">.1. </w:t>
      </w:r>
      <w:r w:rsidR="00D24D4E">
        <w:rPr>
          <w:rFonts w:ascii="Times New Roman" w:hAnsi="Times New Roman"/>
          <w:b/>
          <w:sz w:val="24"/>
          <w:szCs w:val="24"/>
          <w:lang w:eastAsia="ar-SA"/>
        </w:rPr>
        <w:t xml:space="preserve">Образовательная </w:t>
      </w:r>
      <w:r w:rsidR="00B068C0">
        <w:rPr>
          <w:rFonts w:ascii="Times New Roman" w:hAnsi="Times New Roman"/>
          <w:b/>
          <w:sz w:val="24"/>
          <w:szCs w:val="24"/>
          <w:lang w:eastAsia="ar-SA"/>
        </w:rPr>
        <w:t>область «Физическое развитие</w:t>
      </w:r>
      <w:r w:rsidR="00D24D4E">
        <w:rPr>
          <w:rFonts w:ascii="Times New Roman" w:hAnsi="Times New Roman"/>
          <w:b/>
          <w:sz w:val="24"/>
          <w:szCs w:val="24"/>
          <w:lang w:eastAsia="ar-SA"/>
        </w:rPr>
        <w:t xml:space="preserve">»  - </w:t>
      </w:r>
      <w:r w:rsidR="00B068C0">
        <w:rPr>
          <w:rFonts w:ascii="Times New Roman" w:hAnsi="Times New Roman"/>
          <w:b/>
          <w:sz w:val="24"/>
          <w:szCs w:val="24"/>
        </w:rPr>
        <w:t>Развитие движений</w:t>
      </w:r>
    </w:p>
    <w:p w:rsidR="0080375B" w:rsidRDefault="0080375B" w:rsidP="008D4398">
      <w:pPr>
        <w:suppressAutoHyphens/>
        <w:spacing w:after="0" w:line="240" w:lineRule="auto"/>
        <w:rPr>
          <w:rFonts w:ascii="Times New Roman" w:eastAsia="Times New Roman" w:hAnsi="Times New Roman" w:cs="Times New Roman"/>
          <w:i/>
          <w:sz w:val="24"/>
          <w:szCs w:val="24"/>
          <w:lang w:eastAsia="ar-SA"/>
        </w:rPr>
      </w:pPr>
    </w:p>
    <w:tbl>
      <w:tblPr>
        <w:tblW w:w="474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3"/>
        <w:gridCol w:w="1274"/>
      </w:tblGrid>
      <w:tr w:rsidR="00D24D4E" w:rsidRPr="00255639" w:rsidTr="005B57B7">
        <w:trPr>
          <w:cantSplit/>
          <w:trHeight w:val="923"/>
        </w:trPr>
        <w:tc>
          <w:tcPr>
            <w:tcW w:w="758" w:type="pct"/>
            <w:vAlign w:val="center"/>
          </w:tcPr>
          <w:p w:rsidR="00D24D4E" w:rsidRPr="00255639" w:rsidRDefault="00D24D4E" w:rsidP="00255639">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560"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681" w:type="pct"/>
            <w:vAlign w:val="center"/>
          </w:tcPr>
          <w:p w:rsidR="00D24D4E" w:rsidRPr="00255639" w:rsidRDefault="00D24D4E" w:rsidP="00255639">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Кол-во часов</w:t>
            </w:r>
          </w:p>
        </w:tc>
      </w:tr>
      <w:tr w:rsidR="00EC7507" w:rsidRPr="00255639" w:rsidTr="005B57B7">
        <w:trPr>
          <w:trHeight w:val="42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trHeight w:val="280"/>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5"/>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Учить детей ходить по ограниченной поверхности, познакомить с бросанием мяча, упражнять в ползании и </w:t>
            </w:r>
            <w:proofErr w:type="spellStart"/>
            <w:r w:rsidRPr="00D1365C">
              <w:rPr>
                <w:rStyle w:val="2"/>
                <w:color w:val="000000"/>
              </w:rPr>
              <w:t>подлезании</w:t>
            </w:r>
            <w:proofErr w:type="spellEnd"/>
            <w:r w:rsidRPr="00D1365C">
              <w:rPr>
                <w:rStyle w:val="2"/>
                <w:color w:val="000000"/>
              </w:rPr>
              <w:t>, развивать внимание и умение реагировать на слово</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8"/>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22" w:lineRule="exact"/>
              <w:ind w:firstLine="0"/>
              <w:jc w:val="left"/>
              <w:rPr>
                <w:rStyle w:val="2"/>
                <w:color w:val="000000"/>
              </w:rPr>
            </w:pPr>
            <w:r w:rsidRPr="00D1365C">
              <w:rPr>
                <w:rStyle w:val="2"/>
                <w:color w:val="000000"/>
              </w:rPr>
              <w:t xml:space="preserve">Упражнять детей в ходьбе в прямом направлении, ползании и </w:t>
            </w:r>
            <w:proofErr w:type="spellStart"/>
            <w:r w:rsidRPr="00D1365C">
              <w:rPr>
                <w:rStyle w:val="2"/>
                <w:color w:val="000000"/>
              </w:rPr>
              <w:t>перелезании</w:t>
            </w:r>
            <w:proofErr w:type="spellEnd"/>
            <w:r w:rsidRPr="00D1365C">
              <w:rPr>
                <w:rStyle w:val="2"/>
                <w:color w:val="000000"/>
              </w:rPr>
              <w:t xml:space="preserve"> бревна, бросании мяча, развивать умение ориентироваться в пространстве</w:t>
            </w:r>
          </w:p>
          <w:p w:rsidR="00EC7507" w:rsidRPr="00D1365C" w:rsidRDefault="00EC7507" w:rsidP="00EC7507">
            <w:pPr>
              <w:pStyle w:val="21"/>
              <w:shd w:val="clear" w:color="auto" w:fill="auto"/>
              <w:spacing w:line="322" w:lineRule="exact"/>
              <w:ind w:firstLine="0"/>
              <w:jc w:val="left"/>
            </w:pP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25"/>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rPr>
                <w:color w:val="000000"/>
                <w:shd w:val="clear" w:color="auto" w:fill="FFFFFF"/>
              </w:rPr>
            </w:pPr>
            <w:r w:rsidRPr="00D1365C">
              <w:rPr>
                <w:rStyle w:val="2"/>
                <w:color w:val="000000"/>
              </w:rPr>
              <w:t xml:space="preserve">Учить детей ходить по ограниченной поверхности, познакомить с бросанием мяча, упражнять в ползании и </w:t>
            </w:r>
            <w:proofErr w:type="spellStart"/>
            <w:r w:rsidRPr="00D1365C">
              <w:rPr>
                <w:rStyle w:val="2"/>
                <w:color w:val="000000"/>
              </w:rPr>
              <w:t>подлезании</w:t>
            </w:r>
            <w:proofErr w:type="spellEnd"/>
            <w:r w:rsidRPr="00D1365C">
              <w:rPr>
                <w:rStyle w:val="2"/>
                <w:color w:val="000000"/>
              </w:rPr>
              <w:t>, развивать внимание и умение реагировать на слово</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7"/>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ограниченной поверхности, ползании и </w:t>
            </w:r>
            <w:proofErr w:type="spellStart"/>
            <w:r w:rsidRPr="00D1365C">
              <w:rPr>
                <w:rStyle w:val="2"/>
                <w:color w:val="000000"/>
              </w:rPr>
              <w:t>подлезании</w:t>
            </w:r>
            <w:proofErr w:type="spellEnd"/>
            <w:r w:rsidRPr="00D1365C">
              <w:rPr>
                <w:rStyle w:val="2"/>
                <w:color w:val="000000"/>
              </w:rPr>
              <w:t xml:space="preserve"> под палку, бросании мяча, развивать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32"/>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ограниченной поверхности, ползании и </w:t>
            </w:r>
            <w:proofErr w:type="spellStart"/>
            <w:r w:rsidRPr="00D1365C">
              <w:rPr>
                <w:rStyle w:val="2"/>
                <w:color w:val="000000"/>
              </w:rPr>
              <w:t>подлезании</w:t>
            </w:r>
            <w:proofErr w:type="spellEnd"/>
            <w:r w:rsidRPr="00D1365C">
              <w:rPr>
                <w:rStyle w:val="2"/>
                <w:color w:val="000000"/>
              </w:rPr>
              <w:t xml:space="preserve"> под палку, бросании мяча, развивать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97"/>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99"/>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27"/>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62"/>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5"/>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05"/>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rPr>
                <w:color w:val="000000"/>
                <w:shd w:val="clear" w:color="auto" w:fill="FFFFFF"/>
              </w:rPr>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EC7507">
            <w:pPr>
              <w:pStyle w:val="21"/>
              <w:shd w:val="clear" w:color="auto" w:fill="auto"/>
              <w:spacing w:line="322" w:lineRule="exact"/>
              <w:ind w:firstLine="0"/>
              <w:jc w:val="left"/>
            </w:pPr>
            <w:r w:rsidRPr="00D1365C">
              <w:rPr>
                <w:rStyle w:val="2"/>
                <w:color w:val="000000"/>
              </w:rPr>
              <w:t>Упражнять детей в ходьбе по гимнастической доске,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60"/>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и </w:t>
            </w:r>
            <w:proofErr w:type="spellStart"/>
            <w:r w:rsidRPr="00D1365C">
              <w:rPr>
                <w:rStyle w:val="2"/>
                <w:color w:val="000000"/>
              </w:rPr>
              <w:t>пролезание</w:t>
            </w:r>
            <w:proofErr w:type="spellEnd"/>
            <w:r w:rsidRPr="00D1365C">
              <w:rPr>
                <w:rStyle w:val="2"/>
                <w:color w:val="000000"/>
              </w:rPr>
              <w:t xml:space="preserve"> в обруч, упражнять в бросании одной рукой,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7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58"/>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299"/>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4"/>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3"/>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4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бросании мяча, учить </w:t>
            </w:r>
            <w:proofErr w:type="gramStart"/>
            <w:r w:rsidRPr="00D1365C">
              <w:rPr>
                <w:rStyle w:val="2"/>
                <w:color w:val="000000"/>
              </w:rPr>
              <w:t>ходить</w:t>
            </w:r>
            <w:proofErr w:type="gramEnd"/>
            <w:r w:rsidRPr="00D1365C">
              <w:rPr>
                <w:rStyle w:val="2"/>
                <w:color w:val="000000"/>
              </w:rPr>
              <w:t xml:space="preserve"> меняя направление, повторить ползание, развивать глазомер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31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бросании мяча, учить </w:t>
            </w:r>
            <w:proofErr w:type="gramStart"/>
            <w:r w:rsidRPr="00D1365C">
              <w:rPr>
                <w:rStyle w:val="2"/>
                <w:color w:val="000000"/>
              </w:rPr>
              <w:t>ходить</w:t>
            </w:r>
            <w:proofErr w:type="gramEnd"/>
            <w:r w:rsidRPr="00D1365C">
              <w:rPr>
                <w:rStyle w:val="2"/>
                <w:color w:val="000000"/>
              </w:rPr>
              <w:t xml:space="preserve"> меняя направление, повторить ползание, развивать глазомер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22"/>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EC7507">
            <w:pPr>
              <w:pStyle w:val="21"/>
              <w:shd w:val="clear" w:color="auto" w:fill="auto"/>
              <w:spacing w:line="322" w:lineRule="exact"/>
              <w:ind w:firstLine="0"/>
              <w:jc w:val="left"/>
            </w:pPr>
            <w:r w:rsidRPr="00D1365C">
              <w:rPr>
                <w:rStyle w:val="2"/>
                <w:color w:val="000000"/>
              </w:rPr>
              <w:t xml:space="preserve">Учить детей </w:t>
            </w:r>
            <w:proofErr w:type="gramStart"/>
            <w:r w:rsidRPr="00D1365C">
              <w:rPr>
                <w:rStyle w:val="2"/>
                <w:color w:val="000000"/>
              </w:rPr>
              <w:t>ходить</w:t>
            </w:r>
            <w:proofErr w:type="gramEnd"/>
            <w:r w:rsidRPr="00D1365C">
              <w:rPr>
                <w:rStyle w:val="2"/>
                <w:color w:val="000000"/>
              </w:rPr>
              <w:t xml:space="preserve"> высоко поднимая ноги, упражнять в ползании по гимнастической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9"/>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скамейке, повторить бросание мешочка одной рукой, развивать равновесие и глазомер</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15"/>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22" w:lineRule="exact"/>
              <w:ind w:firstLine="0"/>
              <w:jc w:val="left"/>
            </w:pPr>
            <w:r w:rsidRPr="00D1365C">
              <w:rPr>
                <w:rStyle w:val="2"/>
                <w:color w:val="000000"/>
              </w:rPr>
              <w:t xml:space="preserve">Учить детей </w:t>
            </w:r>
            <w:proofErr w:type="gramStart"/>
            <w:r w:rsidRPr="00D1365C">
              <w:rPr>
                <w:rStyle w:val="2"/>
                <w:color w:val="000000"/>
              </w:rPr>
              <w:t>ходить</w:t>
            </w:r>
            <w:proofErr w:type="gramEnd"/>
            <w:r w:rsidRPr="00D1365C">
              <w:rPr>
                <w:rStyle w:val="2"/>
                <w:color w:val="000000"/>
              </w:rPr>
              <w:t xml:space="preserve"> высоко поднимая ноги, упражнять в ползании по гимнастической скамейке, повторить бросание мешочка одной рукой, развивать равновесие и глазомер</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2"/>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бросании мяча двумя руками, ходьба по гимнастической скамейке, повторить ползание и </w:t>
            </w:r>
            <w:proofErr w:type="spellStart"/>
            <w:r w:rsidRPr="00D1365C">
              <w:rPr>
                <w:rStyle w:val="2"/>
                <w:color w:val="000000"/>
              </w:rPr>
              <w:t>перелезание</w:t>
            </w:r>
            <w:proofErr w:type="spellEnd"/>
            <w:r w:rsidRPr="00D1365C">
              <w:rPr>
                <w:rStyle w:val="2"/>
                <w:color w:val="000000"/>
              </w:rPr>
              <w:t>, развивать ловкость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бросании мяча двумя руками, ходьба по гимнастической скамейке, повторить ползание и </w:t>
            </w:r>
            <w:proofErr w:type="spellStart"/>
            <w:r w:rsidRPr="00D1365C">
              <w:rPr>
                <w:rStyle w:val="2"/>
                <w:color w:val="000000"/>
              </w:rPr>
              <w:t>перелезание</w:t>
            </w:r>
            <w:proofErr w:type="spellEnd"/>
            <w:r w:rsidRPr="00D1365C">
              <w:rPr>
                <w:rStyle w:val="2"/>
                <w:color w:val="000000"/>
              </w:rPr>
              <w:t>, развивать ловкость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Учить детей ходьбе со сменой направления, бросание в горизонтальную цель, развивать чувство равновесия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w:t>
            </w:r>
            <w:proofErr w:type="gramStart"/>
            <w:r w:rsidRPr="00D1365C">
              <w:rPr>
                <w:rStyle w:val="2"/>
                <w:color w:val="000000"/>
              </w:rPr>
              <w:t>ползании</w:t>
            </w:r>
            <w:proofErr w:type="gramEnd"/>
            <w:r w:rsidRPr="00D1365C">
              <w:rPr>
                <w:rStyle w:val="2"/>
                <w:color w:val="000000"/>
              </w:rPr>
              <w:t xml:space="preserve">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w:t>
            </w:r>
            <w:proofErr w:type="gramStart"/>
            <w:r w:rsidRPr="00D1365C">
              <w:rPr>
                <w:rStyle w:val="2"/>
                <w:color w:val="000000"/>
              </w:rPr>
              <w:t>ползании</w:t>
            </w:r>
            <w:proofErr w:type="gramEnd"/>
            <w:r w:rsidRPr="00D1365C">
              <w:rPr>
                <w:rStyle w:val="2"/>
                <w:color w:val="000000"/>
              </w:rPr>
              <w:t xml:space="preserve">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rPr>
                <w:color w:val="000000"/>
                <w:shd w:val="clear" w:color="auto" w:fill="FFFFFF"/>
              </w:rPr>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гимнастической скамейке, повторить ползание и </w:t>
            </w:r>
            <w:proofErr w:type="spellStart"/>
            <w:r w:rsidRPr="00D1365C">
              <w:rPr>
                <w:rStyle w:val="2"/>
                <w:color w:val="000000"/>
              </w:rPr>
              <w:t>пролезание</w:t>
            </w:r>
            <w:proofErr w:type="spellEnd"/>
            <w:r w:rsidRPr="00D1365C">
              <w:rPr>
                <w:rStyle w:val="2"/>
                <w:color w:val="000000"/>
              </w:rPr>
              <w:t xml:space="preserve"> в обруч,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гимнастической скамейке, повторить ползание и </w:t>
            </w:r>
            <w:proofErr w:type="spellStart"/>
            <w:r w:rsidRPr="00D1365C">
              <w:rPr>
                <w:rStyle w:val="2"/>
                <w:color w:val="000000"/>
              </w:rPr>
              <w:t>пролезание</w:t>
            </w:r>
            <w:proofErr w:type="spellEnd"/>
            <w:r w:rsidRPr="00D1365C">
              <w:rPr>
                <w:rStyle w:val="2"/>
                <w:color w:val="000000"/>
              </w:rPr>
              <w:t xml:space="preserve"> в обруч, развивать внимание и чувство равновесия</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учить бросать </w:t>
            </w:r>
            <w:proofErr w:type="spellStart"/>
            <w:r w:rsidRPr="00D1365C">
              <w:rPr>
                <w:rStyle w:val="2"/>
                <w:color w:val="000000"/>
              </w:rPr>
              <w:t>мячь</w:t>
            </w:r>
            <w:proofErr w:type="spellEnd"/>
            <w:r w:rsidRPr="00D1365C">
              <w:rPr>
                <w:rStyle w:val="2"/>
                <w:color w:val="000000"/>
              </w:rPr>
              <w:t xml:space="preserve">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учить бросать </w:t>
            </w:r>
            <w:proofErr w:type="spellStart"/>
            <w:r w:rsidRPr="00D1365C">
              <w:rPr>
                <w:rStyle w:val="2"/>
                <w:color w:val="000000"/>
              </w:rPr>
              <w:t>мячь</w:t>
            </w:r>
            <w:proofErr w:type="spellEnd"/>
            <w:r w:rsidRPr="00D1365C">
              <w:rPr>
                <w:rStyle w:val="2"/>
                <w:color w:val="000000"/>
              </w:rPr>
              <w:t xml:space="preserve"> двумя руками</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через палку, учить бросать одной рукой.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через палку, учить бросать одной рукой.</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с высоким поднятием ног, </w:t>
            </w:r>
            <w:proofErr w:type="gramStart"/>
            <w:r w:rsidRPr="00D1365C">
              <w:rPr>
                <w:rStyle w:val="2"/>
                <w:color w:val="000000"/>
              </w:rPr>
              <w:t>познакомить с катанием мяча повторить</w:t>
            </w:r>
            <w:proofErr w:type="gramEnd"/>
            <w:r w:rsidRPr="00D1365C">
              <w:rPr>
                <w:rStyle w:val="2"/>
                <w:color w:val="000000"/>
              </w:rPr>
              <w:t xml:space="preserve">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с высоким поднятием ног, </w:t>
            </w:r>
            <w:proofErr w:type="gramStart"/>
            <w:r w:rsidRPr="00D1365C">
              <w:rPr>
                <w:rStyle w:val="2"/>
                <w:color w:val="000000"/>
              </w:rPr>
              <w:t>познакомить с катанием мяча повторить</w:t>
            </w:r>
            <w:proofErr w:type="gramEnd"/>
            <w:r w:rsidRPr="00D1365C">
              <w:rPr>
                <w:rStyle w:val="2"/>
                <w:color w:val="000000"/>
              </w:rPr>
              <w:t xml:space="preserve">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rPr>
                <w:rStyle w:val="2"/>
                <w:color w:val="000000"/>
              </w:rPr>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p w:rsidR="00EC7507" w:rsidRPr="00D1365C" w:rsidRDefault="00EC7507" w:rsidP="00EC7507">
            <w:pPr>
              <w:pStyle w:val="21"/>
              <w:shd w:val="clear" w:color="auto" w:fill="auto"/>
              <w:spacing w:line="317" w:lineRule="exact"/>
              <w:ind w:firstLine="0"/>
              <w:jc w:val="left"/>
            </w:pP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vAlign w:val="bottom"/>
          </w:tcPr>
          <w:p w:rsidR="00EC7507" w:rsidRPr="00D1365C" w:rsidRDefault="00EC7507" w:rsidP="00EC7507">
            <w:pPr>
              <w:pStyle w:val="21"/>
              <w:shd w:val="clear" w:color="auto" w:fill="auto"/>
              <w:spacing w:line="322" w:lineRule="exact"/>
              <w:ind w:firstLine="0"/>
              <w:jc w:val="left"/>
            </w:pPr>
            <w:r w:rsidRPr="00D1365C">
              <w:rPr>
                <w:rStyle w:val="2"/>
                <w:color w:val="000000"/>
              </w:rPr>
              <w:t>Упражнять детей в ходьбе по гимнастической доске, повторить ползание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EC7507" w:rsidRPr="00255639" w:rsidTr="005B57B7">
        <w:trPr>
          <w:cantSplit/>
          <w:trHeight w:val="401"/>
        </w:trPr>
        <w:tc>
          <w:tcPr>
            <w:tcW w:w="758" w:type="pct"/>
            <w:vAlign w:val="center"/>
          </w:tcPr>
          <w:p w:rsidR="00EC7507" w:rsidRPr="00B068C0" w:rsidRDefault="00EC7507" w:rsidP="00EC7507">
            <w:pPr>
              <w:pStyle w:val="a5"/>
              <w:numPr>
                <w:ilvl w:val="0"/>
                <w:numId w:val="73"/>
              </w:numPr>
              <w:spacing w:after="0" w:line="240" w:lineRule="auto"/>
              <w:jc w:val="center"/>
              <w:rPr>
                <w:rFonts w:ascii="Times New Roman" w:hAnsi="Times New Roman"/>
                <w:sz w:val="24"/>
                <w:szCs w:val="24"/>
              </w:rPr>
            </w:pPr>
          </w:p>
        </w:tc>
        <w:tc>
          <w:tcPr>
            <w:tcW w:w="3560" w:type="pct"/>
          </w:tcPr>
          <w:p w:rsidR="00EC7507" w:rsidRPr="00D1365C" w:rsidRDefault="00EC7507" w:rsidP="00EC7507">
            <w:pPr>
              <w:pStyle w:val="21"/>
              <w:shd w:val="clear" w:color="auto" w:fill="auto"/>
              <w:spacing w:line="317" w:lineRule="exact"/>
              <w:ind w:firstLine="0"/>
              <w:jc w:val="left"/>
              <w:rPr>
                <w:rStyle w:val="2"/>
                <w:color w:val="000000"/>
              </w:rPr>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681" w:type="pct"/>
            <w:vAlign w:val="center"/>
          </w:tcPr>
          <w:p w:rsidR="00EC7507" w:rsidRPr="00255639" w:rsidRDefault="00EC7507" w:rsidP="00EC7507">
            <w:pPr>
              <w:spacing w:after="0" w:line="240" w:lineRule="auto"/>
              <w:contextualSpacing/>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65FD" w:rsidRPr="00255639" w:rsidTr="005B57B7">
        <w:trPr>
          <w:cantSplit/>
          <w:trHeight w:val="347"/>
        </w:trPr>
        <w:tc>
          <w:tcPr>
            <w:tcW w:w="4319" w:type="pct"/>
            <w:gridSpan w:val="2"/>
            <w:vAlign w:val="center"/>
          </w:tcPr>
          <w:p w:rsidR="005B65FD" w:rsidRPr="00255639" w:rsidRDefault="005B65FD" w:rsidP="00255639">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681" w:type="pct"/>
            <w:vAlign w:val="center"/>
          </w:tcPr>
          <w:p w:rsidR="005B65FD" w:rsidRPr="00255639" w:rsidRDefault="00EC7507" w:rsidP="0025563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66</w:t>
            </w:r>
          </w:p>
        </w:tc>
      </w:tr>
    </w:tbl>
    <w:p w:rsidR="00C968BF" w:rsidRDefault="00C968BF" w:rsidP="00D24D4E">
      <w:pPr>
        <w:spacing w:line="360" w:lineRule="auto"/>
        <w:contextualSpacing/>
        <w:rPr>
          <w:rFonts w:ascii="Times New Roman" w:hAnsi="Times New Roman" w:cs="Times New Roman"/>
          <w:b/>
          <w:sz w:val="24"/>
          <w:szCs w:val="24"/>
        </w:rPr>
      </w:pPr>
    </w:p>
    <w:p w:rsidR="00C968BF" w:rsidRDefault="00C968BF" w:rsidP="00D24D4E">
      <w:pPr>
        <w:spacing w:line="360" w:lineRule="auto"/>
        <w:contextualSpacing/>
        <w:rPr>
          <w:rFonts w:ascii="Times New Roman" w:hAnsi="Times New Roman" w:cs="Times New Roman"/>
          <w:b/>
          <w:sz w:val="24"/>
          <w:szCs w:val="24"/>
        </w:rPr>
      </w:pPr>
    </w:p>
    <w:p w:rsidR="00D24D4E" w:rsidRPr="00155060" w:rsidRDefault="00BB7DB1" w:rsidP="00D24D4E">
      <w:pPr>
        <w:spacing w:line="360" w:lineRule="auto"/>
        <w:contextualSpacing/>
        <w:rPr>
          <w:rFonts w:ascii="Times New Roman" w:hAnsi="Times New Roman" w:cs="Times New Roman"/>
          <w:b/>
          <w:sz w:val="24"/>
          <w:szCs w:val="24"/>
        </w:rPr>
      </w:pPr>
      <w:r w:rsidRPr="00A44F83">
        <w:rPr>
          <w:rFonts w:ascii="Times New Roman" w:hAnsi="Times New Roman" w:cs="Times New Roman"/>
          <w:b/>
          <w:sz w:val="24"/>
          <w:szCs w:val="24"/>
        </w:rPr>
        <w:t>2.6</w:t>
      </w:r>
      <w:r w:rsidR="00D24D4E" w:rsidRPr="00A44F83">
        <w:rPr>
          <w:rFonts w:ascii="Times New Roman" w:hAnsi="Times New Roman" w:cs="Times New Roman"/>
          <w:b/>
          <w:sz w:val="24"/>
          <w:szCs w:val="24"/>
        </w:rPr>
        <w:t>.</w:t>
      </w:r>
      <w:r w:rsidR="00AB72C6">
        <w:rPr>
          <w:rFonts w:ascii="Times New Roman" w:hAnsi="Times New Roman" w:cs="Times New Roman"/>
          <w:b/>
          <w:sz w:val="24"/>
          <w:szCs w:val="24"/>
        </w:rPr>
        <w:t xml:space="preserve">2. </w:t>
      </w:r>
      <w:r w:rsidR="00D24D4E" w:rsidRPr="00AB72C6">
        <w:rPr>
          <w:rFonts w:ascii="Times New Roman" w:hAnsi="Times New Roman" w:cs="Times New Roman"/>
          <w:b/>
          <w:sz w:val="24"/>
          <w:szCs w:val="24"/>
        </w:rPr>
        <w:t>Образовате</w:t>
      </w:r>
      <w:r w:rsidR="00A44F83" w:rsidRPr="00AB72C6">
        <w:rPr>
          <w:rFonts w:ascii="Times New Roman" w:hAnsi="Times New Roman" w:cs="Times New Roman"/>
          <w:b/>
          <w:sz w:val="24"/>
          <w:szCs w:val="24"/>
        </w:rPr>
        <w:t>льная область</w:t>
      </w:r>
      <w:r w:rsidR="00AB72C6">
        <w:rPr>
          <w:rFonts w:ascii="Times New Roman" w:hAnsi="Times New Roman" w:cs="Times New Roman"/>
          <w:b/>
          <w:sz w:val="24"/>
          <w:szCs w:val="24"/>
        </w:rPr>
        <w:t xml:space="preserve"> </w:t>
      </w:r>
      <w:r w:rsidR="00155060" w:rsidRPr="00AB72C6">
        <w:rPr>
          <w:rFonts w:ascii="Times New Roman" w:hAnsi="Times New Roman"/>
          <w:b/>
          <w:sz w:val="24"/>
          <w:szCs w:val="24"/>
          <w:lang w:eastAsia="ar-SA"/>
        </w:rPr>
        <w:t xml:space="preserve">«Познавательное развитие»  </w:t>
      </w:r>
      <w:r w:rsidR="00605865" w:rsidRPr="00AB72C6">
        <w:rPr>
          <w:rFonts w:ascii="Times New Roman" w:hAnsi="Times New Roman"/>
          <w:b/>
          <w:sz w:val="24"/>
          <w:szCs w:val="24"/>
          <w:lang w:eastAsia="ar-SA"/>
        </w:rPr>
        <w:t>«</w:t>
      </w:r>
      <w:r w:rsidR="00A44F83" w:rsidRPr="00AB72C6">
        <w:rPr>
          <w:rFonts w:ascii="Times New Roman" w:hAnsi="Times New Roman" w:cs="Times New Roman"/>
          <w:b/>
          <w:sz w:val="24"/>
          <w:szCs w:val="24"/>
        </w:rPr>
        <w:t>Расширение ориентировки в окружающем и развитие речи»</w:t>
      </w:r>
    </w:p>
    <w:p w:rsidR="00D24D4E" w:rsidRDefault="00D24D4E" w:rsidP="008D4398">
      <w:pPr>
        <w:suppressAutoHyphens/>
        <w:spacing w:after="0" w:line="240" w:lineRule="auto"/>
        <w:rPr>
          <w:rFonts w:ascii="Times New Roman" w:eastAsia="Times New Roman" w:hAnsi="Times New Roman" w:cs="Times New Roman"/>
          <w:i/>
          <w:sz w:val="24"/>
          <w:szCs w:val="24"/>
          <w:lang w:eastAsia="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662"/>
        <w:gridCol w:w="1276"/>
      </w:tblGrid>
      <w:tr w:rsidR="00D24D4E" w:rsidRPr="00255639" w:rsidTr="00793F5E">
        <w:tc>
          <w:tcPr>
            <w:tcW w:w="1418"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6662" w:type="dxa"/>
            <w:shd w:val="clear" w:color="auto" w:fill="auto"/>
          </w:tcPr>
          <w:p w:rsidR="00D24D4E" w:rsidRPr="00255639" w:rsidRDefault="00D24D4E" w:rsidP="00255639">
            <w:pPr>
              <w:widowControl w:val="0"/>
              <w:spacing w:after="0" w:line="240" w:lineRule="auto"/>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1276" w:type="dxa"/>
            <w:shd w:val="clear" w:color="auto" w:fill="auto"/>
          </w:tcPr>
          <w:p w:rsidR="00D24D4E" w:rsidRPr="00255639" w:rsidRDefault="00C968BF" w:rsidP="00C968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Кол-</w:t>
            </w:r>
            <w:r w:rsidR="00D24D4E" w:rsidRPr="00255639">
              <w:rPr>
                <w:rFonts w:ascii="Times New Roman" w:hAnsi="Times New Roman" w:cs="Times New Roman"/>
                <w:b/>
                <w:sz w:val="24"/>
                <w:szCs w:val="24"/>
              </w:rPr>
              <w:t>во часов</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vAlign w:val="bottom"/>
          </w:tcPr>
          <w:p w:rsidR="00AB5FA2" w:rsidRDefault="00AB5FA2" w:rsidP="00A44F83">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92"/>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pPr>
            <w:r>
              <w:rPr>
                <w:rStyle w:val="2"/>
                <w:color w:val="000000"/>
              </w:rPr>
              <w:t>«Киска-киска»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«Что делает мишка»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05"/>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«Уронили мишку на пол»</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60"/>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«Наша группа»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«Курочка»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8" w:lineRule="exact"/>
              <w:ind w:firstLine="0"/>
              <w:jc w:val="left"/>
            </w:pPr>
            <w:r>
              <w:rPr>
                <w:rStyle w:val="2"/>
                <w:color w:val="000000"/>
              </w:rPr>
              <w:t>«Кочки - кочки, гладкая дорожка»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before="120" w:line="220" w:lineRule="exact"/>
              <w:ind w:firstLine="0"/>
              <w:jc w:val="left"/>
            </w:pPr>
            <w:r>
              <w:rPr>
                <w:rStyle w:val="2"/>
                <w:color w:val="000000"/>
              </w:rPr>
              <w:t>«Наши верные друзья»</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«Игрушки по местам»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405"/>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w:t>
            </w:r>
            <w:proofErr w:type="spellStart"/>
            <w:r>
              <w:rPr>
                <w:rStyle w:val="2"/>
                <w:color w:val="000000"/>
              </w:rPr>
              <w:t>Нашии</w:t>
            </w:r>
            <w:proofErr w:type="spellEnd"/>
            <w:r w:rsidR="003649AD">
              <w:rPr>
                <w:rStyle w:val="2"/>
                <w:color w:val="000000"/>
              </w:rPr>
              <w:t xml:space="preserve"> </w:t>
            </w:r>
            <w:proofErr w:type="spellStart"/>
            <w:r>
              <w:rPr>
                <w:rStyle w:val="2"/>
                <w:color w:val="000000"/>
              </w:rPr>
              <w:t>грушки</w:t>
            </w:r>
            <w:proofErr w:type="spellEnd"/>
            <w:r>
              <w:rPr>
                <w:rStyle w:val="2"/>
                <w:color w:val="000000"/>
              </w:rPr>
              <w:t>»</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 xml:space="preserve">«Дорожка к </w:t>
            </w:r>
            <w:proofErr w:type="spellStart"/>
            <w:r>
              <w:rPr>
                <w:rStyle w:val="2"/>
                <w:color w:val="000000"/>
              </w:rPr>
              <w:t>зайкиной</w:t>
            </w:r>
            <w:proofErr w:type="spellEnd"/>
            <w:r>
              <w:rPr>
                <w:rStyle w:val="2"/>
                <w:color w:val="000000"/>
              </w:rPr>
              <w:t xml:space="preserve"> избушке»</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 xml:space="preserve">«Т </w:t>
            </w:r>
            <w:proofErr w:type="spellStart"/>
            <w:r>
              <w:rPr>
                <w:rStyle w:val="2"/>
                <w:color w:val="000000"/>
              </w:rPr>
              <w:t>ихо</w:t>
            </w:r>
            <w:proofErr w:type="spellEnd"/>
            <w:r>
              <w:rPr>
                <w:rStyle w:val="2"/>
                <w:color w:val="000000"/>
              </w:rPr>
              <w:t>-громко»</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83" w:lineRule="exact"/>
              <w:ind w:firstLine="0"/>
              <w:jc w:val="left"/>
            </w:pPr>
            <w:r>
              <w:rPr>
                <w:rStyle w:val="2"/>
                <w:color w:val="000000"/>
              </w:rPr>
              <w:t>«Колокольчик - дудочка»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83" w:lineRule="exact"/>
              <w:ind w:firstLine="0"/>
              <w:jc w:val="left"/>
            </w:pPr>
            <w:r>
              <w:rPr>
                <w:rStyle w:val="2"/>
                <w:color w:val="000000"/>
              </w:rPr>
              <w:t>«Зайка, мишка, и лиса»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43"/>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«Мишка пьет горячий чай»</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«Собачка»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«Баю - бай»</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8" w:lineRule="exact"/>
              <w:ind w:firstLine="0"/>
              <w:jc w:val="left"/>
            </w:pPr>
            <w:r>
              <w:rPr>
                <w:rStyle w:val="2"/>
                <w:color w:val="000000"/>
              </w:rPr>
              <w:t>«Кто с нами рядом живет»</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13"/>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4" w:lineRule="exact"/>
              <w:ind w:firstLine="0"/>
              <w:jc w:val="left"/>
            </w:pPr>
            <w:r>
              <w:rPr>
                <w:rStyle w:val="2"/>
                <w:color w:val="000000"/>
              </w:rPr>
              <w:t>«Кто в домике живет»</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line="274" w:lineRule="exact"/>
              <w:ind w:firstLine="0"/>
              <w:jc w:val="left"/>
            </w:pPr>
            <w:r>
              <w:rPr>
                <w:rStyle w:val="2"/>
                <w:color w:val="000000"/>
              </w:rPr>
              <w:t>«В лес к друзьям»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«Маша-растеряша»</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«Мишка-</w:t>
            </w:r>
            <w:proofErr w:type="spellStart"/>
            <w:r>
              <w:rPr>
                <w:rStyle w:val="2"/>
                <w:color w:val="000000"/>
              </w:rPr>
              <w:t>капризулька</w:t>
            </w:r>
            <w:proofErr w:type="spellEnd"/>
            <w:r>
              <w:rPr>
                <w:rStyle w:val="2"/>
                <w:color w:val="000000"/>
              </w:rPr>
              <w:t>»</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«Чудесный</w:t>
            </w:r>
            <w:r>
              <w:t xml:space="preserve"> </w:t>
            </w:r>
            <w:r>
              <w:rPr>
                <w:rStyle w:val="2"/>
                <w:color w:val="000000"/>
              </w:rPr>
              <w:t>мешочек»</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«На чем поедим»</w:t>
            </w:r>
          </w:p>
        </w:tc>
        <w:tc>
          <w:tcPr>
            <w:tcW w:w="1276" w:type="dxa"/>
            <w:shd w:val="clear" w:color="auto" w:fill="auto"/>
          </w:tcPr>
          <w:p w:rsidR="00AB5FA2" w:rsidRPr="00255639" w:rsidRDefault="00AB5FA2" w:rsidP="00255639">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27"/>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«Что подарим Тане»</w:t>
            </w:r>
          </w:p>
        </w:tc>
        <w:tc>
          <w:tcPr>
            <w:tcW w:w="1276" w:type="dxa"/>
            <w:shd w:val="clear" w:color="auto" w:fill="auto"/>
          </w:tcPr>
          <w:p w:rsidR="00AB5FA2" w:rsidRPr="00255639" w:rsidRDefault="00AB72C6"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B5FA2" w:rsidRPr="00255639" w:rsidTr="00793F5E">
        <w:trPr>
          <w:trHeight w:val="245"/>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«Кукла Катя гуляет»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ind w:firstLine="0"/>
              <w:jc w:val="left"/>
            </w:pPr>
            <w:r>
              <w:rPr>
                <w:rStyle w:val="2"/>
                <w:color w:val="000000"/>
              </w:rPr>
              <w:t>«По дорожке в зимний лес»</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«Праздник елки в детском саду»</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4" w:lineRule="exact"/>
              <w:ind w:firstLine="0"/>
              <w:jc w:val="left"/>
            </w:pPr>
            <w:r>
              <w:rPr>
                <w:rStyle w:val="2"/>
                <w:color w:val="000000"/>
              </w:rPr>
              <w:t>«Как мы</w:t>
            </w:r>
            <w:r>
              <w:t xml:space="preserve"> </w:t>
            </w:r>
            <w:r>
              <w:rPr>
                <w:rStyle w:val="2"/>
                <w:color w:val="000000"/>
              </w:rPr>
              <w:t>дружно</w:t>
            </w:r>
            <w:r>
              <w:t xml:space="preserve"> </w:t>
            </w:r>
            <w:r>
              <w:rPr>
                <w:rStyle w:val="2"/>
                <w:color w:val="000000"/>
              </w:rPr>
              <w:t>играем»</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«Маленькая</w:t>
            </w:r>
            <w:r>
              <w:t xml:space="preserve"> </w:t>
            </w:r>
            <w:r>
              <w:rPr>
                <w:rStyle w:val="2"/>
                <w:color w:val="000000"/>
              </w:rPr>
              <w:t>елочка»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«Летят</w:t>
            </w:r>
            <w:r>
              <w:t xml:space="preserve"> </w:t>
            </w:r>
            <w:r>
              <w:rPr>
                <w:rStyle w:val="2"/>
                <w:color w:val="000000"/>
              </w:rPr>
              <w:t>снежинки»</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«Кукле холодно»</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«Медвежонок на горке»</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211"/>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«Катя, Катя»</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rPr>
          <w:trHeight w:val="300"/>
        </w:trPr>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«Кукла в ванночке не плачет»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 Большой, маленький»</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«Кошка»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20" w:lineRule="exact"/>
              <w:ind w:firstLine="0"/>
              <w:jc w:val="left"/>
            </w:pPr>
            <w:r>
              <w:rPr>
                <w:rStyle w:val="2"/>
                <w:color w:val="000000"/>
              </w:rPr>
              <w:t>«Машины»</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72C6">
            <w:pPr>
              <w:pStyle w:val="21"/>
              <w:shd w:val="clear" w:color="auto" w:fill="auto"/>
              <w:spacing w:after="60" w:line="220" w:lineRule="exact"/>
              <w:ind w:firstLine="0"/>
              <w:jc w:val="left"/>
            </w:pPr>
            <w:r>
              <w:rPr>
                <w:rStyle w:val="2"/>
                <w:color w:val="000000"/>
              </w:rPr>
              <w:t>«Мишка</w:t>
            </w:r>
            <w:r w:rsidR="00AB72C6">
              <w:t xml:space="preserve"> </w:t>
            </w:r>
            <w:r>
              <w:rPr>
                <w:rStyle w:val="2"/>
                <w:color w:val="000000"/>
              </w:rPr>
              <w:t>работает»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120" w:line="220" w:lineRule="exact"/>
              <w:ind w:firstLine="0"/>
              <w:jc w:val="left"/>
            </w:pPr>
            <w:r>
              <w:rPr>
                <w:rStyle w:val="2"/>
                <w:color w:val="000000"/>
              </w:rPr>
              <w:t>«</w:t>
            </w:r>
            <w:proofErr w:type="spellStart"/>
            <w:r>
              <w:rPr>
                <w:rStyle w:val="2"/>
                <w:color w:val="000000"/>
              </w:rPr>
              <w:t>Паровоз</w:t>
            </w:r>
            <w:proofErr w:type="gramStart"/>
            <w:r>
              <w:rPr>
                <w:rStyle w:val="2"/>
                <w:color w:val="000000"/>
              </w:rPr>
              <w:t>,м</w:t>
            </w:r>
            <w:proofErr w:type="gramEnd"/>
            <w:r>
              <w:rPr>
                <w:rStyle w:val="2"/>
                <w:color w:val="000000"/>
              </w:rPr>
              <w:t>ашина</w:t>
            </w:r>
            <w:proofErr w:type="spellEnd"/>
            <w:r>
              <w:rPr>
                <w:rStyle w:val="2"/>
                <w:color w:val="000000"/>
              </w:rPr>
              <w:t>»</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B5FA2">
            <w:pPr>
              <w:pStyle w:val="21"/>
              <w:shd w:val="clear" w:color="auto" w:fill="auto"/>
              <w:spacing w:after="60" w:line="220" w:lineRule="exact"/>
              <w:ind w:firstLine="0"/>
              <w:jc w:val="left"/>
            </w:pPr>
            <w:r>
              <w:rPr>
                <w:rStyle w:val="2"/>
                <w:color w:val="000000"/>
              </w:rPr>
              <w:t>«Курочка</w:t>
            </w:r>
            <w:r>
              <w:t xml:space="preserve"> </w:t>
            </w:r>
            <w:r>
              <w:rPr>
                <w:rStyle w:val="2"/>
                <w:color w:val="000000"/>
              </w:rPr>
              <w:t>ряба»</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AB5FA2" w:rsidRPr="00255639" w:rsidTr="00793F5E">
        <w:tc>
          <w:tcPr>
            <w:tcW w:w="1418" w:type="dxa"/>
            <w:shd w:val="clear" w:color="auto" w:fill="auto"/>
          </w:tcPr>
          <w:p w:rsidR="00AB5FA2" w:rsidRPr="00EC0291" w:rsidRDefault="00AB5FA2"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AB5FA2" w:rsidRDefault="00AB5FA2" w:rsidP="00A44F83">
            <w:pPr>
              <w:pStyle w:val="21"/>
              <w:shd w:val="clear" w:color="auto" w:fill="auto"/>
              <w:spacing w:line="278" w:lineRule="exact"/>
              <w:ind w:firstLine="0"/>
              <w:jc w:val="left"/>
            </w:pPr>
            <w:r>
              <w:rPr>
                <w:rStyle w:val="2"/>
                <w:color w:val="000000"/>
              </w:rPr>
              <w:t>« Кто как кричит»</w:t>
            </w:r>
          </w:p>
        </w:tc>
        <w:tc>
          <w:tcPr>
            <w:tcW w:w="1276" w:type="dxa"/>
            <w:shd w:val="clear" w:color="auto" w:fill="auto"/>
          </w:tcPr>
          <w:p w:rsidR="00AB5FA2" w:rsidRPr="00255639" w:rsidRDefault="00AB5FA2"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«Скачет зайка»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как ходит»</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«Дети</w:t>
            </w:r>
            <w:r>
              <w:t xml:space="preserve"> </w:t>
            </w:r>
            <w:r>
              <w:rPr>
                <w:rStyle w:val="2"/>
                <w:color w:val="000000"/>
              </w:rPr>
              <w:t>обедают»</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245"/>
        </w:trPr>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«Помоги пройти по дорожке»</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379"/>
        </w:trPr>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«Репка»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 xml:space="preserve">«Т </w:t>
            </w:r>
            <w:proofErr w:type="spellStart"/>
            <w:r>
              <w:rPr>
                <w:rStyle w:val="2"/>
                <w:color w:val="000000"/>
              </w:rPr>
              <w:t>ихо</w:t>
            </w:r>
            <w:proofErr w:type="spellEnd"/>
            <w:r>
              <w:rPr>
                <w:rStyle w:val="2"/>
                <w:color w:val="000000"/>
              </w:rPr>
              <w:t>-громко»</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«Кто в гости пришел»</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«Покормим</w:t>
            </w:r>
            <w:r>
              <w:rPr>
                <w:color w:val="000000"/>
                <w:shd w:val="clear" w:color="auto" w:fill="FFFFFF"/>
              </w:rPr>
              <w:t xml:space="preserve"> </w:t>
            </w:r>
            <w:r>
              <w:rPr>
                <w:rStyle w:val="2"/>
                <w:color w:val="000000"/>
              </w:rPr>
              <w:t>Катю»</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«Игрушки для Маши и Мишутки»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 В гости к детям»</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314"/>
        </w:trPr>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«Ладушки-ладушки»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rPr>
          <w:trHeight w:val="273"/>
        </w:trPr>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«Наши верные друзья»</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«Наши верные друзья»</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«Наши</w:t>
            </w:r>
            <w:r>
              <w:t xml:space="preserve"> </w:t>
            </w:r>
            <w:r>
              <w:rPr>
                <w:rStyle w:val="2"/>
                <w:color w:val="000000"/>
              </w:rPr>
              <w:t>игрушки»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«Села птичка на окошко»</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«Мы мамины помощники»</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«Мама купает ребенка»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«Кораблик»</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«Кораблик»</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pPr>
            <w:r>
              <w:rPr>
                <w:rStyle w:val="2"/>
                <w:color w:val="000000"/>
              </w:rPr>
              <w:t>«Собачка»</w:t>
            </w:r>
          </w:p>
        </w:tc>
        <w:tc>
          <w:tcPr>
            <w:tcW w:w="1276" w:type="dxa"/>
            <w:shd w:val="clear" w:color="auto" w:fill="auto"/>
          </w:tcPr>
          <w:p w:rsidR="00F601A4" w:rsidRPr="00255639" w:rsidRDefault="00F601A4" w:rsidP="0053332B">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«Картинки и загадки»</w:t>
            </w:r>
          </w:p>
        </w:tc>
        <w:tc>
          <w:tcPr>
            <w:tcW w:w="1276" w:type="dxa"/>
            <w:shd w:val="clear" w:color="auto" w:fill="auto"/>
          </w:tcPr>
          <w:p w:rsidR="00F601A4" w:rsidRPr="00255639" w:rsidRDefault="00F601A4" w:rsidP="00255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«Чудесный</w:t>
            </w:r>
            <w:r>
              <w:t xml:space="preserve"> </w:t>
            </w:r>
            <w:r>
              <w:rPr>
                <w:rStyle w:val="2"/>
                <w:color w:val="000000"/>
              </w:rPr>
              <w:t>мешочек»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«Петушок-петушок»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«На чем поедим»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«Маша-растеряша»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Pr="00680C1C" w:rsidRDefault="00F601A4" w:rsidP="00665A1E">
            <w:pPr>
              <w:pStyle w:val="21"/>
              <w:shd w:val="clear" w:color="auto" w:fill="auto"/>
              <w:spacing w:line="278" w:lineRule="exact"/>
              <w:ind w:firstLine="0"/>
              <w:jc w:val="left"/>
              <w:rPr>
                <w:color w:val="000000"/>
                <w:shd w:val="clear" w:color="auto" w:fill="FFFFFF"/>
              </w:rPr>
            </w:pPr>
            <w:r>
              <w:rPr>
                <w:rStyle w:val="2"/>
                <w:color w:val="000000"/>
              </w:rPr>
              <w:t>«Оденем Катю на прогулку»</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«Наша группа»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«Курочка»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«Катя, Катя»</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«Колокольчик - дудочка»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«Киска-киска»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83" w:lineRule="exact"/>
              <w:ind w:firstLine="0"/>
              <w:jc w:val="left"/>
            </w:pPr>
            <w:r>
              <w:rPr>
                <w:rStyle w:val="2"/>
                <w:color w:val="000000"/>
              </w:rPr>
              <w:t>«Игрушки по местам»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83" w:lineRule="exact"/>
              <w:ind w:firstLine="0"/>
              <w:jc w:val="left"/>
            </w:pPr>
            <w:r>
              <w:rPr>
                <w:rStyle w:val="2"/>
                <w:color w:val="000000"/>
              </w:rPr>
              <w:t>«Дорожка к</w:t>
            </w:r>
            <w:r>
              <w:t xml:space="preserve"> </w:t>
            </w:r>
            <w:proofErr w:type="spellStart"/>
            <w:r>
              <w:rPr>
                <w:rStyle w:val="2"/>
                <w:color w:val="000000"/>
              </w:rPr>
              <w:t>зайкиной</w:t>
            </w:r>
            <w:proofErr w:type="spellEnd"/>
            <w:r>
              <w:t xml:space="preserve"> </w:t>
            </w:r>
            <w:r>
              <w:rPr>
                <w:rStyle w:val="2"/>
                <w:color w:val="000000"/>
              </w:rPr>
              <w:t>избушке»</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20"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A44F83">
            <w:pPr>
              <w:pStyle w:val="21"/>
              <w:shd w:val="clear" w:color="auto" w:fill="auto"/>
              <w:spacing w:line="278" w:lineRule="exact"/>
              <w:ind w:firstLine="0"/>
              <w:jc w:val="left"/>
            </w:pPr>
            <w:r>
              <w:rPr>
                <w:rStyle w:val="2"/>
                <w:color w:val="000000"/>
              </w:rPr>
              <w:t>«Комната для Кати»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«Большой,</w:t>
            </w:r>
            <w:r>
              <w:t xml:space="preserve"> </w:t>
            </w:r>
            <w:r>
              <w:rPr>
                <w:rStyle w:val="2"/>
                <w:color w:val="000000"/>
              </w:rPr>
              <w:t>маленький»</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«Кошка»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20" w:lineRule="exact"/>
              <w:ind w:firstLine="0"/>
              <w:jc w:val="left"/>
            </w:pPr>
            <w:r>
              <w:rPr>
                <w:rStyle w:val="2"/>
                <w:color w:val="000000"/>
              </w:rPr>
              <w:t>«Скачет зайка»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665A1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vAlign w:val="bottom"/>
          </w:tcPr>
          <w:p w:rsidR="00F601A4" w:rsidRDefault="00F601A4" w:rsidP="00665A1E">
            <w:pPr>
              <w:pStyle w:val="21"/>
              <w:shd w:val="clear" w:color="auto" w:fill="auto"/>
              <w:spacing w:line="278" w:lineRule="exact"/>
              <w:ind w:firstLine="0"/>
              <w:jc w:val="left"/>
            </w:pPr>
            <w:r>
              <w:rPr>
                <w:rStyle w:val="2"/>
                <w:color w:val="000000"/>
              </w:rPr>
              <w:t>« Мальчик играет с собакой»</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как ходит»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60" w:line="220" w:lineRule="exact"/>
              <w:ind w:firstLine="0"/>
              <w:jc w:val="left"/>
            </w:pPr>
            <w:r>
              <w:rPr>
                <w:rStyle w:val="2"/>
                <w:color w:val="000000"/>
              </w:rPr>
              <w:t>«Мишка</w:t>
            </w:r>
            <w:r>
              <w:t xml:space="preserve"> </w:t>
            </w:r>
            <w:r>
              <w:rPr>
                <w:rStyle w:val="2"/>
                <w:color w:val="000000"/>
              </w:rPr>
              <w:t>работает»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665A1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«Кто с нами рядом живет»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pPr>
            <w:r>
              <w:rPr>
                <w:rStyle w:val="2"/>
                <w:color w:val="000000"/>
              </w:rPr>
              <w:t>«Кто в домике живет»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8" w:lineRule="exact"/>
              <w:ind w:firstLine="0"/>
              <w:jc w:val="left"/>
            </w:pPr>
            <w:r>
              <w:rPr>
                <w:rStyle w:val="2"/>
                <w:color w:val="000000"/>
              </w:rPr>
              <w:t>«Кочки - кочки, гладкая дорожка»</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line="274" w:lineRule="exact"/>
              <w:ind w:firstLine="0"/>
              <w:jc w:val="left"/>
              <w:rPr>
                <w:rStyle w:val="2"/>
                <w:color w:val="000000"/>
              </w:rPr>
            </w:pPr>
            <w:r>
              <w:rPr>
                <w:rStyle w:val="2"/>
                <w:color w:val="000000"/>
              </w:rPr>
              <w:t>«В лес к друзьям»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F601A4" w:rsidP="00665A1E">
            <w:pPr>
              <w:pStyle w:val="21"/>
              <w:shd w:val="clear" w:color="auto" w:fill="auto"/>
              <w:spacing w:after="120" w:line="220" w:lineRule="exact"/>
              <w:ind w:firstLine="0"/>
              <w:jc w:val="left"/>
            </w:pPr>
            <w:r>
              <w:rPr>
                <w:rStyle w:val="2"/>
                <w:color w:val="000000"/>
              </w:rPr>
              <w:t>«Мишка-</w:t>
            </w:r>
            <w:proofErr w:type="spellStart"/>
            <w:r>
              <w:rPr>
                <w:rStyle w:val="2"/>
                <w:color w:val="000000"/>
              </w:rPr>
              <w:t>капризулька</w:t>
            </w:r>
            <w:proofErr w:type="spellEnd"/>
            <w:r>
              <w:rPr>
                <w:rStyle w:val="2"/>
                <w:color w:val="000000"/>
              </w:rPr>
              <w:t>»</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665A1E">
            <w:pPr>
              <w:pStyle w:val="21"/>
              <w:shd w:val="clear" w:color="auto" w:fill="auto"/>
              <w:spacing w:line="274" w:lineRule="exact"/>
              <w:ind w:firstLine="0"/>
              <w:jc w:val="left"/>
            </w:pPr>
            <w:r>
              <w:rPr>
                <w:rStyle w:val="2"/>
                <w:color w:val="000000"/>
              </w:rPr>
              <w:t>«Мишка-</w:t>
            </w:r>
            <w:proofErr w:type="spellStart"/>
            <w:r>
              <w:rPr>
                <w:rStyle w:val="2"/>
                <w:color w:val="000000"/>
              </w:rPr>
              <w:t>капризулька</w:t>
            </w:r>
            <w:proofErr w:type="spellEnd"/>
            <w:r>
              <w:rPr>
                <w:rStyle w:val="2"/>
                <w:color w:val="000000"/>
              </w:rPr>
              <w:t>»</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pPr>
            <w:r>
              <w:rPr>
                <w:rStyle w:val="2"/>
                <w:color w:val="000000"/>
              </w:rPr>
              <w:t>«Игрушки для Маши и Мишутки»</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rPr>
                <w:rStyle w:val="2"/>
                <w:color w:val="000000"/>
              </w:rPr>
            </w:pPr>
            <w:r>
              <w:rPr>
                <w:rStyle w:val="2"/>
                <w:color w:val="000000"/>
              </w:rPr>
              <w:t>«В гости к детям»</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EC0291">
            <w:pPr>
              <w:pStyle w:val="21"/>
              <w:shd w:val="clear" w:color="auto" w:fill="auto"/>
              <w:spacing w:after="120" w:line="220" w:lineRule="exact"/>
              <w:ind w:firstLine="0"/>
              <w:jc w:val="left"/>
            </w:pPr>
            <w:r>
              <w:t>«Разложи правильно»</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4" w:lineRule="exact"/>
              <w:ind w:firstLine="0"/>
              <w:jc w:val="left"/>
            </w:pPr>
            <w:r>
              <w:t>«Кто как ходит?»</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F601A4" w:rsidRPr="00255639" w:rsidTr="00793F5E">
        <w:tc>
          <w:tcPr>
            <w:tcW w:w="1418" w:type="dxa"/>
            <w:shd w:val="clear" w:color="auto" w:fill="auto"/>
          </w:tcPr>
          <w:p w:rsidR="00F601A4" w:rsidRPr="00EC0291" w:rsidRDefault="00F601A4" w:rsidP="00EC0291">
            <w:pPr>
              <w:pStyle w:val="a5"/>
              <w:widowControl w:val="0"/>
              <w:numPr>
                <w:ilvl w:val="0"/>
                <w:numId w:val="72"/>
              </w:numPr>
              <w:spacing w:after="0" w:line="240" w:lineRule="auto"/>
              <w:jc w:val="center"/>
              <w:rPr>
                <w:rFonts w:ascii="Times New Roman" w:hAnsi="Times New Roman"/>
                <w:sz w:val="24"/>
                <w:szCs w:val="24"/>
              </w:rPr>
            </w:pPr>
          </w:p>
        </w:tc>
        <w:tc>
          <w:tcPr>
            <w:tcW w:w="6662" w:type="dxa"/>
            <w:shd w:val="clear" w:color="auto" w:fill="auto"/>
          </w:tcPr>
          <w:p w:rsidR="00F601A4" w:rsidRDefault="00357D82" w:rsidP="00A44F83">
            <w:pPr>
              <w:pStyle w:val="21"/>
              <w:shd w:val="clear" w:color="auto" w:fill="auto"/>
              <w:spacing w:line="278" w:lineRule="exact"/>
              <w:ind w:firstLine="0"/>
              <w:jc w:val="left"/>
            </w:pPr>
            <w:r>
              <w:t>«Выходи дружок на зелененький лужок»</w:t>
            </w:r>
          </w:p>
        </w:tc>
        <w:tc>
          <w:tcPr>
            <w:tcW w:w="1276" w:type="dxa"/>
            <w:shd w:val="clear" w:color="auto" w:fill="auto"/>
          </w:tcPr>
          <w:p w:rsidR="00F601A4" w:rsidRPr="00255639" w:rsidRDefault="00F601A4" w:rsidP="00A44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601A4" w:rsidRPr="00255639" w:rsidTr="00793F5E">
        <w:tc>
          <w:tcPr>
            <w:tcW w:w="8080" w:type="dxa"/>
            <w:gridSpan w:val="2"/>
            <w:shd w:val="clear" w:color="auto" w:fill="auto"/>
          </w:tcPr>
          <w:p w:rsidR="00F601A4" w:rsidRPr="00255639" w:rsidRDefault="00F601A4" w:rsidP="00255639">
            <w:pPr>
              <w:widowControl w:val="0"/>
              <w:spacing w:after="0" w:line="240" w:lineRule="auto"/>
              <w:jc w:val="right"/>
              <w:rPr>
                <w:rFonts w:ascii="Times New Roman" w:hAnsi="Times New Roman" w:cs="Times New Roman"/>
                <w:b/>
                <w:sz w:val="24"/>
                <w:szCs w:val="24"/>
              </w:rPr>
            </w:pPr>
            <w:r w:rsidRPr="00255639">
              <w:rPr>
                <w:rFonts w:ascii="Times New Roman" w:hAnsi="Times New Roman" w:cs="Times New Roman"/>
                <w:b/>
                <w:sz w:val="24"/>
                <w:szCs w:val="24"/>
              </w:rPr>
              <w:t>Итого занятий:</w:t>
            </w:r>
          </w:p>
        </w:tc>
        <w:tc>
          <w:tcPr>
            <w:tcW w:w="1276" w:type="dxa"/>
            <w:shd w:val="clear" w:color="auto" w:fill="auto"/>
          </w:tcPr>
          <w:p w:rsidR="00F601A4" w:rsidRPr="00255639" w:rsidRDefault="00F601A4" w:rsidP="00255639">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w:t>
            </w:r>
          </w:p>
        </w:tc>
      </w:tr>
    </w:tbl>
    <w:p w:rsidR="00EC0291" w:rsidRDefault="00EC0291" w:rsidP="006E3452">
      <w:pPr>
        <w:spacing w:after="0" w:line="240" w:lineRule="auto"/>
        <w:contextualSpacing/>
        <w:rPr>
          <w:rFonts w:ascii="Times New Roman" w:hAnsi="Times New Roman" w:cs="Times New Roman"/>
          <w:b/>
          <w:sz w:val="24"/>
          <w:szCs w:val="24"/>
        </w:rPr>
      </w:pPr>
    </w:p>
    <w:p w:rsidR="00EC0291" w:rsidRDefault="00EC0291" w:rsidP="006E3452">
      <w:pPr>
        <w:spacing w:after="0" w:line="240" w:lineRule="auto"/>
        <w:contextualSpacing/>
        <w:rPr>
          <w:rFonts w:ascii="Times New Roman" w:hAnsi="Times New Roman" w:cs="Times New Roman"/>
          <w:b/>
          <w:sz w:val="24"/>
          <w:szCs w:val="24"/>
        </w:rPr>
      </w:pPr>
    </w:p>
    <w:p w:rsidR="00155060" w:rsidRPr="00155060" w:rsidRDefault="0082612C" w:rsidP="0015506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BB7DB1">
        <w:rPr>
          <w:rFonts w:ascii="Times New Roman" w:hAnsi="Times New Roman" w:cs="Times New Roman"/>
          <w:b/>
          <w:sz w:val="24"/>
          <w:szCs w:val="24"/>
        </w:rPr>
        <w:t>2.6</w:t>
      </w:r>
      <w:r w:rsidR="00AB72C6">
        <w:rPr>
          <w:rFonts w:ascii="Times New Roman" w:hAnsi="Times New Roman" w:cs="Times New Roman"/>
          <w:b/>
          <w:sz w:val="24"/>
          <w:szCs w:val="24"/>
        </w:rPr>
        <w:t xml:space="preserve">.3. </w:t>
      </w:r>
      <w:r w:rsidR="00E06130" w:rsidRPr="00E06130">
        <w:rPr>
          <w:rFonts w:ascii="Times New Roman" w:hAnsi="Times New Roman" w:cs="Times New Roman"/>
          <w:b/>
          <w:sz w:val="24"/>
          <w:szCs w:val="24"/>
        </w:rPr>
        <w:t xml:space="preserve"> </w:t>
      </w:r>
      <w:r w:rsidR="00E06130" w:rsidRPr="00AB72C6">
        <w:rPr>
          <w:rFonts w:ascii="Times New Roman" w:hAnsi="Times New Roman" w:cs="Times New Roman"/>
          <w:b/>
          <w:sz w:val="24"/>
          <w:szCs w:val="24"/>
        </w:rPr>
        <w:t xml:space="preserve">Образовательная область </w:t>
      </w:r>
      <w:r w:rsidR="00155060" w:rsidRPr="00AB72C6">
        <w:rPr>
          <w:rFonts w:ascii="Times New Roman" w:hAnsi="Times New Roman"/>
          <w:b/>
          <w:sz w:val="24"/>
          <w:szCs w:val="24"/>
          <w:lang w:eastAsia="ar-SA"/>
        </w:rPr>
        <w:t xml:space="preserve">«Познавательное развитие» </w:t>
      </w:r>
      <w:r w:rsidR="00155060" w:rsidRPr="00AB72C6">
        <w:rPr>
          <w:rFonts w:ascii="Times New Roman" w:hAnsi="Times New Roman" w:cs="Times New Roman"/>
          <w:b/>
          <w:sz w:val="40"/>
          <w:szCs w:val="40"/>
        </w:rPr>
        <w:t xml:space="preserve"> </w:t>
      </w:r>
      <w:r w:rsidR="00155060" w:rsidRPr="00AB72C6">
        <w:rPr>
          <w:rFonts w:ascii="Times New Roman" w:hAnsi="Times New Roman" w:cs="Times New Roman"/>
          <w:b/>
          <w:sz w:val="24"/>
          <w:szCs w:val="24"/>
        </w:rPr>
        <w:t xml:space="preserve">«С дидактическим </w:t>
      </w:r>
      <w:r>
        <w:rPr>
          <w:rFonts w:ascii="Times New Roman" w:hAnsi="Times New Roman" w:cs="Times New Roman"/>
          <w:b/>
          <w:sz w:val="24"/>
          <w:szCs w:val="24"/>
        </w:rPr>
        <w:t xml:space="preserve">  </w:t>
      </w:r>
      <w:r w:rsidR="00155060" w:rsidRPr="00AB72C6">
        <w:rPr>
          <w:rFonts w:ascii="Times New Roman" w:hAnsi="Times New Roman" w:cs="Times New Roman"/>
          <w:b/>
          <w:sz w:val="24"/>
          <w:szCs w:val="24"/>
        </w:rPr>
        <w:t>материалом»</w:t>
      </w:r>
    </w:p>
    <w:p w:rsidR="00D24D4E" w:rsidRDefault="00D24D4E" w:rsidP="006E3452">
      <w:pPr>
        <w:suppressAutoHyphens/>
        <w:spacing w:after="0" w:line="240" w:lineRule="auto"/>
        <w:rPr>
          <w:rFonts w:ascii="Times New Roman" w:eastAsia="Times New Roman" w:hAnsi="Times New Roman" w:cs="Times New Roman"/>
          <w:i/>
          <w:sz w:val="24"/>
          <w:szCs w:val="24"/>
          <w:lang w:eastAsia="ar-SA"/>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804"/>
        <w:gridCol w:w="1276"/>
      </w:tblGrid>
      <w:tr w:rsidR="00E06130" w:rsidRPr="00E06130" w:rsidTr="00793F5E">
        <w:trPr>
          <w:trHeight w:val="301"/>
        </w:trPr>
        <w:tc>
          <w:tcPr>
            <w:tcW w:w="1276" w:type="dxa"/>
          </w:tcPr>
          <w:p w:rsidR="00E06130" w:rsidRPr="00E06130" w:rsidRDefault="00E06130" w:rsidP="00E06130">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6804" w:type="dxa"/>
            <w:tcBorders>
              <w:right w:val="single" w:sz="4" w:space="0" w:color="auto"/>
            </w:tcBorders>
          </w:tcPr>
          <w:p w:rsidR="00E06130" w:rsidRPr="00E06130" w:rsidRDefault="00E06130" w:rsidP="00E06130">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276" w:type="dxa"/>
            <w:tcBorders>
              <w:right w:val="single" w:sz="4" w:space="0" w:color="auto"/>
            </w:tcBorders>
          </w:tcPr>
          <w:p w:rsidR="00E06130" w:rsidRPr="00E06130" w:rsidRDefault="00C968BF" w:rsidP="00E06130">
            <w:pP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Кол-</w:t>
            </w:r>
            <w:r w:rsidR="00E06130" w:rsidRPr="00E06130">
              <w:rPr>
                <w:rFonts w:ascii="Times New Roman" w:hAnsi="Times New Roman" w:cs="Times New Roman"/>
                <w:b/>
                <w:color w:val="000000"/>
                <w:sz w:val="24"/>
                <w:szCs w:val="24"/>
              </w:rPr>
              <w:t>во часов</w:t>
            </w:r>
          </w:p>
        </w:tc>
      </w:tr>
      <w:tr w:rsidR="006A7F63" w:rsidRPr="00E06130" w:rsidTr="00793F5E">
        <w:trPr>
          <w:trHeight w:val="237"/>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w:t>
            </w:r>
            <w:proofErr w:type="gramStart"/>
            <w:r w:rsidRPr="005B57B7">
              <w:rPr>
                <w:rStyle w:val="2"/>
                <w:color w:val="000000"/>
              </w:rPr>
              <w:t xml:space="preserve">Г </w:t>
            </w:r>
            <w:proofErr w:type="spellStart"/>
            <w:r w:rsidRPr="005B57B7">
              <w:rPr>
                <w:rStyle w:val="2"/>
                <w:color w:val="000000"/>
              </w:rPr>
              <w:t>рибочки</w:t>
            </w:r>
            <w:proofErr w:type="spellEnd"/>
            <w:proofErr w:type="gramEnd"/>
            <w:r w:rsidRPr="005B57B7">
              <w:rPr>
                <w:rStyle w:val="2"/>
                <w:color w:val="000000"/>
              </w:rPr>
              <w:t xml:space="preserve"> по местам»</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57"/>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«Прокати</w:t>
            </w:r>
            <w:r w:rsidRPr="005B57B7">
              <w:t xml:space="preserve"> </w:t>
            </w:r>
            <w:r w:rsidRPr="005B57B7">
              <w:rPr>
                <w:rStyle w:val="2"/>
                <w:color w:val="000000"/>
              </w:rPr>
              <w:t>лошадку»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rPr>
                <w:color w:val="000000"/>
                <w:shd w:val="clear" w:color="auto" w:fill="FFFFFF"/>
              </w:rPr>
            </w:pPr>
            <w:r w:rsidRPr="005B57B7">
              <w:rPr>
                <w:rStyle w:val="2"/>
                <w:color w:val="000000"/>
              </w:rPr>
              <w:t>«Найди такой же предмет»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83"/>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«Собери</w:t>
            </w:r>
            <w:r w:rsidRPr="005B57B7">
              <w:t xml:space="preserve"> </w:t>
            </w:r>
            <w:r w:rsidRPr="005B57B7">
              <w:rPr>
                <w:rStyle w:val="2"/>
                <w:color w:val="000000"/>
              </w:rPr>
              <w:t>картинку»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«Собери</w:t>
            </w:r>
            <w:r w:rsidRPr="005B57B7">
              <w:t xml:space="preserve"> </w:t>
            </w:r>
            <w:r w:rsidRPr="005B57B7">
              <w:rPr>
                <w:rStyle w:val="2"/>
                <w:color w:val="000000"/>
              </w:rPr>
              <w:t>картинку»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pPr>
            <w:r w:rsidRPr="005B57B7">
              <w:rPr>
                <w:rStyle w:val="2"/>
                <w:color w:val="000000"/>
              </w:rPr>
              <w:t>«Найди</w:t>
            </w:r>
            <w:r w:rsidRPr="005B57B7">
              <w:t xml:space="preserve"> </w:t>
            </w:r>
            <w:r w:rsidRPr="005B57B7">
              <w:rPr>
                <w:rStyle w:val="2"/>
                <w:color w:val="000000"/>
              </w:rPr>
              <w:t>игрушку»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1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в гости пришел?»</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3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«Кому, что дать?»</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13"/>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312" w:lineRule="exact"/>
              <w:ind w:firstLine="0"/>
              <w:jc w:val="left"/>
            </w:pPr>
            <w:r w:rsidRPr="005B57B7">
              <w:rPr>
                <w:rStyle w:val="2"/>
                <w:color w:val="000000"/>
              </w:rPr>
              <w:t>«Угадай, какой цвет?»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«Что звучит?»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«Собери</w:t>
            </w:r>
            <w:r w:rsidRPr="005B57B7">
              <w:t xml:space="preserve"> </w:t>
            </w:r>
            <w:r w:rsidRPr="005B57B7">
              <w:rPr>
                <w:rStyle w:val="2"/>
                <w:color w:val="000000"/>
              </w:rPr>
              <w:t>пирамидку»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«Кто пришел?»</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«Помоги одеть куклу»</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8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 Какой наряд у Кати?»</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0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20" w:lineRule="exact"/>
              <w:ind w:firstLine="0"/>
              <w:jc w:val="left"/>
            </w:pPr>
            <w:r w:rsidRPr="005B57B7">
              <w:rPr>
                <w:rStyle w:val="2"/>
                <w:color w:val="000000"/>
              </w:rPr>
              <w:t>«Г де найти?»</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2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«Двухместная</w:t>
            </w:r>
            <w:r w:rsidRPr="005B57B7">
              <w:t xml:space="preserve"> </w:t>
            </w:r>
            <w:r w:rsidRPr="005B57B7">
              <w:rPr>
                <w:rStyle w:val="2"/>
                <w:color w:val="000000"/>
              </w:rPr>
              <w:t>матрешка»</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4" w:lineRule="exact"/>
              <w:ind w:firstLine="0"/>
              <w:jc w:val="left"/>
            </w:pPr>
            <w:r w:rsidRPr="005B57B7">
              <w:rPr>
                <w:rStyle w:val="2"/>
                <w:color w:val="000000"/>
              </w:rPr>
              <w:t>«Собери грибочки в Лукошке»</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5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«Завяжи шарф кукле»</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8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4" w:lineRule="exact"/>
              <w:ind w:firstLine="0"/>
              <w:jc w:val="left"/>
            </w:pPr>
            <w:r w:rsidRPr="005B57B7">
              <w:rPr>
                <w:rStyle w:val="2"/>
                <w:color w:val="000000"/>
              </w:rPr>
              <w:t>«Кто как ходит?»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27"/>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«Застегни пальто кукле»</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80" w:line="312" w:lineRule="exact"/>
              <w:ind w:firstLine="0"/>
              <w:jc w:val="left"/>
            </w:pPr>
            <w:r w:rsidRPr="005B57B7">
              <w:rPr>
                <w:rStyle w:val="2"/>
                <w:color w:val="000000"/>
              </w:rPr>
              <w:t>«Подбери такой же</w:t>
            </w:r>
            <w:r w:rsidRPr="005B57B7">
              <w:t xml:space="preserve"> </w:t>
            </w:r>
            <w:r w:rsidRPr="005B57B7">
              <w:rPr>
                <w:rStyle w:val="2"/>
                <w:color w:val="000000"/>
              </w:rPr>
              <w:t>предмет»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61"/>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кричит?»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«Большой и маленький</w:t>
            </w:r>
            <w:r w:rsidRPr="005B57B7">
              <w:t xml:space="preserve"> </w:t>
            </w:r>
            <w:r w:rsidRPr="005B57B7">
              <w:rPr>
                <w:rStyle w:val="2"/>
                <w:color w:val="000000"/>
              </w:rPr>
              <w:t>предмет»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59"/>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«Плыви</w:t>
            </w:r>
            <w:r w:rsidRPr="005B57B7">
              <w:t xml:space="preserve"> </w:t>
            </w:r>
            <w:r w:rsidRPr="005B57B7">
              <w:rPr>
                <w:rStyle w:val="2"/>
                <w:color w:val="000000"/>
              </w:rPr>
              <w:t>кораблик»</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21"/>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«Разложи</w:t>
            </w:r>
            <w:r w:rsidRPr="005B57B7">
              <w:t xml:space="preserve"> </w:t>
            </w:r>
            <w:r w:rsidRPr="005B57B7">
              <w:rPr>
                <w:rStyle w:val="2"/>
                <w:color w:val="000000"/>
              </w:rPr>
              <w:t>правильно»</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83" w:lineRule="exact"/>
              <w:ind w:firstLine="0"/>
              <w:jc w:val="left"/>
              <w:rPr>
                <w:color w:val="000000"/>
                <w:shd w:val="clear" w:color="auto" w:fill="FFFFFF"/>
              </w:rPr>
            </w:pPr>
            <w:r w:rsidRPr="005B57B7">
              <w:rPr>
                <w:rStyle w:val="2"/>
                <w:color w:val="000000"/>
              </w:rPr>
              <w:t>«На чем поедем?»</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ходит?»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311"/>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где спрятался?»</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89"/>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60" w:line="220" w:lineRule="exact"/>
              <w:ind w:firstLine="0"/>
              <w:jc w:val="left"/>
            </w:pPr>
            <w:r w:rsidRPr="005B57B7">
              <w:rPr>
                <w:rStyle w:val="2"/>
                <w:color w:val="000000"/>
              </w:rPr>
              <w:t>«Плыви</w:t>
            </w:r>
            <w:r w:rsidRPr="005B57B7">
              <w:t xml:space="preserve"> </w:t>
            </w:r>
            <w:r w:rsidRPr="005B57B7">
              <w:rPr>
                <w:rStyle w:val="2"/>
                <w:color w:val="000000"/>
              </w:rPr>
              <w:t>кораблик»</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after="120" w:line="220" w:lineRule="exact"/>
              <w:ind w:firstLine="0"/>
              <w:jc w:val="left"/>
            </w:pPr>
            <w:r w:rsidRPr="005B57B7">
              <w:rPr>
                <w:rStyle w:val="2"/>
                <w:color w:val="000000"/>
              </w:rPr>
              <w:t>«Разложи</w:t>
            </w:r>
            <w:r w:rsidRPr="005B57B7">
              <w:t xml:space="preserve"> </w:t>
            </w:r>
            <w:r w:rsidRPr="005B57B7">
              <w:rPr>
                <w:rStyle w:val="2"/>
                <w:color w:val="000000"/>
              </w:rPr>
              <w:t>правильно»</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257"/>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83" w:lineRule="exact"/>
              <w:ind w:firstLine="0"/>
              <w:jc w:val="left"/>
            </w:pPr>
            <w:r w:rsidRPr="005B57B7">
              <w:rPr>
                <w:rStyle w:val="2"/>
                <w:color w:val="000000"/>
              </w:rPr>
              <w:t>«На чем поедем?»</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35"/>
        </w:trPr>
        <w:tc>
          <w:tcPr>
            <w:tcW w:w="1276" w:type="dxa"/>
          </w:tcPr>
          <w:p w:rsidR="006A7F63" w:rsidRPr="005B57B7"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Pr="005B57B7" w:rsidRDefault="006A7F63" w:rsidP="006A7F63">
            <w:pPr>
              <w:pStyle w:val="21"/>
              <w:shd w:val="clear" w:color="auto" w:fill="auto"/>
              <w:spacing w:line="278" w:lineRule="exact"/>
              <w:ind w:firstLine="0"/>
              <w:jc w:val="left"/>
            </w:pPr>
            <w:r w:rsidRPr="005B57B7">
              <w:rPr>
                <w:rStyle w:val="2"/>
                <w:color w:val="000000"/>
              </w:rPr>
              <w:t>«Кто как ходит?»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35"/>
        </w:trPr>
        <w:tc>
          <w:tcPr>
            <w:tcW w:w="1276" w:type="dxa"/>
          </w:tcPr>
          <w:p w:rsidR="006A7F63" w:rsidRPr="0082612C"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Default="006A7F63" w:rsidP="006A7F63">
            <w:pPr>
              <w:pStyle w:val="21"/>
              <w:shd w:val="clear" w:color="auto" w:fill="auto"/>
              <w:spacing w:line="278" w:lineRule="exact"/>
              <w:ind w:firstLine="0"/>
              <w:jc w:val="left"/>
            </w:pPr>
            <w:r>
              <w:rPr>
                <w:rStyle w:val="2"/>
                <w:color w:val="000000"/>
              </w:rPr>
              <w:t>«Кто где спрятался?»</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35"/>
        </w:trPr>
        <w:tc>
          <w:tcPr>
            <w:tcW w:w="1276" w:type="dxa"/>
          </w:tcPr>
          <w:p w:rsidR="006A7F63" w:rsidRPr="0082612C"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Default="006A7F63" w:rsidP="006A7F63">
            <w:pPr>
              <w:pStyle w:val="21"/>
              <w:shd w:val="clear" w:color="auto" w:fill="auto"/>
              <w:spacing w:line="220" w:lineRule="exact"/>
              <w:ind w:firstLine="0"/>
              <w:jc w:val="left"/>
            </w:pPr>
            <w:r>
              <w:rPr>
                <w:rStyle w:val="2"/>
                <w:color w:val="000000"/>
              </w:rPr>
              <w:t>«Что звучит?»</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35"/>
        </w:trPr>
        <w:tc>
          <w:tcPr>
            <w:tcW w:w="1276" w:type="dxa"/>
          </w:tcPr>
          <w:p w:rsidR="006A7F63" w:rsidRPr="0082612C"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Default="006A7F63" w:rsidP="006A7F63">
            <w:pPr>
              <w:pStyle w:val="21"/>
              <w:shd w:val="clear" w:color="auto" w:fill="auto"/>
              <w:spacing w:line="220" w:lineRule="exact"/>
              <w:ind w:firstLine="0"/>
              <w:jc w:val="left"/>
            </w:pPr>
            <w:r>
              <w:rPr>
                <w:rStyle w:val="2"/>
                <w:color w:val="000000"/>
              </w:rPr>
              <w:t>«Бей, барабан»</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6A7F63" w:rsidRPr="00E06130" w:rsidTr="00793F5E">
        <w:trPr>
          <w:trHeight w:val="135"/>
        </w:trPr>
        <w:tc>
          <w:tcPr>
            <w:tcW w:w="1276" w:type="dxa"/>
          </w:tcPr>
          <w:p w:rsidR="006A7F63" w:rsidRPr="0082612C" w:rsidRDefault="006A7F63"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6A7F63" w:rsidRDefault="006A7F63" w:rsidP="006A7F63">
            <w:pPr>
              <w:pStyle w:val="21"/>
              <w:shd w:val="clear" w:color="auto" w:fill="auto"/>
              <w:spacing w:after="60" w:line="220" w:lineRule="exact"/>
              <w:ind w:firstLine="0"/>
              <w:jc w:val="left"/>
            </w:pPr>
            <w:r>
              <w:rPr>
                <w:rStyle w:val="2"/>
                <w:color w:val="000000"/>
              </w:rPr>
              <w:t>«Поможем бабушке»</w:t>
            </w:r>
          </w:p>
        </w:tc>
        <w:tc>
          <w:tcPr>
            <w:tcW w:w="1276" w:type="dxa"/>
            <w:tcBorders>
              <w:right w:val="single" w:sz="4" w:space="0" w:color="auto"/>
            </w:tcBorders>
          </w:tcPr>
          <w:p w:rsidR="006A7F63" w:rsidRPr="00255639" w:rsidRDefault="006A7F63"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after="120" w:line="220" w:lineRule="exact"/>
              <w:ind w:firstLine="0"/>
              <w:jc w:val="left"/>
            </w:pPr>
            <w:r>
              <w:rPr>
                <w:rStyle w:val="2"/>
                <w:color w:val="000000"/>
              </w:rPr>
              <w:t>«Собери матрешку»</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after="60" w:line="220" w:lineRule="exact"/>
              <w:ind w:firstLine="0"/>
              <w:jc w:val="left"/>
            </w:pPr>
            <w:r>
              <w:rPr>
                <w:rStyle w:val="2"/>
                <w:color w:val="000000"/>
              </w:rPr>
              <w:t>«Что</w:t>
            </w:r>
            <w:r>
              <w:t xml:space="preserve"> </w:t>
            </w:r>
            <w:r>
              <w:rPr>
                <w:rStyle w:val="2"/>
                <w:color w:val="000000"/>
              </w:rPr>
              <w:t>получилось?»</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«Разложи по форме»</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20" w:lineRule="exact"/>
              <w:ind w:firstLine="0"/>
              <w:jc w:val="left"/>
            </w:pPr>
            <w:r>
              <w:rPr>
                <w:rStyle w:val="2"/>
                <w:color w:val="000000"/>
              </w:rPr>
              <w:t>«Рыболов»</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83" w:lineRule="exact"/>
              <w:ind w:firstLine="0"/>
              <w:jc w:val="left"/>
            </w:pPr>
            <w:r>
              <w:rPr>
                <w:rStyle w:val="2"/>
                <w:color w:val="000000"/>
              </w:rPr>
              <w:t>«Посмотри, что у нас?»</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317" w:lineRule="exact"/>
              <w:ind w:firstLine="0"/>
              <w:jc w:val="left"/>
            </w:pPr>
            <w:r>
              <w:rPr>
                <w:rStyle w:val="2"/>
                <w:color w:val="000000"/>
              </w:rPr>
              <w:t>«Разложи по форме»</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78" w:lineRule="exact"/>
              <w:ind w:firstLine="0"/>
              <w:jc w:val="left"/>
            </w:pPr>
            <w:r>
              <w:rPr>
                <w:rStyle w:val="2"/>
                <w:color w:val="000000"/>
              </w:rPr>
              <w:t>«Найди предмету свое Место»</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83" w:lineRule="exact"/>
              <w:ind w:firstLine="0"/>
              <w:jc w:val="left"/>
            </w:pPr>
            <w:r>
              <w:rPr>
                <w:rStyle w:val="2"/>
                <w:color w:val="000000"/>
              </w:rPr>
              <w:t>«Шарик в ложке»</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«Разложи по цвету»</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ind w:firstLine="0"/>
              <w:jc w:val="left"/>
            </w:pPr>
            <w:r>
              <w:rPr>
                <w:rStyle w:val="2"/>
                <w:color w:val="000000"/>
              </w:rPr>
              <w:t>«Разложи по цвету»</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811CCA" w:rsidRPr="00E06130" w:rsidTr="00793F5E">
        <w:trPr>
          <w:trHeight w:val="135"/>
        </w:trPr>
        <w:tc>
          <w:tcPr>
            <w:tcW w:w="1276" w:type="dxa"/>
          </w:tcPr>
          <w:p w:rsidR="00811CCA" w:rsidRPr="0082612C" w:rsidRDefault="00811CCA"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811CCA" w:rsidRDefault="00811CCA" w:rsidP="00134DC4">
            <w:pPr>
              <w:pStyle w:val="21"/>
              <w:shd w:val="clear" w:color="auto" w:fill="auto"/>
              <w:spacing w:line="274" w:lineRule="exact"/>
              <w:ind w:firstLine="0"/>
              <w:jc w:val="left"/>
            </w:pPr>
            <w:r>
              <w:rPr>
                <w:rStyle w:val="2"/>
                <w:color w:val="000000"/>
              </w:rPr>
              <w:t>«Поймай</w:t>
            </w:r>
            <w:r>
              <w:t xml:space="preserve"> </w:t>
            </w:r>
            <w:r>
              <w:rPr>
                <w:rStyle w:val="2"/>
                <w:color w:val="000000"/>
              </w:rPr>
              <w:t>солнечного</w:t>
            </w:r>
            <w:r>
              <w:t xml:space="preserve"> </w:t>
            </w:r>
            <w:r>
              <w:rPr>
                <w:rStyle w:val="2"/>
                <w:color w:val="000000"/>
              </w:rPr>
              <w:t>зайчика»</w:t>
            </w:r>
          </w:p>
        </w:tc>
        <w:tc>
          <w:tcPr>
            <w:tcW w:w="1276" w:type="dxa"/>
            <w:tcBorders>
              <w:right w:val="single" w:sz="4" w:space="0" w:color="auto"/>
            </w:tcBorders>
          </w:tcPr>
          <w:p w:rsidR="00811CCA" w:rsidRPr="00255639" w:rsidRDefault="00811CCA"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«Собери</w:t>
            </w:r>
            <w:r>
              <w:t xml:space="preserve"> </w:t>
            </w:r>
            <w:r>
              <w:rPr>
                <w:rStyle w:val="2"/>
                <w:color w:val="000000"/>
              </w:rPr>
              <w:t>цветок»</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«Шнуровка»</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after="180" w:line="220" w:lineRule="exact"/>
              <w:ind w:firstLine="0"/>
              <w:jc w:val="left"/>
            </w:pPr>
            <w:r>
              <w:rPr>
                <w:rStyle w:val="2"/>
                <w:color w:val="000000"/>
              </w:rPr>
              <w:t>«Навинчивание</w:t>
            </w:r>
            <w:r>
              <w:t xml:space="preserve"> </w:t>
            </w:r>
            <w:r>
              <w:rPr>
                <w:rStyle w:val="2"/>
                <w:color w:val="000000"/>
              </w:rPr>
              <w:t>гаек»</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271"/>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74" w:lineRule="exact"/>
              <w:ind w:firstLine="0"/>
              <w:jc w:val="left"/>
            </w:pPr>
            <w:r>
              <w:rPr>
                <w:rStyle w:val="2"/>
                <w:color w:val="000000"/>
              </w:rPr>
              <w:t>«Собери башню из двух Колец»</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«Нанизывание</w:t>
            </w:r>
            <w:r>
              <w:t xml:space="preserve"> </w:t>
            </w:r>
            <w:r>
              <w:rPr>
                <w:rStyle w:val="2"/>
                <w:color w:val="000000"/>
              </w:rPr>
              <w:t>шариков»</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83" w:lineRule="exact"/>
              <w:ind w:firstLine="0"/>
              <w:jc w:val="left"/>
            </w:pPr>
            <w:r>
              <w:rPr>
                <w:rStyle w:val="2"/>
                <w:color w:val="000000"/>
              </w:rPr>
              <w:t>«Кто как разговаривает»</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«Большая и маленькая Башни»</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«Нанизывание колец одного</w:t>
            </w:r>
            <w:r>
              <w:rPr>
                <w:rStyle w:val="23"/>
                <w:color w:val="000000"/>
              </w:rPr>
              <w:t xml:space="preserve"> </w:t>
            </w:r>
            <w:r>
              <w:rPr>
                <w:rStyle w:val="2"/>
                <w:color w:val="000000"/>
              </w:rPr>
              <w:t>Цвета»</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20" w:lineRule="exact"/>
              <w:ind w:firstLine="0"/>
              <w:jc w:val="left"/>
            </w:pPr>
            <w:r>
              <w:rPr>
                <w:rStyle w:val="2"/>
                <w:color w:val="000000"/>
              </w:rPr>
              <w:t>«Башня из кубиков»</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«Собери корзиночку»</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«Башня из пяти колец»</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Pr="006A7F63" w:rsidRDefault="005B57B7" w:rsidP="00134DC4">
            <w:pPr>
              <w:pStyle w:val="21"/>
              <w:shd w:val="clear" w:color="auto" w:fill="auto"/>
              <w:spacing w:line="220" w:lineRule="exact"/>
              <w:ind w:firstLine="0"/>
              <w:jc w:val="left"/>
              <w:rPr>
                <w:color w:val="000000"/>
                <w:shd w:val="clear" w:color="auto" w:fill="FFFFFF"/>
              </w:rPr>
            </w:pPr>
            <w:r>
              <w:rPr>
                <w:rStyle w:val="2"/>
                <w:color w:val="000000"/>
              </w:rPr>
              <w:t>«Башня из пяти колец»</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Pr="006A7F63" w:rsidRDefault="005B57B7" w:rsidP="006A7F63">
            <w:pPr>
              <w:pStyle w:val="21"/>
              <w:shd w:val="clear" w:color="auto" w:fill="auto"/>
              <w:spacing w:line="220" w:lineRule="exact"/>
              <w:ind w:firstLine="0"/>
              <w:jc w:val="left"/>
              <w:rPr>
                <w:color w:val="000000"/>
                <w:shd w:val="clear" w:color="auto" w:fill="FFFFFF"/>
              </w:rPr>
            </w:pPr>
            <w:r>
              <w:rPr>
                <w:rStyle w:val="2"/>
                <w:color w:val="000000"/>
              </w:rPr>
              <w:t>«Отгадай, кто позвал?»</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6A7F63">
            <w:pPr>
              <w:pStyle w:val="21"/>
              <w:shd w:val="clear" w:color="auto" w:fill="auto"/>
              <w:spacing w:line="278" w:lineRule="exact"/>
              <w:ind w:firstLine="0"/>
              <w:jc w:val="left"/>
            </w:pPr>
            <w:r>
              <w:rPr>
                <w:rStyle w:val="2"/>
                <w:color w:val="000000"/>
              </w:rPr>
              <w:t>«Кто в домике живет?»</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«Нанизывание</w:t>
            </w:r>
            <w:r>
              <w:t xml:space="preserve"> </w:t>
            </w:r>
            <w:r>
              <w:rPr>
                <w:rStyle w:val="2"/>
                <w:color w:val="000000"/>
              </w:rPr>
              <w:t>колец»</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6A7F63">
            <w:pPr>
              <w:pStyle w:val="21"/>
              <w:shd w:val="clear" w:color="auto" w:fill="auto"/>
              <w:spacing w:after="120" w:line="220" w:lineRule="exact"/>
              <w:ind w:firstLine="0"/>
              <w:jc w:val="left"/>
            </w:pPr>
            <w:r>
              <w:rPr>
                <w:rStyle w:val="2"/>
                <w:color w:val="000000"/>
              </w:rPr>
              <w:t>«Протолкни</w:t>
            </w:r>
            <w:r>
              <w:t xml:space="preserve"> </w:t>
            </w:r>
            <w:r>
              <w:rPr>
                <w:rStyle w:val="2"/>
                <w:color w:val="000000"/>
              </w:rPr>
              <w:t>круглый</w:t>
            </w:r>
            <w:r>
              <w:t xml:space="preserve"> </w:t>
            </w:r>
            <w:r>
              <w:rPr>
                <w:rStyle w:val="2"/>
                <w:color w:val="000000"/>
              </w:rPr>
              <w:t>предмет»</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after="120" w:line="220" w:lineRule="exact"/>
              <w:ind w:firstLine="0"/>
              <w:jc w:val="left"/>
            </w:pPr>
            <w:r>
              <w:rPr>
                <w:rStyle w:val="2"/>
                <w:color w:val="000000"/>
              </w:rPr>
              <w:t>«Найди</w:t>
            </w:r>
            <w:r>
              <w:t xml:space="preserve"> </w:t>
            </w:r>
            <w:r>
              <w:rPr>
                <w:rStyle w:val="2"/>
                <w:color w:val="000000"/>
              </w:rPr>
              <w:t>листочек»</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134DC4">
            <w:pPr>
              <w:pStyle w:val="21"/>
              <w:shd w:val="clear" w:color="auto" w:fill="auto"/>
              <w:spacing w:line="274" w:lineRule="exact"/>
              <w:ind w:firstLine="0"/>
              <w:jc w:val="left"/>
            </w:pPr>
            <w:r>
              <w:rPr>
                <w:rStyle w:val="2"/>
                <w:color w:val="000000"/>
              </w:rPr>
              <w:t>«Найди по звуку»</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135"/>
        </w:trPr>
        <w:tc>
          <w:tcPr>
            <w:tcW w:w="1276" w:type="dxa"/>
          </w:tcPr>
          <w:p w:rsidR="005B57B7" w:rsidRPr="0082612C" w:rsidRDefault="005B57B7" w:rsidP="006A7F63">
            <w:pPr>
              <w:pStyle w:val="a5"/>
              <w:numPr>
                <w:ilvl w:val="0"/>
                <w:numId w:val="79"/>
              </w:numPr>
              <w:spacing w:after="0" w:line="240" w:lineRule="auto"/>
              <w:rPr>
                <w:rFonts w:ascii="Times New Roman" w:hAnsi="Times New Roman"/>
                <w:sz w:val="24"/>
                <w:szCs w:val="24"/>
              </w:rPr>
            </w:pPr>
          </w:p>
        </w:tc>
        <w:tc>
          <w:tcPr>
            <w:tcW w:w="6804" w:type="dxa"/>
            <w:tcBorders>
              <w:right w:val="single" w:sz="4" w:space="0" w:color="auto"/>
            </w:tcBorders>
          </w:tcPr>
          <w:p w:rsidR="005B57B7" w:rsidRDefault="005B57B7" w:rsidP="006A7F63">
            <w:pPr>
              <w:pStyle w:val="21"/>
              <w:shd w:val="clear" w:color="auto" w:fill="auto"/>
              <w:spacing w:line="274" w:lineRule="exact"/>
              <w:ind w:firstLine="0"/>
              <w:jc w:val="left"/>
            </w:pPr>
            <w:r>
              <w:rPr>
                <w:rStyle w:val="2"/>
                <w:color w:val="000000"/>
              </w:rPr>
              <w:t>«Найди</w:t>
            </w:r>
            <w:r>
              <w:t xml:space="preserve"> желтый  </w:t>
            </w:r>
            <w:r>
              <w:rPr>
                <w:rStyle w:val="2"/>
                <w:color w:val="000000"/>
              </w:rPr>
              <w:t>листочек»</w:t>
            </w:r>
          </w:p>
        </w:tc>
        <w:tc>
          <w:tcPr>
            <w:tcW w:w="1276" w:type="dxa"/>
            <w:tcBorders>
              <w:right w:val="single" w:sz="4" w:space="0" w:color="auto"/>
            </w:tcBorders>
          </w:tcPr>
          <w:p w:rsidR="005B57B7" w:rsidRPr="00255639" w:rsidRDefault="005B57B7" w:rsidP="006A7F63">
            <w:pPr>
              <w:spacing w:after="0" w:line="240" w:lineRule="auto"/>
              <w:jc w:val="center"/>
              <w:rPr>
                <w:rFonts w:ascii="Times New Roman" w:hAnsi="Times New Roman" w:cs="Times New Roman"/>
                <w:sz w:val="24"/>
                <w:szCs w:val="24"/>
              </w:rPr>
            </w:pPr>
            <w:r w:rsidRPr="00255639">
              <w:rPr>
                <w:rFonts w:ascii="Times New Roman" w:hAnsi="Times New Roman" w:cs="Times New Roman"/>
                <w:sz w:val="24"/>
                <w:szCs w:val="24"/>
              </w:rPr>
              <w:t>1</w:t>
            </w:r>
          </w:p>
        </w:tc>
      </w:tr>
      <w:tr w:rsidR="005B57B7" w:rsidRPr="00E06130" w:rsidTr="00793F5E">
        <w:trPr>
          <w:trHeight w:val="235"/>
        </w:trPr>
        <w:tc>
          <w:tcPr>
            <w:tcW w:w="8080" w:type="dxa"/>
            <w:gridSpan w:val="2"/>
            <w:tcBorders>
              <w:right w:val="single" w:sz="4" w:space="0" w:color="auto"/>
            </w:tcBorders>
          </w:tcPr>
          <w:p w:rsidR="005B57B7" w:rsidRPr="00E06130" w:rsidRDefault="005B57B7" w:rsidP="00E06130">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276" w:type="dxa"/>
            <w:tcBorders>
              <w:right w:val="single" w:sz="4" w:space="0" w:color="auto"/>
            </w:tcBorders>
          </w:tcPr>
          <w:p w:rsidR="005B57B7" w:rsidRPr="00E06130" w:rsidRDefault="005B57B7" w:rsidP="00E061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bl>
    <w:p w:rsidR="00B068C0" w:rsidRDefault="00B068C0" w:rsidP="00C60443">
      <w:pPr>
        <w:rPr>
          <w:rFonts w:ascii="Times New Roman" w:hAnsi="Times New Roman" w:cs="Times New Roman"/>
          <w:b/>
          <w:sz w:val="24"/>
          <w:szCs w:val="24"/>
        </w:rPr>
      </w:pPr>
    </w:p>
    <w:p w:rsidR="006A2F52" w:rsidRDefault="006A7F63" w:rsidP="00C968BF">
      <w:pPr>
        <w:pStyle w:val="5"/>
        <w:rPr>
          <w:rFonts w:ascii="Times New Roman" w:hAnsi="Times New Roman"/>
          <w:i w:val="0"/>
          <w:sz w:val="24"/>
          <w:szCs w:val="24"/>
        </w:rPr>
      </w:pPr>
      <w:r>
        <w:rPr>
          <w:rFonts w:ascii="Times New Roman" w:hAnsi="Times New Roman"/>
          <w:i w:val="0"/>
          <w:sz w:val="24"/>
          <w:szCs w:val="24"/>
        </w:rPr>
        <w:t xml:space="preserve">       </w:t>
      </w:r>
    </w:p>
    <w:p w:rsidR="006A2F52" w:rsidRDefault="006A2F52" w:rsidP="00C968BF">
      <w:pPr>
        <w:pStyle w:val="5"/>
        <w:rPr>
          <w:rFonts w:ascii="Times New Roman" w:hAnsi="Times New Roman"/>
          <w:i w:val="0"/>
          <w:sz w:val="24"/>
          <w:szCs w:val="24"/>
        </w:rPr>
      </w:pPr>
    </w:p>
    <w:p w:rsidR="006E3452" w:rsidRPr="00C968BF" w:rsidRDefault="006A7F63" w:rsidP="00C968BF">
      <w:pPr>
        <w:pStyle w:val="5"/>
        <w:rPr>
          <w:rFonts w:ascii="Times New Roman" w:hAnsi="Times New Roman"/>
          <w:i w:val="0"/>
          <w:sz w:val="24"/>
          <w:szCs w:val="24"/>
        </w:rPr>
      </w:pPr>
      <w:r>
        <w:rPr>
          <w:rFonts w:ascii="Times New Roman" w:hAnsi="Times New Roman"/>
          <w:i w:val="0"/>
          <w:sz w:val="24"/>
          <w:szCs w:val="24"/>
        </w:rPr>
        <w:lastRenderedPageBreak/>
        <w:t xml:space="preserve">  </w:t>
      </w:r>
      <w:r w:rsidR="00BB7DB1" w:rsidRPr="00C968BF">
        <w:rPr>
          <w:rFonts w:ascii="Times New Roman" w:hAnsi="Times New Roman"/>
          <w:i w:val="0"/>
          <w:sz w:val="24"/>
          <w:szCs w:val="24"/>
        </w:rPr>
        <w:t>2.6</w:t>
      </w:r>
      <w:r w:rsidR="00AB72C6" w:rsidRPr="00C968BF">
        <w:rPr>
          <w:rFonts w:ascii="Times New Roman" w:hAnsi="Times New Roman"/>
          <w:i w:val="0"/>
          <w:sz w:val="24"/>
          <w:szCs w:val="24"/>
        </w:rPr>
        <w:t>.4</w:t>
      </w:r>
      <w:r w:rsidR="00B068C0" w:rsidRPr="00C968BF">
        <w:rPr>
          <w:rFonts w:ascii="Times New Roman" w:hAnsi="Times New Roman"/>
          <w:i w:val="0"/>
          <w:sz w:val="24"/>
          <w:szCs w:val="24"/>
        </w:rPr>
        <w:t>.  Образовательная область «Познавательное развитие»  «Со строительным материалом»</w:t>
      </w:r>
    </w:p>
    <w:p w:rsidR="00B068C0" w:rsidRPr="00B068C0" w:rsidRDefault="00B068C0" w:rsidP="00B068C0">
      <w:pPr>
        <w:tabs>
          <w:tab w:val="left" w:pos="2805"/>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ab/>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1276"/>
      </w:tblGrid>
      <w:tr w:rsidR="00EF6256" w:rsidRPr="00E06130" w:rsidTr="00793F5E">
        <w:trPr>
          <w:trHeight w:val="301"/>
        </w:trPr>
        <w:tc>
          <w:tcPr>
            <w:tcW w:w="1276" w:type="dxa"/>
          </w:tcPr>
          <w:p w:rsidR="00EF6256" w:rsidRPr="00E06130" w:rsidRDefault="00EF6256" w:rsidP="006E3452">
            <w:pPr>
              <w:spacing w:after="0" w:line="240" w:lineRule="auto"/>
              <w:rPr>
                <w:rFonts w:ascii="Times New Roman" w:hAnsi="Times New Roman" w:cs="Times New Roman"/>
                <w:b/>
                <w:sz w:val="24"/>
                <w:szCs w:val="24"/>
              </w:rPr>
            </w:pPr>
            <w:r w:rsidRPr="00E06130">
              <w:rPr>
                <w:rFonts w:ascii="Times New Roman" w:hAnsi="Times New Roman" w:cs="Times New Roman"/>
                <w:b/>
                <w:color w:val="000000"/>
                <w:sz w:val="24"/>
                <w:szCs w:val="24"/>
              </w:rPr>
              <w:t xml:space="preserve">№ </w:t>
            </w:r>
            <w:proofErr w:type="gramStart"/>
            <w:r w:rsidRPr="00E06130">
              <w:rPr>
                <w:rFonts w:ascii="Times New Roman" w:hAnsi="Times New Roman" w:cs="Times New Roman"/>
                <w:b/>
                <w:color w:val="000000"/>
                <w:sz w:val="24"/>
                <w:szCs w:val="24"/>
              </w:rPr>
              <w:t>п</w:t>
            </w:r>
            <w:proofErr w:type="gramEnd"/>
            <w:r w:rsidRPr="00E06130">
              <w:rPr>
                <w:rFonts w:ascii="Times New Roman" w:hAnsi="Times New Roman" w:cs="Times New Roman"/>
                <w:b/>
                <w:color w:val="000000"/>
                <w:sz w:val="24"/>
                <w:szCs w:val="24"/>
              </w:rPr>
              <w:t>/п</w:t>
            </w:r>
          </w:p>
        </w:tc>
        <w:tc>
          <w:tcPr>
            <w:tcW w:w="6804"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sz w:val="24"/>
                <w:szCs w:val="24"/>
              </w:rPr>
              <w:t>Тема</w:t>
            </w:r>
          </w:p>
        </w:tc>
        <w:tc>
          <w:tcPr>
            <w:tcW w:w="1276" w:type="dxa"/>
            <w:tcBorders>
              <w:right w:val="single" w:sz="4" w:space="0" w:color="auto"/>
            </w:tcBorders>
          </w:tcPr>
          <w:p w:rsidR="00EF6256" w:rsidRPr="00E06130" w:rsidRDefault="00EF6256" w:rsidP="007F4806">
            <w:pPr>
              <w:spacing w:after="0" w:line="240" w:lineRule="auto"/>
              <w:jc w:val="center"/>
              <w:rPr>
                <w:rFonts w:ascii="Times New Roman" w:hAnsi="Times New Roman" w:cs="Times New Roman"/>
                <w:b/>
                <w:sz w:val="24"/>
                <w:szCs w:val="24"/>
              </w:rPr>
            </w:pPr>
            <w:r w:rsidRPr="00E06130">
              <w:rPr>
                <w:rFonts w:ascii="Times New Roman" w:hAnsi="Times New Roman" w:cs="Times New Roman"/>
                <w:b/>
                <w:color w:val="000000"/>
                <w:sz w:val="24"/>
                <w:szCs w:val="24"/>
              </w:rPr>
              <w:t>Количество часов</w:t>
            </w:r>
          </w:p>
        </w:tc>
      </w:tr>
      <w:tr w:rsidR="00C60443" w:rsidRPr="00E06130" w:rsidTr="00793F5E">
        <w:trPr>
          <w:trHeight w:val="237"/>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c>
          <w:tcPr>
            <w:tcW w:w="6804" w:type="dxa"/>
            <w:tcBorders>
              <w:right w:val="single" w:sz="4" w:space="0" w:color="auto"/>
            </w:tcBorders>
          </w:tcPr>
          <w:p w:rsidR="00C60443" w:rsidRPr="00C60443" w:rsidRDefault="00C60443" w:rsidP="00C60443">
            <w:pPr>
              <w:pStyle w:val="21"/>
              <w:shd w:val="clear" w:color="auto" w:fill="auto"/>
              <w:spacing w:after="120" w:line="220" w:lineRule="exact"/>
              <w:ind w:left="140" w:firstLine="0"/>
              <w:jc w:val="left"/>
              <w:rPr>
                <w:b/>
              </w:rPr>
            </w:pPr>
            <w:r w:rsidRPr="00C60443">
              <w:rPr>
                <w:rStyle w:val="22"/>
                <w:b w:val="0"/>
                <w:color w:val="000000"/>
              </w:rPr>
              <w:t>«Дорожка</w:t>
            </w:r>
            <w:r w:rsidRPr="00C60443">
              <w:rPr>
                <w:b/>
              </w:rPr>
              <w:t xml:space="preserve"> </w:t>
            </w:r>
            <w:r w:rsidRPr="00C60443">
              <w:rPr>
                <w:rStyle w:val="22"/>
                <w:b w:val="0"/>
                <w:color w:val="000000"/>
              </w:rPr>
              <w:t>разноцветная»</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7"/>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left="140" w:firstLine="0"/>
              <w:jc w:val="left"/>
              <w:rPr>
                <w:b/>
              </w:rPr>
            </w:pPr>
            <w:r w:rsidRPr="00C60443">
              <w:rPr>
                <w:rStyle w:val="22"/>
                <w:b w:val="0"/>
                <w:color w:val="000000"/>
              </w:rPr>
              <w:t>«Узкая желтая дорожка»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3.</w:t>
            </w:r>
          </w:p>
        </w:tc>
        <w:tc>
          <w:tcPr>
            <w:tcW w:w="6804" w:type="dxa"/>
            <w:tcBorders>
              <w:right w:val="single" w:sz="4" w:space="0" w:color="auto"/>
            </w:tcBorders>
          </w:tcPr>
          <w:p w:rsidR="00C60443" w:rsidRPr="00C60443" w:rsidRDefault="00C60443" w:rsidP="00C60443">
            <w:pPr>
              <w:pStyle w:val="21"/>
              <w:shd w:val="clear" w:color="auto" w:fill="auto"/>
              <w:spacing w:line="278" w:lineRule="exact"/>
              <w:ind w:left="140" w:firstLine="0"/>
              <w:jc w:val="left"/>
              <w:rPr>
                <w:b/>
              </w:rPr>
            </w:pPr>
            <w:r w:rsidRPr="00C60443">
              <w:rPr>
                <w:rStyle w:val="22"/>
                <w:b w:val="0"/>
                <w:color w:val="000000"/>
              </w:rPr>
              <w:t>«Широкая</w:t>
            </w:r>
            <w:r w:rsidRPr="00C60443">
              <w:rPr>
                <w:b/>
              </w:rPr>
              <w:t xml:space="preserve"> </w:t>
            </w:r>
            <w:r w:rsidRPr="00C60443">
              <w:rPr>
                <w:rStyle w:val="22"/>
                <w:b w:val="0"/>
                <w:color w:val="000000"/>
              </w:rPr>
              <w:t>красная</w:t>
            </w:r>
            <w:r w:rsidRPr="00C60443">
              <w:rPr>
                <w:b/>
              </w:rPr>
              <w:t xml:space="preserve"> </w:t>
            </w:r>
            <w:r w:rsidRPr="00C60443">
              <w:rPr>
                <w:rStyle w:val="22"/>
                <w:b w:val="0"/>
                <w:color w:val="000000"/>
              </w:rPr>
              <w:t>дорожка»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3"/>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left="140" w:firstLine="0"/>
              <w:jc w:val="left"/>
              <w:rPr>
                <w:b/>
              </w:rPr>
            </w:pPr>
            <w:r w:rsidRPr="00C60443">
              <w:rPr>
                <w:rStyle w:val="22"/>
                <w:b w:val="0"/>
                <w:color w:val="000000"/>
              </w:rPr>
              <w:t>«Дорожка и мячик одного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5.</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left="140" w:firstLine="0"/>
              <w:jc w:val="left"/>
              <w:rPr>
                <w:b/>
              </w:rPr>
            </w:pPr>
            <w:r w:rsidRPr="00C60443">
              <w:rPr>
                <w:rStyle w:val="22"/>
                <w:b w:val="0"/>
                <w:color w:val="000000"/>
              </w:rPr>
              <w:t>«Заборчик»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6.</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«Заборчик из кубиков и кирпичиков»</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1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7.</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«Синий</w:t>
            </w:r>
            <w:r w:rsidRPr="00C60443">
              <w:rPr>
                <w:b/>
              </w:rPr>
              <w:t xml:space="preserve"> </w:t>
            </w:r>
            <w:proofErr w:type="spellStart"/>
            <w:r w:rsidRPr="00C60443">
              <w:rPr>
                <w:rStyle w:val="22"/>
                <w:b w:val="0"/>
                <w:color w:val="000000"/>
              </w:rPr>
              <w:t>кубик+красный</w:t>
            </w:r>
            <w:proofErr w:type="spellEnd"/>
            <w:r w:rsidRPr="00C60443">
              <w:rPr>
                <w:b/>
              </w:rPr>
              <w:t xml:space="preserve"> </w:t>
            </w:r>
            <w:r w:rsidRPr="00C60443">
              <w:rPr>
                <w:rStyle w:val="22"/>
                <w:b w:val="0"/>
                <w:color w:val="000000"/>
              </w:rPr>
              <w:t>кирпичик.</w:t>
            </w:r>
            <w:r w:rsidRPr="00C60443">
              <w:rPr>
                <w:b/>
              </w:rPr>
              <w:t xml:space="preserve"> </w:t>
            </w:r>
            <w:r w:rsidRPr="00C60443">
              <w:rPr>
                <w:rStyle w:val="22"/>
                <w:b w:val="0"/>
                <w:color w:val="000000"/>
              </w:rPr>
              <w:t>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3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8.</w:t>
            </w:r>
          </w:p>
        </w:tc>
        <w:tc>
          <w:tcPr>
            <w:tcW w:w="6804" w:type="dxa"/>
            <w:tcBorders>
              <w:right w:val="single" w:sz="4" w:space="0" w:color="auto"/>
            </w:tcBorders>
          </w:tcPr>
          <w:p w:rsidR="00C60443" w:rsidRPr="00C60443" w:rsidRDefault="00C60443" w:rsidP="00C60443">
            <w:pPr>
              <w:pStyle w:val="21"/>
              <w:shd w:val="clear" w:color="auto" w:fill="auto"/>
              <w:spacing w:after="120" w:line="220" w:lineRule="exact"/>
              <w:ind w:firstLine="0"/>
              <w:jc w:val="left"/>
              <w:rPr>
                <w:b/>
              </w:rPr>
            </w:pPr>
            <w:r w:rsidRPr="00C60443">
              <w:rPr>
                <w:rStyle w:val="22"/>
                <w:b w:val="0"/>
                <w:color w:val="000000"/>
              </w:rPr>
              <w:t>«Маленькая</w:t>
            </w:r>
            <w:r w:rsidRPr="00C60443">
              <w:rPr>
                <w:b/>
              </w:rPr>
              <w:t xml:space="preserve"> </w:t>
            </w:r>
            <w:r w:rsidRPr="00C60443">
              <w:rPr>
                <w:rStyle w:val="22"/>
                <w:b w:val="0"/>
                <w:color w:val="000000"/>
              </w:rPr>
              <w:t>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13"/>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9.</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«Автобус»</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10.</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 Автобус и грузовик по образцу»</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11.</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«Поезд»</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12.</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«Ворота и заборчик»</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13.</w:t>
            </w:r>
          </w:p>
        </w:tc>
        <w:tc>
          <w:tcPr>
            <w:tcW w:w="6804" w:type="dxa"/>
            <w:tcBorders>
              <w:right w:val="single" w:sz="4" w:space="0" w:color="auto"/>
            </w:tcBorders>
          </w:tcPr>
          <w:p w:rsidR="00C60443" w:rsidRPr="00C60443" w:rsidRDefault="00C60443" w:rsidP="00C60443">
            <w:pPr>
              <w:pStyle w:val="21"/>
              <w:shd w:val="clear" w:color="auto" w:fill="auto"/>
              <w:spacing w:after="60" w:line="220" w:lineRule="exact"/>
              <w:ind w:firstLine="0"/>
              <w:jc w:val="left"/>
              <w:rPr>
                <w:b/>
              </w:rPr>
            </w:pPr>
            <w:r w:rsidRPr="00C60443">
              <w:rPr>
                <w:rStyle w:val="22"/>
                <w:b w:val="0"/>
                <w:color w:val="000000"/>
              </w:rPr>
              <w:t>«Разноцветные</w:t>
            </w:r>
            <w:r>
              <w:rPr>
                <w:b/>
              </w:rPr>
              <w:t xml:space="preserve"> </w:t>
            </w:r>
            <w:r w:rsidRPr="00C60443">
              <w:rPr>
                <w:rStyle w:val="22"/>
                <w:b w:val="0"/>
                <w:color w:val="000000"/>
              </w:rPr>
              <w:t>постройки»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с крышей»</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0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15.</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с крышей»</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2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16.</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по образцу без показа»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17.</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с окошком»</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18.</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«Домик для петушка»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5"/>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19.</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для собачки»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20.</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«Домик для зайчика»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21.</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«Стульчик для Кати»</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61"/>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22.</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«Башня из 2 кубиков синего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23.</w:t>
            </w:r>
          </w:p>
        </w:tc>
        <w:tc>
          <w:tcPr>
            <w:tcW w:w="6804" w:type="dxa"/>
            <w:tcBorders>
              <w:right w:val="single" w:sz="4" w:space="0" w:color="auto"/>
            </w:tcBorders>
          </w:tcPr>
          <w:p w:rsidR="00C60443" w:rsidRPr="00C60443" w:rsidRDefault="00C60443" w:rsidP="00EC7507">
            <w:pPr>
              <w:pStyle w:val="21"/>
              <w:shd w:val="clear" w:color="auto" w:fill="auto"/>
              <w:spacing w:line="278" w:lineRule="exact"/>
              <w:ind w:firstLine="0"/>
              <w:jc w:val="left"/>
              <w:rPr>
                <w:b/>
              </w:rPr>
            </w:pPr>
            <w:r w:rsidRPr="00C60443">
              <w:rPr>
                <w:rStyle w:val="22"/>
                <w:b w:val="0"/>
                <w:color w:val="000000"/>
              </w:rPr>
              <w:t>«Башня из 3 кубиков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159"/>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24.</w:t>
            </w:r>
          </w:p>
        </w:tc>
        <w:tc>
          <w:tcPr>
            <w:tcW w:w="6804" w:type="dxa"/>
            <w:tcBorders>
              <w:right w:val="single" w:sz="4" w:space="0" w:color="auto"/>
            </w:tcBorders>
          </w:tcPr>
          <w:p w:rsidR="00C60443" w:rsidRPr="00C60443" w:rsidRDefault="00C60443" w:rsidP="00EC7507">
            <w:pPr>
              <w:pStyle w:val="21"/>
              <w:shd w:val="clear" w:color="auto" w:fill="auto"/>
              <w:spacing w:line="274" w:lineRule="exact"/>
              <w:ind w:firstLine="0"/>
              <w:jc w:val="left"/>
              <w:rPr>
                <w:b/>
              </w:rPr>
            </w:pPr>
            <w:r w:rsidRPr="00C60443">
              <w:rPr>
                <w:rStyle w:val="22"/>
                <w:b w:val="0"/>
                <w:color w:val="000000"/>
              </w:rPr>
              <w:t>«Стол и стул из кубиков и кирпичиков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21"/>
        </w:trPr>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25.</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rPr>
                <w:b/>
              </w:rPr>
            </w:pPr>
            <w:r w:rsidRPr="00C60443">
              <w:rPr>
                <w:rStyle w:val="22"/>
                <w:b w:val="0"/>
                <w:color w:val="000000"/>
              </w:rPr>
              <w:t>«Стол зеленого цвета и 2 стула желтого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26.</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«Стол и кресло синего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C60443" w:rsidP="00793F5E">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27.</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«Стол и стулья разных цветов»</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0B0304" w:rsidRPr="00E06130" w:rsidTr="00793F5E">
        <w:tc>
          <w:tcPr>
            <w:tcW w:w="1276" w:type="dxa"/>
          </w:tcPr>
          <w:p w:rsidR="000B0304"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Pr="00E06130">
              <w:rPr>
                <w:rFonts w:ascii="Times New Roman" w:hAnsi="Times New Roman" w:cs="Times New Roman"/>
                <w:sz w:val="24"/>
                <w:szCs w:val="24"/>
              </w:rPr>
              <w:t>.</w:t>
            </w:r>
          </w:p>
        </w:tc>
        <w:tc>
          <w:tcPr>
            <w:tcW w:w="6804" w:type="dxa"/>
            <w:tcBorders>
              <w:right w:val="single" w:sz="4" w:space="0" w:color="auto"/>
            </w:tcBorders>
          </w:tcPr>
          <w:p w:rsidR="000B0304" w:rsidRPr="00C60443" w:rsidRDefault="000B0304" w:rsidP="00E04C95">
            <w:pPr>
              <w:pStyle w:val="21"/>
              <w:shd w:val="clear" w:color="auto" w:fill="auto"/>
              <w:spacing w:line="317" w:lineRule="exact"/>
              <w:ind w:firstLine="0"/>
              <w:jc w:val="left"/>
              <w:rPr>
                <w:b/>
              </w:rPr>
            </w:pPr>
            <w:r w:rsidRPr="00C60443">
              <w:rPr>
                <w:rStyle w:val="22"/>
                <w:b w:val="0"/>
                <w:color w:val="000000"/>
              </w:rPr>
              <w:t>«Стол и стулья разных цветов»</w:t>
            </w:r>
          </w:p>
        </w:tc>
        <w:tc>
          <w:tcPr>
            <w:tcW w:w="1276" w:type="dxa"/>
            <w:tcBorders>
              <w:right w:val="single" w:sz="4" w:space="0" w:color="auto"/>
            </w:tcBorders>
          </w:tcPr>
          <w:p w:rsidR="000B0304" w:rsidRPr="00E06130" w:rsidRDefault="000B0304" w:rsidP="00E04C95">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311"/>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C60443" w:rsidRPr="00E06130">
              <w:rPr>
                <w:rFonts w:ascii="Times New Roman" w:hAnsi="Times New Roman" w:cs="Times New Roman"/>
                <w:sz w:val="24"/>
                <w:szCs w:val="24"/>
              </w:rPr>
              <w:t>.</w:t>
            </w:r>
          </w:p>
        </w:tc>
        <w:tc>
          <w:tcPr>
            <w:tcW w:w="6804" w:type="dxa"/>
            <w:tcBorders>
              <w:right w:val="single" w:sz="4" w:space="0" w:color="auto"/>
            </w:tcBorders>
          </w:tcPr>
          <w:p w:rsidR="00C60443" w:rsidRPr="00C60443" w:rsidRDefault="00C60443" w:rsidP="00EC7507">
            <w:pPr>
              <w:pStyle w:val="21"/>
              <w:shd w:val="clear" w:color="auto" w:fill="auto"/>
              <w:spacing w:line="317" w:lineRule="exact"/>
              <w:ind w:firstLine="0"/>
              <w:jc w:val="left"/>
              <w:rPr>
                <w:b/>
              </w:rPr>
            </w:pPr>
            <w:r w:rsidRPr="00C60443">
              <w:rPr>
                <w:rStyle w:val="22"/>
                <w:b w:val="0"/>
                <w:color w:val="000000"/>
              </w:rPr>
              <w:t>«Дорожка и мячик одного цвета»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89"/>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C60443" w:rsidRPr="00E06130">
              <w:rPr>
                <w:rFonts w:ascii="Times New Roman" w:hAnsi="Times New Roman" w:cs="Times New Roman"/>
                <w:sz w:val="24"/>
                <w:szCs w:val="24"/>
              </w:rPr>
              <w:t>.</w:t>
            </w:r>
          </w:p>
        </w:tc>
        <w:tc>
          <w:tcPr>
            <w:tcW w:w="6804" w:type="dxa"/>
            <w:tcBorders>
              <w:right w:val="single" w:sz="4" w:space="0" w:color="auto"/>
            </w:tcBorders>
          </w:tcPr>
          <w:p w:rsidR="00C60443" w:rsidRPr="00C60443" w:rsidRDefault="00C60443" w:rsidP="00C60443">
            <w:pPr>
              <w:pStyle w:val="21"/>
              <w:shd w:val="clear" w:color="auto" w:fill="auto"/>
              <w:spacing w:after="180" w:line="220" w:lineRule="exact"/>
              <w:ind w:firstLine="0"/>
              <w:jc w:val="left"/>
              <w:rPr>
                <w:b/>
              </w:rPr>
            </w:pPr>
            <w:r w:rsidRPr="00C60443">
              <w:rPr>
                <w:rStyle w:val="22"/>
                <w:b w:val="0"/>
                <w:color w:val="000000"/>
              </w:rPr>
              <w:t>«Маленькая</w:t>
            </w:r>
            <w:r w:rsidRPr="00C60443">
              <w:rPr>
                <w:b/>
              </w:rPr>
              <w:t xml:space="preserve"> </w:t>
            </w:r>
            <w:r w:rsidRPr="00C60443">
              <w:rPr>
                <w:rStyle w:val="22"/>
                <w:b w:val="0"/>
                <w:color w:val="000000"/>
              </w:rPr>
              <w:t>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804" w:type="dxa"/>
            <w:tcBorders>
              <w:right w:val="single" w:sz="4" w:space="0" w:color="auto"/>
            </w:tcBorders>
          </w:tcPr>
          <w:p w:rsidR="00C60443" w:rsidRPr="00C60443" w:rsidRDefault="00C60443" w:rsidP="00C60443">
            <w:pPr>
              <w:pStyle w:val="21"/>
              <w:shd w:val="clear" w:color="auto" w:fill="auto"/>
              <w:spacing w:after="180" w:line="220" w:lineRule="exact"/>
              <w:ind w:firstLine="0"/>
              <w:jc w:val="left"/>
              <w:rPr>
                <w:b/>
              </w:rPr>
            </w:pPr>
            <w:r w:rsidRPr="00C60443">
              <w:rPr>
                <w:rStyle w:val="22"/>
                <w:b w:val="0"/>
                <w:color w:val="000000"/>
              </w:rPr>
              <w:t>«Маленькая</w:t>
            </w:r>
            <w:r w:rsidRPr="00C60443">
              <w:rPr>
                <w:b/>
              </w:rPr>
              <w:t xml:space="preserve"> </w:t>
            </w:r>
            <w:r w:rsidRPr="00C60443">
              <w:rPr>
                <w:rStyle w:val="22"/>
                <w:b w:val="0"/>
                <w:color w:val="000000"/>
              </w:rPr>
              <w:t>машина»</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257"/>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«Автобус»</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C60443" w:rsidRPr="00E06130" w:rsidTr="00793F5E">
        <w:trPr>
          <w:trHeight w:val="135"/>
        </w:trPr>
        <w:tc>
          <w:tcPr>
            <w:tcW w:w="1276" w:type="dxa"/>
          </w:tcPr>
          <w:p w:rsidR="00C60443" w:rsidRPr="00E06130" w:rsidRDefault="000B0304" w:rsidP="00793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804" w:type="dxa"/>
            <w:tcBorders>
              <w:right w:val="single" w:sz="4" w:space="0" w:color="auto"/>
            </w:tcBorders>
          </w:tcPr>
          <w:p w:rsidR="00C60443" w:rsidRPr="00C60443" w:rsidRDefault="00C60443" w:rsidP="00EC7507">
            <w:pPr>
              <w:pStyle w:val="21"/>
              <w:shd w:val="clear" w:color="auto" w:fill="auto"/>
              <w:spacing w:line="220" w:lineRule="exact"/>
              <w:ind w:firstLine="0"/>
              <w:jc w:val="left"/>
              <w:rPr>
                <w:b/>
              </w:rPr>
            </w:pPr>
            <w:r w:rsidRPr="00C60443">
              <w:rPr>
                <w:rStyle w:val="22"/>
                <w:b w:val="0"/>
                <w:color w:val="000000"/>
              </w:rPr>
              <w:t>«Поезд»</w:t>
            </w:r>
          </w:p>
        </w:tc>
        <w:tc>
          <w:tcPr>
            <w:tcW w:w="1276" w:type="dxa"/>
            <w:tcBorders>
              <w:right w:val="single" w:sz="4" w:space="0" w:color="auto"/>
            </w:tcBorders>
          </w:tcPr>
          <w:p w:rsidR="00C60443" w:rsidRPr="00E06130" w:rsidRDefault="00C60443" w:rsidP="007F4806">
            <w:pPr>
              <w:spacing w:after="0" w:line="240" w:lineRule="auto"/>
              <w:jc w:val="center"/>
              <w:rPr>
                <w:rFonts w:ascii="Times New Roman" w:hAnsi="Times New Roman" w:cs="Times New Roman"/>
                <w:sz w:val="24"/>
                <w:szCs w:val="24"/>
              </w:rPr>
            </w:pPr>
            <w:r w:rsidRPr="00E06130">
              <w:rPr>
                <w:rFonts w:ascii="Times New Roman" w:hAnsi="Times New Roman" w:cs="Times New Roman"/>
                <w:sz w:val="24"/>
                <w:szCs w:val="24"/>
              </w:rPr>
              <w:t>1</w:t>
            </w:r>
          </w:p>
        </w:tc>
      </w:tr>
      <w:tr w:rsidR="00F0267D" w:rsidRPr="00E06130" w:rsidTr="00793F5E">
        <w:trPr>
          <w:trHeight w:val="235"/>
        </w:trPr>
        <w:tc>
          <w:tcPr>
            <w:tcW w:w="8080" w:type="dxa"/>
            <w:gridSpan w:val="2"/>
            <w:tcBorders>
              <w:right w:val="single" w:sz="4" w:space="0" w:color="auto"/>
            </w:tcBorders>
          </w:tcPr>
          <w:p w:rsidR="00F0267D" w:rsidRPr="00E06130" w:rsidRDefault="00F0267D" w:rsidP="007F4806">
            <w:pPr>
              <w:widowControl w:val="0"/>
              <w:autoSpaceDE w:val="0"/>
              <w:autoSpaceDN w:val="0"/>
              <w:adjustRightInd w:val="0"/>
              <w:spacing w:after="0" w:line="240" w:lineRule="auto"/>
              <w:jc w:val="right"/>
              <w:rPr>
                <w:rFonts w:ascii="Times New Roman" w:hAnsi="Times New Roman" w:cs="Times New Roman"/>
                <w:b/>
                <w:sz w:val="24"/>
                <w:szCs w:val="24"/>
              </w:rPr>
            </w:pPr>
            <w:r w:rsidRPr="00E06130">
              <w:rPr>
                <w:rFonts w:ascii="Times New Roman" w:hAnsi="Times New Roman" w:cs="Times New Roman"/>
                <w:b/>
                <w:sz w:val="24"/>
                <w:szCs w:val="24"/>
              </w:rPr>
              <w:t>Итого занятий:</w:t>
            </w:r>
          </w:p>
        </w:tc>
        <w:tc>
          <w:tcPr>
            <w:tcW w:w="1276" w:type="dxa"/>
            <w:tcBorders>
              <w:right w:val="single" w:sz="4" w:space="0" w:color="auto"/>
            </w:tcBorders>
          </w:tcPr>
          <w:p w:rsidR="00F0267D" w:rsidRPr="00E06130" w:rsidRDefault="00F0267D" w:rsidP="007F48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A2371C">
              <w:rPr>
                <w:rFonts w:ascii="Times New Roman" w:hAnsi="Times New Roman" w:cs="Times New Roman"/>
                <w:b/>
                <w:sz w:val="24"/>
                <w:szCs w:val="24"/>
              </w:rPr>
              <w:t>3</w:t>
            </w:r>
          </w:p>
        </w:tc>
      </w:tr>
    </w:tbl>
    <w:p w:rsidR="00793F5E" w:rsidRPr="008D4398" w:rsidRDefault="00793F5E" w:rsidP="00E06130">
      <w:pPr>
        <w:suppressAutoHyphens/>
        <w:spacing w:after="0" w:line="240" w:lineRule="auto"/>
        <w:rPr>
          <w:rFonts w:ascii="Times New Roman" w:eastAsia="Times New Roman" w:hAnsi="Times New Roman" w:cs="Times New Roman"/>
          <w:i/>
          <w:sz w:val="24"/>
          <w:szCs w:val="24"/>
          <w:lang w:eastAsia="ar-SA"/>
        </w:rPr>
        <w:sectPr w:rsidR="00793F5E" w:rsidRPr="008D4398" w:rsidSect="00C60443">
          <w:footerReference w:type="default" r:id="rId10"/>
          <w:pgSz w:w="11906" w:h="16838"/>
          <w:pgMar w:top="851" w:right="1134" w:bottom="1134" w:left="1134" w:header="709" w:footer="709" w:gutter="0"/>
          <w:cols w:space="708"/>
          <w:docGrid w:linePitch="360"/>
        </w:sectPr>
      </w:pPr>
    </w:p>
    <w:p w:rsidR="00EF6256" w:rsidRDefault="00795A45" w:rsidP="00EF6256">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B7DB1">
        <w:rPr>
          <w:rFonts w:ascii="Times New Roman" w:hAnsi="Times New Roman" w:cs="Times New Roman"/>
          <w:b/>
          <w:sz w:val="24"/>
          <w:szCs w:val="24"/>
        </w:rPr>
        <w:t>2.7</w:t>
      </w:r>
      <w:r w:rsidR="00EF6256" w:rsidRPr="00EF6256">
        <w:rPr>
          <w:rFonts w:ascii="Times New Roman" w:hAnsi="Times New Roman" w:cs="Times New Roman"/>
          <w:b/>
          <w:sz w:val="24"/>
          <w:szCs w:val="24"/>
        </w:rPr>
        <w:t>. ПЕРСПЕКТИВНОЕ ПЛАНИРОВАНИЕ</w:t>
      </w:r>
      <w:r w:rsidR="00EF6256">
        <w:rPr>
          <w:rFonts w:ascii="Times New Roman" w:hAnsi="Times New Roman" w:cs="Times New Roman"/>
          <w:b/>
          <w:sz w:val="24"/>
          <w:szCs w:val="24"/>
        </w:rPr>
        <w:t xml:space="preserve"> НОД</w:t>
      </w:r>
    </w:p>
    <w:p w:rsidR="00AC5C9E" w:rsidRDefault="00795A45" w:rsidP="00AC5C9E">
      <w:pPr>
        <w:pStyle w:val="a3"/>
        <w:rPr>
          <w:rFonts w:ascii="Times New Roman" w:hAnsi="Times New Roman"/>
          <w:b/>
          <w:sz w:val="24"/>
          <w:szCs w:val="24"/>
        </w:rPr>
      </w:pPr>
      <w:r>
        <w:rPr>
          <w:rFonts w:ascii="Times New Roman" w:hAnsi="Times New Roman"/>
          <w:b/>
          <w:sz w:val="24"/>
          <w:szCs w:val="24"/>
        </w:rPr>
        <w:t xml:space="preserve">      </w:t>
      </w:r>
      <w:r w:rsidR="00BB7DB1">
        <w:rPr>
          <w:rFonts w:ascii="Times New Roman" w:hAnsi="Times New Roman"/>
          <w:b/>
          <w:sz w:val="24"/>
          <w:szCs w:val="24"/>
        </w:rPr>
        <w:t>2.7</w:t>
      </w:r>
      <w:r w:rsidR="00EF6256">
        <w:rPr>
          <w:rFonts w:ascii="Times New Roman" w:hAnsi="Times New Roman"/>
          <w:b/>
          <w:sz w:val="24"/>
          <w:szCs w:val="24"/>
        </w:rPr>
        <w:t>.1</w:t>
      </w:r>
      <w:r w:rsidR="00EF6256" w:rsidRPr="006D1620">
        <w:rPr>
          <w:rFonts w:ascii="Times New Roman" w:hAnsi="Times New Roman"/>
          <w:b/>
          <w:sz w:val="24"/>
          <w:szCs w:val="24"/>
        </w:rPr>
        <w:t xml:space="preserve">. </w:t>
      </w:r>
      <w:r w:rsidR="00EF6256">
        <w:rPr>
          <w:rFonts w:ascii="Times New Roman" w:hAnsi="Times New Roman"/>
          <w:b/>
          <w:sz w:val="24"/>
          <w:szCs w:val="24"/>
        </w:rPr>
        <w:t xml:space="preserve"> Образовательная область  «Познавательное развитие» - </w:t>
      </w:r>
      <w:r w:rsidRPr="00AC5C9E">
        <w:rPr>
          <w:rFonts w:ascii="Times New Roman" w:hAnsi="Times New Roman"/>
          <w:b/>
          <w:sz w:val="24"/>
          <w:szCs w:val="24"/>
        </w:rPr>
        <w:t>Расширение</w:t>
      </w:r>
    </w:p>
    <w:p w:rsidR="00AC5C9E" w:rsidRPr="00AC5C9E" w:rsidRDefault="00795A45" w:rsidP="00AC5C9E">
      <w:pPr>
        <w:pStyle w:val="a3"/>
        <w:rPr>
          <w:rStyle w:val="7"/>
          <w:bCs w:val="0"/>
          <w:sz w:val="24"/>
          <w:szCs w:val="24"/>
        </w:rPr>
      </w:pPr>
      <w:r>
        <w:rPr>
          <w:rFonts w:ascii="Times New Roman" w:hAnsi="Times New Roman"/>
          <w:b/>
          <w:sz w:val="24"/>
          <w:szCs w:val="24"/>
        </w:rPr>
        <w:t xml:space="preserve">                 </w:t>
      </w:r>
      <w:r w:rsidR="00AC5C9E" w:rsidRPr="00AC5C9E">
        <w:rPr>
          <w:rFonts w:ascii="Times New Roman" w:hAnsi="Times New Roman"/>
          <w:b/>
          <w:sz w:val="24"/>
          <w:szCs w:val="24"/>
        </w:rPr>
        <w:t>ориентировки в окружающем и развитие речи</w:t>
      </w:r>
    </w:p>
    <w:p w:rsidR="00AC5C9E" w:rsidRDefault="00AC5C9E" w:rsidP="00AC5C9E">
      <w:pPr>
        <w:rPr>
          <w:sz w:val="2"/>
          <w:szCs w:val="2"/>
        </w:rPr>
      </w:pPr>
    </w:p>
    <w:tbl>
      <w:tblPr>
        <w:tblStyle w:val="a6"/>
        <w:tblpPr w:leftFromText="180" w:rightFromText="180" w:vertAnchor="text" w:horzAnchor="margin" w:tblpX="358" w:tblpY="45"/>
        <w:tblW w:w="9322" w:type="dxa"/>
        <w:tblLayout w:type="fixed"/>
        <w:tblLook w:val="04A0" w:firstRow="1" w:lastRow="0" w:firstColumn="1" w:lastColumn="0" w:noHBand="0" w:noVBand="1"/>
      </w:tblPr>
      <w:tblGrid>
        <w:gridCol w:w="1072"/>
        <w:gridCol w:w="1565"/>
        <w:gridCol w:w="4984"/>
        <w:gridCol w:w="1701"/>
      </w:tblGrid>
      <w:tr w:rsidR="00AC5C9E" w:rsidTr="00793F5E">
        <w:trPr>
          <w:trHeight w:val="764"/>
        </w:trPr>
        <w:tc>
          <w:tcPr>
            <w:tcW w:w="1072" w:type="dxa"/>
            <w:vAlign w:val="center"/>
          </w:tcPr>
          <w:p w:rsidR="00AC5C9E" w:rsidRPr="0097274B" w:rsidRDefault="00AC5C9E" w:rsidP="00793F5E">
            <w:pPr>
              <w:pStyle w:val="21"/>
              <w:shd w:val="clear" w:color="auto" w:fill="auto"/>
              <w:spacing w:line="220" w:lineRule="exact"/>
              <w:ind w:left="240" w:firstLine="0"/>
              <w:rPr>
                <w:rStyle w:val="2"/>
                <w:b/>
                <w:color w:val="000000" w:themeColor="text1"/>
                <w:sz w:val="24"/>
                <w:szCs w:val="24"/>
              </w:rPr>
            </w:pPr>
            <w:r w:rsidRPr="0097274B">
              <w:rPr>
                <w:rStyle w:val="2"/>
                <w:b/>
                <w:color w:val="000000" w:themeColor="text1"/>
                <w:sz w:val="24"/>
                <w:szCs w:val="24"/>
              </w:rPr>
              <w:t>№</w:t>
            </w:r>
          </w:p>
          <w:p w:rsidR="00AC5C9E" w:rsidRPr="0097274B" w:rsidRDefault="00AC5C9E" w:rsidP="00793F5E">
            <w:pPr>
              <w:pStyle w:val="21"/>
              <w:shd w:val="clear" w:color="auto" w:fill="auto"/>
              <w:spacing w:line="220" w:lineRule="exact"/>
              <w:ind w:left="240" w:firstLine="0"/>
              <w:rPr>
                <w:b/>
                <w:color w:val="000000" w:themeColor="text1"/>
                <w:sz w:val="24"/>
                <w:szCs w:val="24"/>
              </w:rPr>
            </w:pPr>
            <w:proofErr w:type="gramStart"/>
            <w:r w:rsidRPr="0097274B">
              <w:rPr>
                <w:rStyle w:val="2"/>
                <w:b/>
                <w:color w:val="000000" w:themeColor="text1"/>
                <w:sz w:val="24"/>
                <w:szCs w:val="24"/>
              </w:rPr>
              <w:t>п</w:t>
            </w:r>
            <w:proofErr w:type="gramEnd"/>
            <w:r w:rsidRPr="0097274B">
              <w:rPr>
                <w:rStyle w:val="2"/>
                <w:b/>
                <w:color w:val="000000" w:themeColor="text1"/>
                <w:sz w:val="24"/>
                <w:szCs w:val="24"/>
              </w:rPr>
              <w:t>/п</w:t>
            </w:r>
          </w:p>
        </w:tc>
        <w:tc>
          <w:tcPr>
            <w:tcW w:w="1565" w:type="dxa"/>
            <w:vAlign w:val="center"/>
          </w:tcPr>
          <w:p w:rsidR="00AC5C9E" w:rsidRPr="0097274B" w:rsidRDefault="00AC5C9E" w:rsidP="00793F5E">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Тема</w:t>
            </w:r>
          </w:p>
        </w:tc>
        <w:tc>
          <w:tcPr>
            <w:tcW w:w="4984" w:type="dxa"/>
            <w:vAlign w:val="center"/>
          </w:tcPr>
          <w:p w:rsidR="00AC5C9E" w:rsidRPr="0097274B" w:rsidRDefault="00AC5C9E" w:rsidP="00793F5E">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Цель занятия</w:t>
            </w:r>
          </w:p>
        </w:tc>
        <w:tc>
          <w:tcPr>
            <w:tcW w:w="1701" w:type="dxa"/>
            <w:vAlign w:val="center"/>
          </w:tcPr>
          <w:p w:rsidR="00AC5C9E" w:rsidRPr="0097274B" w:rsidRDefault="00AC5C9E" w:rsidP="00793F5E">
            <w:pPr>
              <w:pStyle w:val="21"/>
              <w:shd w:val="clear" w:color="auto" w:fill="auto"/>
              <w:spacing w:line="220" w:lineRule="exact"/>
              <w:ind w:firstLine="0"/>
              <w:jc w:val="center"/>
              <w:rPr>
                <w:rStyle w:val="2"/>
                <w:b/>
                <w:color w:val="000000" w:themeColor="text1"/>
                <w:sz w:val="24"/>
                <w:szCs w:val="24"/>
              </w:rPr>
            </w:pPr>
          </w:p>
          <w:p w:rsidR="00AC5C9E" w:rsidRPr="0097274B" w:rsidRDefault="00AC5C9E" w:rsidP="00793F5E">
            <w:pPr>
              <w:pStyle w:val="21"/>
              <w:shd w:val="clear" w:color="auto" w:fill="auto"/>
              <w:spacing w:line="220" w:lineRule="exact"/>
              <w:ind w:firstLine="0"/>
              <w:jc w:val="center"/>
              <w:rPr>
                <w:rStyle w:val="2"/>
                <w:b/>
                <w:color w:val="000000" w:themeColor="text1"/>
                <w:sz w:val="24"/>
                <w:szCs w:val="24"/>
              </w:rPr>
            </w:pPr>
            <w:r>
              <w:rPr>
                <w:rStyle w:val="2"/>
                <w:b/>
                <w:color w:val="000000" w:themeColor="text1"/>
                <w:sz w:val="24"/>
                <w:szCs w:val="24"/>
              </w:rPr>
              <w:t>Примечание</w:t>
            </w:r>
          </w:p>
          <w:p w:rsidR="00AC5C9E" w:rsidRPr="0097274B" w:rsidRDefault="00AC5C9E" w:rsidP="00793F5E">
            <w:pPr>
              <w:pStyle w:val="21"/>
              <w:shd w:val="clear" w:color="auto" w:fill="auto"/>
              <w:spacing w:line="220" w:lineRule="exact"/>
              <w:ind w:firstLine="0"/>
              <w:jc w:val="center"/>
              <w:rPr>
                <w:b/>
                <w:color w:val="000000" w:themeColor="text1"/>
                <w:sz w:val="24"/>
                <w:szCs w:val="24"/>
              </w:rPr>
            </w:pPr>
          </w:p>
        </w:tc>
      </w:tr>
      <w:tr w:rsidR="00AC5C9E" w:rsidTr="00793F5E">
        <w:tc>
          <w:tcPr>
            <w:tcW w:w="1072" w:type="dxa"/>
            <w:tcBorders>
              <w:bottom w:val="nil"/>
            </w:tcBorders>
          </w:tcPr>
          <w:p w:rsidR="00AC5C9E" w:rsidRPr="00793F5E" w:rsidRDefault="00AC5C9E" w:rsidP="00793F5E">
            <w:pPr>
              <w:pStyle w:val="21"/>
              <w:shd w:val="clear" w:color="auto" w:fill="auto"/>
              <w:spacing w:line="220" w:lineRule="exact"/>
              <w:ind w:firstLine="0"/>
              <w:jc w:val="center"/>
              <w:rPr>
                <w:sz w:val="24"/>
                <w:szCs w:val="24"/>
              </w:rPr>
            </w:pPr>
          </w:p>
        </w:tc>
        <w:tc>
          <w:tcPr>
            <w:tcW w:w="1565" w:type="dxa"/>
            <w:tcBorders>
              <w:bottom w:val="nil"/>
            </w:tcBorders>
            <w:vAlign w:val="bottom"/>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tcBorders>
              <w:bottom w:val="nil"/>
            </w:tcBorders>
            <w:vAlign w:val="bottom"/>
          </w:tcPr>
          <w:p w:rsidR="00AC5C9E" w:rsidRDefault="00AC5C9E" w:rsidP="00793F5E">
            <w:pPr>
              <w:pStyle w:val="21"/>
              <w:shd w:val="clear" w:color="auto" w:fill="auto"/>
              <w:spacing w:line="274" w:lineRule="exact"/>
              <w:ind w:firstLine="0"/>
            </w:pPr>
            <w:r>
              <w:rPr>
                <w:rStyle w:val="2"/>
                <w:color w:val="000000"/>
              </w:rPr>
              <w:t>Формировать у детей дошкольного возраста артикуляцию гласных звуков, развивать</w:t>
            </w:r>
          </w:p>
        </w:tc>
        <w:tc>
          <w:tcPr>
            <w:tcW w:w="1701" w:type="dxa"/>
            <w:tcBorders>
              <w:bottom w:val="nil"/>
            </w:tcBorders>
            <w:vAlign w:val="bottom"/>
          </w:tcPr>
          <w:p w:rsidR="00AC5C9E" w:rsidRDefault="00AC5C9E" w:rsidP="00793F5E">
            <w:pPr>
              <w:pStyle w:val="21"/>
              <w:shd w:val="clear" w:color="auto" w:fill="auto"/>
              <w:spacing w:line="278" w:lineRule="exact"/>
              <w:ind w:firstLine="0"/>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w:t>
            </w:r>
          </w:p>
        </w:tc>
        <w:tc>
          <w:tcPr>
            <w:tcW w:w="1565" w:type="dxa"/>
            <w:tcBorders>
              <w:top w:val="nil"/>
            </w:tcBorders>
          </w:tcPr>
          <w:p w:rsidR="00AC5C9E" w:rsidRDefault="00AC5C9E" w:rsidP="00793F5E"/>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звукоподражание, желание отвечать на вопросы воспитателя. Воспитывать внимательность во время игры.</w:t>
            </w:r>
          </w:p>
        </w:tc>
        <w:tc>
          <w:tcPr>
            <w:tcW w:w="1701" w:type="dxa"/>
            <w:tcBorders>
              <w:top w:val="nil"/>
            </w:tcBorders>
          </w:tcPr>
          <w:p w:rsidR="00AC5C9E" w:rsidRDefault="00AC5C9E" w:rsidP="00793F5E">
            <w:pPr>
              <w:pStyle w:val="21"/>
              <w:shd w:val="clear" w:color="auto" w:fill="auto"/>
              <w:spacing w:line="220" w:lineRule="exact"/>
              <w:ind w:firstLine="0"/>
              <w:jc w:val="left"/>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w:t>
            </w:r>
          </w:p>
        </w:tc>
        <w:tc>
          <w:tcPr>
            <w:tcW w:w="1565" w:type="dxa"/>
          </w:tcPr>
          <w:p w:rsidR="00AC5C9E" w:rsidRDefault="00AC5C9E" w:rsidP="00793F5E">
            <w:pPr>
              <w:pStyle w:val="21"/>
              <w:shd w:val="clear" w:color="auto" w:fill="auto"/>
              <w:spacing w:line="220" w:lineRule="exact"/>
              <w:ind w:firstLine="0"/>
            </w:pPr>
            <w:r>
              <w:rPr>
                <w:rStyle w:val="2"/>
                <w:color w:val="000000"/>
              </w:rPr>
              <w:t>«Киска-киска»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Формировать у детей желание и умение повторять рифмующиеся слова и звукосочетания текста. Развивать слуховое и зрительное восприятие. Воспитывать сочувствие и желание помочь </w:t>
            </w:r>
            <w:proofErr w:type="gramStart"/>
            <w:r>
              <w:rPr>
                <w:rStyle w:val="2"/>
                <w:color w:val="000000"/>
              </w:rPr>
              <w:t>близким</w:t>
            </w:r>
            <w:proofErr w:type="gramEnd"/>
            <w:r>
              <w:rPr>
                <w:rStyle w:val="2"/>
                <w:color w:val="000000"/>
              </w:rPr>
              <w:t>.</w:t>
            </w:r>
          </w:p>
        </w:tc>
        <w:tc>
          <w:tcPr>
            <w:tcW w:w="1701" w:type="dxa"/>
          </w:tcPr>
          <w:p w:rsidR="00AC5C9E" w:rsidRDefault="00AC5C9E" w:rsidP="00793F5E">
            <w:pPr>
              <w:pStyle w:val="21"/>
              <w:shd w:val="clear" w:color="auto" w:fill="auto"/>
              <w:spacing w:line="274" w:lineRule="exact"/>
              <w:ind w:firstLine="0"/>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w:t>
            </w:r>
          </w:p>
        </w:tc>
        <w:tc>
          <w:tcPr>
            <w:tcW w:w="1565" w:type="dxa"/>
          </w:tcPr>
          <w:p w:rsidR="00AC5C9E" w:rsidRDefault="00AC5C9E" w:rsidP="00793F5E">
            <w:pPr>
              <w:pStyle w:val="21"/>
              <w:shd w:val="clear" w:color="auto" w:fill="auto"/>
              <w:ind w:firstLine="0"/>
              <w:jc w:val="left"/>
            </w:pPr>
            <w:r>
              <w:rPr>
                <w:rStyle w:val="2"/>
                <w:color w:val="000000"/>
              </w:rPr>
              <w:t>«Что делает мишка»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Воспитывать слуховое восприятие, различать бытовые шумы, соотносить их с определенными предметами; обозначать предметы облегченными словами.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w:t>
            </w:r>
          </w:p>
        </w:tc>
        <w:tc>
          <w:tcPr>
            <w:tcW w:w="1565" w:type="dxa"/>
          </w:tcPr>
          <w:p w:rsidR="00AC5C9E" w:rsidRDefault="00AC5C9E" w:rsidP="00793F5E">
            <w:pPr>
              <w:pStyle w:val="21"/>
              <w:shd w:val="clear" w:color="auto" w:fill="auto"/>
              <w:ind w:firstLine="0"/>
              <w:jc w:val="left"/>
            </w:pPr>
            <w:r>
              <w:rPr>
                <w:rStyle w:val="2"/>
                <w:color w:val="000000"/>
              </w:rPr>
              <w:t>«Уронили мишку на пол»</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w:t>
            </w:r>
          </w:p>
        </w:tc>
        <w:tc>
          <w:tcPr>
            <w:tcW w:w="1565" w:type="dxa"/>
          </w:tcPr>
          <w:p w:rsidR="00AC5C9E" w:rsidRDefault="00AC5C9E" w:rsidP="00793F5E">
            <w:pPr>
              <w:pStyle w:val="21"/>
              <w:shd w:val="clear" w:color="auto" w:fill="auto"/>
              <w:spacing w:line="220" w:lineRule="exact"/>
              <w:ind w:firstLine="0"/>
              <w:jc w:val="left"/>
            </w:pPr>
            <w:r>
              <w:rPr>
                <w:rStyle w:val="2"/>
                <w:color w:val="000000"/>
              </w:rPr>
              <w:t>«Наша группа»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Познакомить с предметами игровой комнаты и их размещением. Формировать активный словарь. Воспитывать бережное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«Курочка»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определенный темп и ритм речи</w:t>
            </w:r>
            <w:proofErr w:type="gramStart"/>
            <w:r>
              <w:rPr>
                <w:rStyle w:val="2"/>
                <w:color w:val="000000"/>
              </w:rPr>
              <w:t>.</w:t>
            </w:r>
            <w:proofErr w:type="gramEnd"/>
            <w:r>
              <w:rPr>
                <w:rStyle w:val="2"/>
                <w:color w:val="000000"/>
              </w:rPr>
              <w:t xml:space="preserve"> </w:t>
            </w:r>
            <w:proofErr w:type="gramStart"/>
            <w:r>
              <w:rPr>
                <w:rStyle w:val="2"/>
                <w:color w:val="000000"/>
              </w:rPr>
              <w:t>в</w:t>
            </w:r>
            <w:proofErr w:type="gramEnd"/>
            <w:r>
              <w:rPr>
                <w:rStyle w:val="2"/>
                <w:color w:val="000000"/>
              </w:rPr>
              <w:t xml:space="preserve">оспитывать желание слушать воспитателя, развивать внимательность при прослушивании </w:t>
            </w:r>
            <w:proofErr w:type="spellStart"/>
            <w:r>
              <w:rPr>
                <w:rStyle w:val="2"/>
                <w:color w:val="000000"/>
              </w:rPr>
              <w:t>потешек</w:t>
            </w:r>
            <w:proofErr w:type="spellEnd"/>
            <w:r>
              <w:rPr>
                <w:rStyle w:val="2"/>
                <w:color w:val="000000"/>
              </w:rPr>
              <w:t>.</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w:t>
            </w:r>
          </w:p>
        </w:tc>
        <w:tc>
          <w:tcPr>
            <w:tcW w:w="1565" w:type="dxa"/>
          </w:tcPr>
          <w:p w:rsidR="00AC5C9E" w:rsidRDefault="00AC5C9E" w:rsidP="00793F5E">
            <w:pPr>
              <w:pStyle w:val="21"/>
              <w:shd w:val="clear" w:color="auto" w:fill="auto"/>
              <w:spacing w:line="278" w:lineRule="exact"/>
              <w:ind w:firstLine="180"/>
              <w:jc w:val="left"/>
            </w:pPr>
            <w:r>
              <w:rPr>
                <w:rStyle w:val="2"/>
                <w:color w:val="000000"/>
              </w:rPr>
              <w:t>«Кочки - кочки, гладкая дорожка»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Познакомить детей с качеством предметов, формировать понятие твердый-гладкий, соотносить слова с определенными действиями, развивать ориентировку в пространстве; воспитывать любознательность, любовь и заботу </w:t>
            </w:r>
            <w:proofErr w:type="gramStart"/>
            <w:r>
              <w:rPr>
                <w:rStyle w:val="2"/>
                <w:color w:val="000000"/>
              </w:rPr>
              <w:t>к</w:t>
            </w:r>
            <w:proofErr w:type="gramEnd"/>
            <w:r>
              <w:rPr>
                <w:rStyle w:val="2"/>
                <w:color w:val="000000"/>
              </w:rPr>
              <w:t xml:space="preserve"> ближним.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w:t>
            </w:r>
          </w:p>
        </w:tc>
        <w:tc>
          <w:tcPr>
            <w:tcW w:w="1565" w:type="dxa"/>
          </w:tcPr>
          <w:p w:rsidR="00AC5C9E" w:rsidRDefault="00AC5C9E" w:rsidP="00793F5E">
            <w:pPr>
              <w:pStyle w:val="21"/>
              <w:shd w:val="clear" w:color="auto" w:fill="auto"/>
              <w:spacing w:before="120" w:line="220"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w:t>
            </w:r>
            <w:proofErr w:type="gramStart"/>
            <w:r>
              <w:rPr>
                <w:rStyle w:val="2"/>
                <w:color w:val="000000"/>
              </w:rPr>
              <w:t>мягкая</w:t>
            </w:r>
            <w:proofErr w:type="gramEnd"/>
            <w:r>
              <w:rPr>
                <w:rStyle w:val="2"/>
                <w:color w:val="000000"/>
              </w:rPr>
              <w:t>,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w:t>
            </w:r>
          </w:p>
        </w:tc>
        <w:tc>
          <w:tcPr>
            <w:tcW w:w="1565" w:type="dxa"/>
          </w:tcPr>
          <w:p w:rsidR="00AC5C9E" w:rsidRDefault="00AC5C9E" w:rsidP="00793F5E">
            <w:pPr>
              <w:pStyle w:val="21"/>
              <w:shd w:val="clear" w:color="auto" w:fill="auto"/>
              <w:spacing w:line="278" w:lineRule="exact"/>
              <w:ind w:firstLine="0"/>
              <w:jc w:val="left"/>
            </w:pPr>
            <w:r>
              <w:rPr>
                <w:rStyle w:val="2"/>
                <w:color w:val="000000"/>
              </w:rPr>
              <w:t>«Игрушки по местам»</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10</w:t>
            </w:r>
          </w:p>
        </w:tc>
        <w:tc>
          <w:tcPr>
            <w:tcW w:w="1565" w:type="dxa"/>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w:t>
            </w:r>
            <w:r>
              <w:rPr>
                <w:rStyle w:val="2"/>
                <w:color w:val="000000"/>
              </w:rPr>
              <w:lastRenderedPageBreak/>
              <w:t>речевыми средствами, воспитывать культуру общения, умение играть и действовать рядом, не мешая друг</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11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«Наши</w:t>
            </w:r>
          </w:p>
          <w:p w:rsidR="00AC5C9E" w:rsidRDefault="00AC5C9E" w:rsidP="00793F5E">
            <w:pPr>
              <w:pStyle w:val="21"/>
              <w:shd w:val="clear" w:color="auto" w:fill="auto"/>
              <w:spacing w:before="120" w:line="220" w:lineRule="exact"/>
              <w:ind w:firstLine="0"/>
              <w:jc w:val="left"/>
            </w:pPr>
            <w:r>
              <w:rPr>
                <w:rStyle w:val="2"/>
                <w:color w:val="000000"/>
              </w:rPr>
              <w:t>игрушки»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12</w:t>
            </w:r>
          </w:p>
        </w:tc>
        <w:tc>
          <w:tcPr>
            <w:tcW w:w="1565" w:type="dxa"/>
          </w:tcPr>
          <w:p w:rsidR="00AC5C9E" w:rsidRDefault="00AC5C9E" w:rsidP="00793F5E">
            <w:pPr>
              <w:pStyle w:val="21"/>
              <w:shd w:val="clear" w:color="auto" w:fill="auto"/>
              <w:spacing w:line="274" w:lineRule="exact"/>
              <w:ind w:firstLine="0"/>
              <w:jc w:val="left"/>
            </w:pPr>
            <w:r>
              <w:rPr>
                <w:rStyle w:val="2"/>
                <w:color w:val="000000"/>
              </w:rPr>
              <w:t xml:space="preserve">«Дорожка к </w:t>
            </w:r>
            <w:proofErr w:type="spellStart"/>
            <w:r>
              <w:rPr>
                <w:rStyle w:val="2"/>
                <w:color w:val="000000"/>
              </w:rPr>
              <w:t>зайкиной</w:t>
            </w:r>
            <w:proofErr w:type="spellEnd"/>
            <w:r>
              <w:rPr>
                <w:rStyle w:val="2"/>
                <w:color w:val="000000"/>
              </w:rPr>
              <w:t xml:space="preserve"> избушке»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Способствовать развитию зрительного восприятия движущегося предмета, координации движения, дать понятие и название дорожка к избушке. Формировать гражданскую принадлежность, чувство заботы, желание помочь всем. Воспитывать аккуратность при выполнении задания.</w:t>
            </w:r>
          </w:p>
        </w:tc>
        <w:tc>
          <w:tcPr>
            <w:tcW w:w="1701" w:type="dxa"/>
          </w:tcPr>
          <w:p w:rsidR="00AC5C9E" w:rsidRDefault="00AC5C9E" w:rsidP="00793F5E">
            <w:pPr>
              <w:jc w:val="center"/>
            </w:pPr>
          </w:p>
        </w:tc>
      </w:tr>
      <w:tr w:rsidR="00AC5C9E" w:rsidTr="00793F5E">
        <w:tc>
          <w:tcPr>
            <w:tcW w:w="1072" w:type="dxa"/>
            <w:tcBorders>
              <w:bottom w:val="single" w:sz="4" w:space="0" w:color="auto"/>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13</w:t>
            </w:r>
          </w:p>
        </w:tc>
        <w:tc>
          <w:tcPr>
            <w:tcW w:w="1565" w:type="dxa"/>
          </w:tcPr>
          <w:p w:rsidR="00AC5C9E" w:rsidRDefault="00AC5C9E" w:rsidP="00793F5E">
            <w:pPr>
              <w:pStyle w:val="21"/>
              <w:shd w:val="clear" w:color="auto" w:fill="auto"/>
              <w:spacing w:line="220" w:lineRule="exact"/>
              <w:ind w:firstLine="0"/>
              <w:jc w:val="left"/>
            </w:pPr>
            <w:r>
              <w:rPr>
                <w:rStyle w:val="2"/>
                <w:color w:val="000000"/>
              </w:rPr>
              <w:t xml:space="preserve">«Т </w:t>
            </w:r>
            <w:proofErr w:type="spellStart"/>
            <w:r>
              <w:rPr>
                <w:rStyle w:val="2"/>
                <w:color w:val="000000"/>
              </w:rPr>
              <w:t>ихо</w:t>
            </w:r>
            <w:proofErr w:type="spellEnd"/>
            <w:r>
              <w:rPr>
                <w:rStyle w:val="2"/>
                <w:color w:val="000000"/>
              </w:rPr>
              <w:t>-громко»</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Развивать голосовой аппарат, отрабатывать навыки тихого и громкого проговаривания отдельных слов. Воспитывать умение слушать.</w:t>
            </w:r>
          </w:p>
        </w:tc>
        <w:tc>
          <w:tcPr>
            <w:tcW w:w="1701" w:type="dxa"/>
          </w:tcPr>
          <w:p w:rsidR="00AC5C9E" w:rsidRDefault="00AC5C9E" w:rsidP="00793F5E">
            <w:pPr>
              <w:jc w:val="center"/>
            </w:pPr>
          </w:p>
        </w:tc>
      </w:tr>
      <w:tr w:rsidR="00AC5C9E" w:rsidTr="00793F5E">
        <w:tc>
          <w:tcPr>
            <w:tcW w:w="1072" w:type="dxa"/>
            <w:tcBorders>
              <w:top w:val="single" w:sz="4" w:space="0" w:color="auto"/>
              <w:bottom w:val="single" w:sz="4" w:space="0" w:color="auto"/>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14</w:t>
            </w:r>
          </w:p>
        </w:tc>
        <w:tc>
          <w:tcPr>
            <w:tcW w:w="1565" w:type="dxa"/>
          </w:tcPr>
          <w:p w:rsidR="00AC5C9E" w:rsidRDefault="00AC5C9E" w:rsidP="00793F5E">
            <w:pPr>
              <w:pStyle w:val="21"/>
              <w:shd w:val="clear" w:color="auto" w:fill="auto"/>
              <w:spacing w:line="283" w:lineRule="exact"/>
              <w:ind w:firstLine="0"/>
              <w:jc w:val="left"/>
            </w:pPr>
            <w:r>
              <w:rPr>
                <w:rStyle w:val="2"/>
                <w:color w:val="000000"/>
              </w:rPr>
              <w:t>«Колокольчик - дудочка»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1701" w:type="dxa"/>
          </w:tcPr>
          <w:p w:rsidR="00AC5C9E" w:rsidRDefault="00AC5C9E" w:rsidP="00793F5E">
            <w:pPr>
              <w:jc w:val="center"/>
            </w:pPr>
          </w:p>
        </w:tc>
      </w:tr>
      <w:tr w:rsidR="00AC5C9E" w:rsidTr="00793F5E">
        <w:tc>
          <w:tcPr>
            <w:tcW w:w="1072" w:type="dxa"/>
            <w:tcBorders>
              <w:top w:val="single" w:sz="4" w:space="0" w:color="auto"/>
              <w:bottom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15</w:t>
            </w:r>
          </w:p>
        </w:tc>
        <w:tc>
          <w:tcPr>
            <w:tcW w:w="1565" w:type="dxa"/>
            <w:tcBorders>
              <w:bottom w:val="nil"/>
            </w:tcBorders>
          </w:tcPr>
          <w:p w:rsidR="00AC5C9E" w:rsidRDefault="00AC5C9E" w:rsidP="00793F5E">
            <w:pPr>
              <w:pStyle w:val="21"/>
              <w:shd w:val="clear" w:color="auto" w:fill="auto"/>
              <w:spacing w:line="283" w:lineRule="exact"/>
              <w:ind w:firstLine="0"/>
              <w:jc w:val="left"/>
            </w:pPr>
            <w:r>
              <w:rPr>
                <w:rStyle w:val="2"/>
                <w:color w:val="000000"/>
              </w:rPr>
              <w:t>«Зайка, мишка, и лиса»</w:t>
            </w:r>
          </w:p>
        </w:tc>
        <w:tc>
          <w:tcPr>
            <w:tcW w:w="4984" w:type="dxa"/>
            <w:tcBorders>
              <w:bottom w:val="nil"/>
            </w:tcBorders>
          </w:tcPr>
          <w:p w:rsidR="00AC5C9E" w:rsidRDefault="00AC5C9E" w:rsidP="00793F5E">
            <w:pPr>
              <w:pStyle w:val="21"/>
              <w:shd w:val="clear" w:color="auto" w:fill="auto"/>
              <w:spacing w:line="274" w:lineRule="exact"/>
              <w:ind w:firstLine="0"/>
              <w:jc w:val="left"/>
            </w:pPr>
            <w:r>
              <w:rPr>
                <w:rStyle w:val="2"/>
                <w:color w:val="000000"/>
              </w:rPr>
              <w:t>Побуждать детей понимать простые словесные инструкции, выраженные двумя словами. Выбирать из нескольких игрушек и</w:t>
            </w:r>
          </w:p>
        </w:tc>
        <w:tc>
          <w:tcPr>
            <w:tcW w:w="1701" w:type="dxa"/>
            <w:tcBorders>
              <w:bottom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p>
        </w:tc>
        <w:tc>
          <w:tcPr>
            <w:tcW w:w="1565" w:type="dxa"/>
            <w:tcBorders>
              <w:top w:val="nil"/>
            </w:tcBorders>
          </w:tcPr>
          <w:p w:rsidR="00AC5C9E" w:rsidRDefault="00AC5C9E" w:rsidP="00793F5E">
            <w:pPr>
              <w:pStyle w:val="21"/>
              <w:shd w:val="clear" w:color="auto" w:fill="auto"/>
              <w:spacing w:line="283" w:lineRule="exact"/>
              <w:ind w:firstLine="0"/>
              <w:jc w:val="left"/>
              <w:rPr>
                <w:rStyle w:val="2"/>
                <w:color w:val="000000"/>
              </w:rPr>
            </w:pP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картинок ту, которую просит воспитатель, и называть игрушку облегченным словом. Воспитывать дружеские отношения и внимание во время игры.</w:t>
            </w:r>
          </w:p>
        </w:tc>
        <w:tc>
          <w:tcPr>
            <w:tcW w:w="1701" w:type="dxa"/>
            <w:tcBorders>
              <w:top w:val="nil"/>
            </w:tcBorders>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16</w:t>
            </w:r>
          </w:p>
        </w:tc>
        <w:tc>
          <w:tcPr>
            <w:tcW w:w="1565" w:type="dxa"/>
          </w:tcPr>
          <w:p w:rsidR="00AC5C9E" w:rsidRDefault="00AC5C9E" w:rsidP="00793F5E">
            <w:pPr>
              <w:pStyle w:val="21"/>
              <w:shd w:val="clear" w:color="auto" w:fill="auto"/>
              <w:spacing w:line="274" w:lineRule="exact"/>
              <w:ind w:firstLine="0"/>
              <w:jc w:val="left"/>
            </w:pPr>
            <w:r>
              <w:rPr>
                <w:rStyle w:val="2"/>
                <w:color w:val="000000"/>
              </w:rPr>
              <w:t>«Мишка пьет горячий чай»</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произносить слова, обозначающие действия, названия игрушек, предметов. Подражать действиям взрослых, отвечать на вопросы облегченными словами.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17</w:t>
            </w:r>
          </w:p>
        </w:tc>
        <w:tc>
          <w:tcPr>
            <w:tcW w:w="1565" w:type="dxa"/>
          </w:tcPr>
          <w:p w:rsidR="00AC5C9E" w:rsidRDefault="00AC5C9E" w:rsidP="00793F5E">
            <w:pPr>
              <w:pStyle w:val="21"/>
              <w:shd w:val="clear" w:color="auto" w:fill="auto"/>
              <w:spacing w:line="220" w:lineRule="exact"/>
              <w:ind w:firstLine="0"/>
              <w:jc w:val="left"/>
            </w:pPr>
            <w:r>
              <w:rPr>
                <w:rStyle w:val="2"/>
                <w:color w:val="000000"/>
              </w:rPr>
              <w:t>«Собачка»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18</w:t>
            </w:r>
          </w:p>
        </w:tc>
        <w:tc>
          <w:tcPr>
            <w:tcW w:w="1565" w:type="dxa"/>
          </w:tcPr>
          <w:p w:rsidR="00AC5C9E" w:rsidRDefault="00AC5C9E" w:rsidP="00793F5E">
            <w:pPr>
              <w:pStyle w:val="21"/>
              <w:shd w:val="clear" w:color="auto" w:fill="auto"/>
              <w:spacing w:line="220" w:lineRule="exact"/>
              <w:ind w:firstLine="0"/>
              <w:jc w:val="left"/>
            </w:pPr>
            <w:r>
              <w:rPr>
                <w:rStyle w:val="2"/>
                <w:color w:val="000000"/>
              </w:rPr>
              <w:t>«Баю - бай»</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 отношение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19</w:t>
            </w:r>
          </w:p>
        </w:tc>
        <w:tc>
          <w:tcPr>
            <w:tcW w:w="1565" w:type="dxa"/>
          </w:tcPr>
          <w:p w:rsidR="00AC5C9E" w:rsidRDefault="00AC5C9E" w:rsidP="00793F5E">
            <w:pPr>
              <w:pStyle w:val="21"/>
              <w:shd w:val="clear" w:color="auto" w:fill="auto"/>
              <w:spacing w:line="278" w:lineRule="exact"/>
              <w:ind w:firstLine="180"/>
              <w:jc w:val="left"/>
            </w:pPr>
            <w:r>
              <w:rPr>
                <w:rStyle w:val="2"/>
                <w:color w:val="000000"/>
              </w:rPr>
              <w:t>«Кто с нами рядом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Сформировать у ребенка навык соотносить свои действия с простой речевой инструкцией, не подкрепленной жестом или другими вспомогательными средствами, дать представление о том, как двигается курочка, клюет зернышки. Воспитывать заботу о </w:t>
            </w:r>
            <w:proofErr w:type="gramStart"/>
            <w:r>
              <w:rPr>
                <w:rStyle w:val="2"/>
                <w:color w:val="000000"/>
              </w:rPr>
              <w:t>ближних</w:t>
            </w:r>
            <w:proofErr w:type="gramEnd"/>
            <w:r>
              <w:rPr>
                <w:rStyle w:val="2"/>
                <w:color w:val="000000"/>
              </w:rPr>
              <w:t>, любовь к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20</w:t>
            </w:r>
          </w:p>
        </w:tc>
        <w:tc>
          <w:tcPr>
            <w:tcW w:w="1565" w:type="dxa"/>
          </w:tcPr>
          <w:p w:rsidR="00AC5C9E" w:rsidRDefault="00AC5C9E" w:rsidP="00793F5E">
            <w:pPr>
              <w:pStyle w:val="21"/>
              <w:shd w:val="clear" w:color="auto" w:fill="auto"/>
              <w:spacing w:line="274" w:lineRule="exact"/>
              <w:ind w:firstLine="180"/>
              <w:jc w:val="left"/>
            </w:pPr>
            <w:r>
              <w:rPr>
                <w:rStyle w:val="2"/>
                <w:color w:val="000000"/>
              </w:rPr>
              <w:t>«Кто в домике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Pr>
                <w:rStyle w:val="2"/>
                <w:color w:val="000000"/>
              </w:rPr>
              <w:t>ав-ав</w:t>
            </w:r>
            <w:proofErr w:type="spellEnd"/>
            <w:r>
              <w:rPr>
                <w:rStyle w:val="2"/>
                <w:color w:val="000000"/>
              </w:rPr>
              <w:t xml:space="preserve">, </w:t>
            </w:r>
            <w:proofErr w:type="spellStart"/>
            <w:r>
              <w:rPr>
                <w:rStyle w:val="2"/>
                <w:color w:val="000000"/>
              </w:rPr>
              <w:t>уа-уа</w:t>
            </w:r>
            <w:proofErr w:type="spellEnd"/>
            <w:r>
              <w:rPr>
                <w:rStyle w:val="2"/>
                <w:color w:val="000000"/>
              </w:rPr>
              <w:t xml:space="preserve">, мяу-мяу). Воспитывать коммуникативные </w:t>
            </w:r>
            <w:r>
              <w:rPr>
                <w:rStyle w:val="2"/>
                <w:color w:val="000000"/>
              </w:rPr>
              <w:lastRenderedPageBreak/>
              <w:t>взаимоотношения со сверстниками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21</w:t>
            </w:r>
          </w:p>
        </w:tc>
        <w:tc>
          <w:tcPr>
            <w:tcW w:w="1565" w:type="dxa"/>
          </w:tcPr>
          <w:p w:rsidR="00AC5C9E" w:rsidRDefault="00AC5C9E" w:rsidP="00793F5E">
            <w:pPr>
              <w:pStyle w:val="21"/>
              <w:shd w:val="clear" w:color="auto" w:fill="auto"/>
              <w:spacing w:line="274" w:lineRule="exact"/>
              <w:ind w:firstLine="180"/>
              <w:jc w:val="left"/>
            </w:pPr>
            <w:r>
              <w:rPr>
                <w:rStyle w:val="2"/>
                <w:color w:val="000000"/>
              </w:rPr>
              <w:t>«В лес к друзьям»</w:t>
            </w:r>
          </w:p>
        </w:tc>
        <w:tc>
          <w:tcPr>
            <w:tcW w:w="4984" w:type="dxa"/>
          </w:tcPr>
          <w:p w:rsidR="00AC5C9E" w:rsidRDefault="00AC5C9E" w:rsidP="00793F5E">
            <w:pPr>
              <w:pStyle w:val="21"/>
              <w:shd w:val="clear" w:color="auto" w:fill="auto"/>
              <w:spacing w:line="317" w:lineRule="exact"/>
              <w:ind w:firstLine="0"/>
              <w:jc w:val="left"/>
            </w:pPr>
            <w:r>
              <w:rPr>
                <w:rStyle w:val="2"/>
                <w:color w:val="000000"/>
              </w:rPr>
              <w:t>Побуждать детей узнавать и называть животных леса; развивать восприятие, умение рассматривать изображение, воспитывать элементарные правила поведения.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22</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«Маша-</w:t>
            </w:r>
          </w:p>
          <w:p w:rsidR="00AC5C9E" w:rsidRDefault="00AC5C9E" w:rsidP="00793F5E">
            <w:pPr>
              <w:pStyle w:val="21"/>
              <w:shd w:val="clear" w:color="auto" w:fill="auto"/>
              <w:spacing w:before="120" w:line="220" w:lineRule="exact"/>
              <w:ind w:firstLine="0"/>
              <w:jc w:val="left"/>
            </w:pPr>
            <w:r>
              <w:rPr>
                <w:rStyle w:val="2"/>
                <w:color w:val="000000"/>
              </w:rPr>
              <w:t>растеряша»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23</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proofErr w:type="spellStart"/>
            <w:r>
              <w:rPr>
                <w:rStyle w:val="2"/>
                <w:color w:val="000000"/>
              </w:rPr>
              <w:t>капризулька</w:t>
            </w:r>
            <w:proofErr w:type="spellEnd"/>
            <w:r>
              <w:rPr>
                <w:rStyle w:val="2"/>
                <w:color w:val="000000"/>
              </w:rPr>
              <w:t>»</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24</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«Чудесный</w:t>
            </w:r>
          </w:p>
          <w:p w:rsidR="00AC5C9E" w:rsidRDefault="00AC5C9E" w:rsidP="00793F5E">
            <w:pPr>
              <w:pStyle w:val="21"/>
              <w:shd w:val="clear" w:color="auto" w:fill="auto"/>
              <w:spacing w:before="120" w:line="220" w:lineRule="exact"/>
              <w:ind w:firstLine="0"/>
              <w:jc w:val="left"/>
            </w:pPr>
            <w:r>
              <w:rPr>
                <w:rStyle w:val="2"/>
                <w:color w:val="000000"/>
              </w:rPr>
              <w:t>мешочек»</w:t>
            </w:r>
          </w:p>
        </w:tc>
        <w:tc>
          <w:tcPr>
            <w:tcW w:w="4984" w:type="dxa"/>
          </w:tcPr>
          <w:p w:rsidR="00AC5C9E" w:rsidRDefault="00AC5C9E" w:rsidP="00793F5E">
            <w:pPr>
              <w:pStyle w:val="21"/>
              <w:shd w:val="clear" w:color="auto" w:fill="auto"/>
              <w:spacing w:line="283" w:lineRule="exact"/>
              <w:ind w:firstLine="0"/>
              <w:jc w:val="left"/>
            </w:pPr>
            <w:r>
              <w:rPr>
                <w:rStyle w:val="2"/>
                <w:color w:val="000000"/>
              </w:rPr>
              <w:t>Закреплять звание детей в названии фруктов: груша, яблоко, банан.</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25</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 чем поедим»</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26</w:t>
            </w:r>
          </w:p>
        </w:tc>
        <w:tc>
          <w:tcPr>
            <w:tcW w:w="1565" w:type="dxa"/>
          </w:tcPr>
          <w:p w:rsidR="00AC5C9E" w:rsidRDefault="00AC5C9E" w:rsidP="00793F5E">
            <w:pPr>
              <w:pStyle w:val="21"/>
              <w:shd w:val="clear" w:color="auto" w:fill="auto"/>
              <w:spacing w:line="278" w:lineRule="exact"/>
              <w:ind w:firstLine="0"/>
              <w:jc w:val="left"/>
            </w:pPr>
            <w:r>
              <w:rPr>
                <w:rStyle w:val="2"/>
                <w:color w:val="000000"/>
              </w:rPr>
              <w:t>«Что подарим Тане»</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Понимать и выполнять элементарные инструкции, развивать зрительно - моторную координацию; воспитывать дружеские чувства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27</w:t>
            </w:r>
          </w:p>
        </w:tc>
        <w:tc>
          <w:tcPr>
            <w:tcW w:w="1565" w:type="dxa"/>
          </w:tcPr>
          <w:p w:rsidR="00AC5C9E" w:rsidRDefault="00AC5C9E" w:rsidP="00793F5E">
            <w:pPr>
              <w:pStyle w:val="21"/>
              <w:shd w:val="clear" w:color="auto" w:fill="auto"/>
              <w:spacing w:line="274" w:lineRule="exact"/>
              <w:ind w:firstLine="0"/>
              <w:jc w:val="left"/>
            </w:pPr>
            <w:r>
              <w:rPr>
                <w:rStyle w:val="2"/>
                <w:color w:val="000000"/>
              </w:rPr>
              <w:t>«Кукла Катя гуляет»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формировать представления о зиме: на улице холодно, идет снег, дети катаются на санках, люди одели зимнюю одежду - шубу, шапку, валенки, варежки. Развивать зрительное восприятие цвета. Воспитывать аккуратность и последовательность в процессе одевания зимней одежды.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Style w:val="2"/>
                <w:rFonts w:eastAsiaTheme="minorEastAsia"/>
                <w:sz w:val="24"/>
                <w:szCs w:val="24"/>
              </w:rPr>
            </w:pPr>
            <w:r w:rsidRPr="00793F5E">
              <w:rPr>
                <w:rStyle w:val="2"/>
                <w:rFonts w:eastAsiaTheme="minorEastAsia"/>
                <w:sz w:val="24"/>
                <w:szCs w:val="24"/>
              </w:rPr>
              <w:t>28</w:t>
            </w:r>
          </w:p>
        </w:tc>
        <w:tc>
          <w:tcPr>
            <w:tcW w:w="1565" w:type="dxa"/>
          </w:tcPr>
          <w:p w:rsidR="00AC5C9E" w:rsidRDefault="00AC5C9E" w:rsidP="00793F5E">
            <w:pPr>
              <w:pStyle w:val="21"/>
              <w:shd w:val="clear" w:color="auto" w:fill="auto"/>
              <w:ind w:firstLine="0"/>
              <w:jc w:val="left"/>
            </w:pPr>
            <w:r>
              <w:rPr>
                <w:rStyle w:val="2"/>
                <w:color w:val="000000"/>
              </w:rPr>
              <w:t>«По дорожке в зимний лес»</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прыгает, скачет, развивать мелкую моторику пальцев, воспитывать добрые чувства к окружающим.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29</w:t>
            </w:r>
          </w:p>
        </w:tc>
        <w:tc>
          <w:tcPr>
            <w:tcW w:w="1565" w:type="dxa"/>
          </w:tcPr>
          <w:p w:rsidR="00AC5C9E" w:rsidRDefault="00AC5C9E" w:rsidP="00793F5E">
            <w:pPr>
              <w:pStyle w:val="21"/>
              <w:shd w:val="clear" w:color="auto" w:fill="auto"/>
              <w:spacing w:line="278" w:lineRule="exact"/>
              <w:ind w:firstLine="0"/>
              <w:jc w:val="left"/>
            </w:pPr>
            <w:r>
              <w:rPr>
                <w:rStyle w:val="2"/>
                <w:color w:val="000000"/>
              </w:rPr>
              <w:t>«Праздник елки в детском саду»</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игрушка. Воспитывать эмоциональное чувство радости.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30</w:t>
            </w:r>
          </w:p>
        </w:tc>
        <w:tc>
          <w:tcPr>
            <w:tcW w:w="1565" w:type="dxa"/>
          </w:tcPr>
          <w:p w:rsidR="00AC5C9E" w:rsidRDefault="00AC5C9E" w:rsidP="00793F5E">
            <w:pPr>
              <w:pStyle w:val="21"/>
              <w:shd w:val="clear" w:color="auto" w:fill="auto"/>
              <w:spacing w:line="274" w:lineRule="exact"/>
              <w:ind w:firstLine="0"/>
              <w:jc w:val="left"/>
            </w:pPr>
            <w:r>
              <w:rPr>
                <w:rStyle w:val="2"/>
                <w:color w:val="000000"/>
              </w:rPr>
              <w:t>«Как мы</w:t>
            </w:r>
          </w:p>
          <w:p w:rsidR="00AC5C9E" w:rsidRDefault="00AC5C9E" w:rsidP="00793F5E">
            <w:pPr>
              <w:pStyle w:val="21"/>
              <w:shd w:val="clear" w:color="auto" w:fill="auto"/>
              <w:spacing w:line="274" w:lineRule="exact"/>
              <w:ind w:firstLine="0"/>
              <w:jc w:val="left"/>
            </w:pPr>
            <w:r>
              <w:rPr>
                <w:rStyle w:val="2"/>
                <w:color w:val="000000"/>
              </w:rPr>
              <w:t>дружно</w:t>
            </w:r>
          </w:p>
          <w:p w:rsidR="00AC5C9E" w:rsidRDefault="00AC5C9E" w:rsidP="00793F5E">
            <w:pPr>
              <w:pStyle w:val="21"/>
              <w:shd w:val="clear" w:color="auto" w:fill="auto"/>
              <w:spacing w:line="274" w:lineRule="exact"/>
              <w:ind w:firstLine="0"/>
              <w:jc w:val="left"/>
            </w:pPr>
            <w:r>
              <w:rPr>
                <w:rStyle w:val="2"/>
                <w:color w:val="000000"/>
              </w:rPr>
              <w:t>играем»</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Формировать понятие ПРАЗДНИК, развивать эмоциональное чувство радости; воспитывать дружеские отношения и уважение к </w:t>
            </w:r>
            <w:proofErr w:type="gramStart"/>
            <w:r>
              <w:rPr>
                <w:rStyle w:val="2"/>
                <w:color w:val="000000"/>
              </w:rPr>
              <w:t>близким</w:t>
            </w:r>
            <w:proofErr w:type="gramEnd"/>
            <w:r>
              <w:rPr>
                <w:rStyle w:val="2"/>
                <w:color w:val="000000"/>
              </w:rPr>
              <w:t>.</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«Маленькая</w:t>
            </w:r>
          </w:p>
          <w:p w:rsidR="00AC5C9E" w:rsidRDefault="00AC5C9E" w:rsidP="00793F5E">
            <w:pPr>
              <w:pStyle w:val="21"/>
              <w:shd w:val="clear" w:color="auto" w:fill="auto"/>
              <w:spacing w:before="120" w:line="220" w:lineRule="exact"/>
              <w:ind w:firstLine="0"/>
              <w:jc w:val="left"/>
            </w:pPr>
            <w:r>
              <w:rPr>
                <w:rStyle w:val="2"/>
                <w:color w:val="000000"/>
              </w:rPr>
              <w:t>елочка»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Побуждать детей выделять елочку среди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 - </w:t>
            </w:r>
            <w:r>
              <w:rPr>
                <w:rStyle w:val="2"/>
                <w:color w:val="000000"/>
              </w:rPr>
              <w:lastRenderedPageBreak/>
              <w:t>внизу, различать елочные украшения по внешнему виду; воспитывать эстетические чувства.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32</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«Летят</w:t>
            </w:r>
          </w:p>
          <w:p w:rsidR="00AC5C9E" w:rsidRDefault="00AC5C9E" w:rsidP="00793F5E">
            <w:pPr>
              <w:pStyle w:val="21"/>
              <w:shd w:val="clear" w:color="auto" w:fill="auto"/>
              <w:spacing w:before="120" w:line="220" w:lineRule="exact"/>
              <w:ind w:firstLine="0"/>
              <w:jc w:val="left"/>
            </w:pPr>
            <w:r>
              <w:rPr>
                <w:rStyle w:val="2"/>
                <w:color w:val="000000"/>
              </w:rPr>
              <w:t>снежинки»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Дать представление о снеге, развивать навык наблюдательности, координации движений, соотносить слово с объектом, называть его общеупотребительным словом; воспитывать </w:t>
            </w:r>
            <w:proofErr w:type="spellStart"/>
            <w:proofErr w:type="gramStart"/>
            <w:r>
              <w:rPr>
                <w:rStyle w:val="2"/>
                <w:color w:val="000000"/>
              </w:rPr>
              <w:t>лю</w:t>
            </w:r>
            <w:proofErr w:type="spellEnd"/>
            <w:r>
              <w:rPr>
                <w:rStyle w:val="2"/>
                <w:color w:val="000000"/>
              </w:rPr>
              <w:t xml:space="preserve"> </w:t>
            </w:r>
            <w:proofErr w:type="spellStart"/>
            <w:r>
              <w:rPr>
                <w:rStyle w:val="2"/>
                <w:color w:val="000000"/>
              </w:rPr>
              <w:t>бознательность</w:t>
            </w:r>
            <w:proofErr w:type="spellEnd"/>
            <w:proofErr w:type="gramEnd"/>
            <w:r>
              <w:rPr>
                <w:rStyle w:val="2"/>
                <w:color w:val="000000"/>
              </w:rPr>
              <w:t>.</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33</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«Кукле холодно»</w:t>
            </w:r>
          </w:p>
        </w:tc>
        <w:tc>
          <w:tcPr>
            <w:tcW w:w="4984" w:type="dxa"/>
          </w:tcPr>
          <w:p w:rsidR="00AC5C9E" w:rsidRDefault="00AC5C9E" w:rsidP="00793F5E">
            <w:pPr>
              <w:pStyle w:val="21"/>
              <w:shd w:val="clear" w:color="auto" w:fill="auto"/>
              <w:spacing w:line="220" w:lineRule="exact"/>
              <w:ind w:firstLine="0"/>
              <w:jc w:val="left"/>
            </w:pPr>
            <w:r>
              <w:rPr>
                <w:rStyle w:val="2"/>
                <w:color w:val="000000"/>
              </w:rPr>
              <w:t>Формировать представление о времени года - зима: идет снег, дует ветер, холодно, развивать тактильную память; воспитывать наблюдательность, дружеские взаимоотношения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34</w:t>
            </w:r>
          </w:p>
        </w:tc>
        <w:tc>
          <w:tcPr>
            <w:tcW w:w="1565" w:type="dxa"/>
          </w:tcPr>
          <w:p w:rsidR="00AC5C9E" w:rsidRDefault="00AC5C9E" w:rsidP="00793F5E">
            <w:pPr>
              <w:pStyle w:val="21"/>
              <w:shd w:val="clear" w:color="auto" w:fill="auto"/>
              <w:spacing w:line="278" w:lineRule="exact"/>
              <w:ind w:firstLine="0"/>
              <w:jc w:val="left"/>
            </w:pPr>
            <w:r>
              <w:rPr>
                <w:rStyle w:val="2"/>
                <w:color w:val="000000"/>
              </w:rPr>
              <w:t>«Медвежонок на горке»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приметах зимы: холодно, идет снег, со снегом можно играть; развивать эмоциональное восприятие и воспитывать любовь к окружающей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35</w:t>
            </w:r>
          </w:p>
        </w:tc>
        <w:tc>
          <w:tcPr>
            <w:tcW w:w="1565" w:type="dxa"/>
          </w:tcPr>
          <w:p w:rsidR="00AC5C9E" w:rsidRDefault="00AC5C9E" w:rsidP="00793F5E">
            <w:pPr>
              <w:pStyle w:val="21"/>
              <w:shd w:val="clear" w:color="auto" w:fill="auto"/>
              <w:spacing w:line="220" w:lineRule="exact"/>
              <w:ind w:firstLine="0"/>
              <w:jc w:val="left"/>
            </w:pPr>
            <w:r>
              <w:rPr>
                <w:rStyle w:val="2"/>
                <w:color w:val="000000"/>
              </w:rPr>
              <w:t>«Катя, Катя»</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слуховую сосредоточенность, умение выполнять движения, прослушав текст, развивать ориентировку в пространстве, воспитывать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36</w:t>
            </w:r>
          </w:p>
        </w:tc>
        <w:tc>
          <w:tcPr>
            <w:tcW w:w="1565" w:type="dxa"/>
          </w:tcPr>
          <w:p w:rsidR="00AC5C9E" w:rsidRDefault="00AC5C9E" w:rsidP="00793F5E">
            <w:pPr>
              <w:pStyle w:val="21"/>
              <w:shd w:val="clear" w:color="auto" w:fill="auto"/>
              <w:spacing w:line="278" w:lineRule="exact"/>
              <w:ind w:firstLine="0"/>
              <w:jc w:val="left"/>
            </w:pPr>
            <w:r>
              <w:rPr>
                <w:rStyle w:val="2"/>
                <w:color w:val="000000"/>
              </w:rPr>
              <w:t>«Кукла в ванночке не плачет»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активный словарь: водичка, ванночка, мыть, купаться. Побуждать детей соотносить предметы по величине и называть их, развивать моторику пальцев.</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37</w:t>
            </w:r>
          </w:p>
        </w:tc>
        <w:tc>
          <w:tcPr>
            <w:tcW w:w="1565" w:type="dxa"/>
          </w:tcPr>
          <w:p w:rsidR="00AC5C9E" w:rsidRDefault="00AC5C9E" w:rsidP="00793F5E">
            <w:pPr>
              <w:pStyle w:val="21"/>
              <w:shd w:val="clear" w:color="auto" w:fill="auto"/>
              <w:spacing w:line="278" w:lineRule="exact"/>
              <w:ind w:firstLine="0"/>
              <w:jc w:val="left"/>
            </w:pPr>
            <w:r>
              <w:rPr>
                <w:rStyle w:val="2"/>
                <w:color w:val="000000"/>
              </w:rPr>
              <w:t>« Большой, маленький»</w:t>
            </w:r>
          </w:p>
        </w:tc>
        <w:tc>
          <w:tcPr>
            <w:tcW w:w="4984" w:type="dxa"/>
          </w:tcPr>
          <w:p w:rsidR="00AC5C9E" w:rsidRDefault="00AC5C9E" w:rsidP="00793F5E">
            <w:pPr>
              <w:pStyle w:val="21"/>
              <w:shd w:val="clear" w:color="auto" w:fill="auto"/>
              <w:spacing w:line="274" w:lineRule="exact"/>
              <w:ind w:firstLine="0"/>
              <w:rPr>
                <w:rStyle w:val="2"/>
                <w:color w:val="000000"/>
              </w:rPr>
            </w:pPr>
            <w:r>
              <w:rPr>
                <w:rStyle w:val="2"/>
                <w:color w:val="000000"/>
              </w:rPr>
              <w:t>Развивать у детей голосовой аппара</w:t>
            </w:r>
            <w:proofErr w:type="gramStart"/>
            <w:r>
              <w:rPr>
                <w:rStyle w:val="2"/>
                <w:color w:val="000000"/>
              </w:rPr>
              <w:t>т-</w:t>
            </w:r>
            <w:proofErr w:type="gramEnd"/>
            <w:r>
              <w:rPr>
                <w:rStyle w:val="2"/>
                <w:color w:val="000000"/>
              </w:rPr>
              <w:t xml:space="preserve"> голос средней силы и отрабатывать навык мягкой атаки гласного звука. Воспитывать</w:t>
            </w:r>
          </w:p>
          <w:p w:rsidR="00AC5C9E" w:rsidRPr="00250C1F" w:rsidRDefault="00AC5C9E" w:rsidP="00793F5E">
            <w:pPr>
              <w:pStyle w:val="21"/>
              <w:shd w:val="clear" w:color="auto" w:fill="auto"/>
              <w:spacing w:line="274" w:lineRule="exact"/>
              <w:ind w:firstLine="0"/>
              <w:rPr>
                <w:color w:val="000000"/>
                <w:shd w:val="clear" w:color="auto" w:fill="FFFFFF"/>
              </w:rPr>
            </w:pPr>
            <w:r>
              <w:rPr>
                <w:rStyle w:val="2"/>
                <w:color w:val="000000"/>
              </w:rPr>
              <w:t>бережное и доброе отношение к игрушкам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38</w:t>
            </w:r>
          </w:p>
        </w:tc>
        <w:tc>
          <w:tcPr>
            <w:tcW w:w="1565" w:type="dxa"/>
          </w:tcPr>
          <w:p w:rsidR="00AC5C9E" w:rsidRDefault="00AC5C9E" w:rsidP="00793F5E">
            <w:pPr>
              <w:pStyle w:val="21"/>
              <w:shd w:val="clear" w:color="auto" w:fill="auto"/>
              <w:spacing w:line="220" w:lineRule="exact"/>
              <w:ind w:firstLine="0"/>
              <w:jc w:val="left"/>
            </w:pPr>
            <w:r>
              <w:rPr>
                <w:rStyle w:val="2"/>
                <w:color w:val="000000"/>
              </w:rPr>
              <w:t>«Кошка»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Закрепить навык определенного темпа и ритма, подражая взрослому. Побуждать детей отвечать на вопросы воспитателя. Воспитывать любовь к животным, желание с ними играть.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39</w:t>
            </w:r>
          </w:p>
        </w:tc>
        <w:tc>
          <w:tcPr>
            <w:tcW w:w="1565" w:type="dxa"/>
          </w:tcPr>
          <w:p w:rsidR="00AC5C9E" w:rsidRDefault="00AC5C9E" w:rsidP="00793F5E">
            <w:pPr>
              <w:pStyle w:val="21"/>
              <w:shd w:val="clear" w:color="auto" w:fill="auto"/>
              <w:spacing w:line="220" w:lineRule="exact"/>
              <w:ind w:firstLine="0"/>
              <w:jc w:val="left"/>
            </w:pPr>
            <w:r>
              <w:rPr>
                <w:rStyle w:val="2"/>
                <w:color w:val="000000"/>
              </w:rPr>
              <w:t>«Машины»</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соотносить звук игрушки с ее образом и изображением на картинке. Развивать остроту слухового восприятия, умением вслушиваться в звуки; расширять активные слова ребенка за счет слов, обозначающих звучащие игрушки.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40</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«Мишка</w:t>
            </w:r>
          </w:p>
          <w:p w:rsidR="00AC5C9E" w:rsidRDefault="00AC5C9E" w:rsidP="00793F5E">
            <w:pPr>
              <w:pStyle w:val="21"/>
              <w:shd w:val="clear" w:color="auto" w:fill="auto"/>
              <w:spacing w:before="60" w:line="220" w:lineRule="exact"/>
              <w:ind w:firstLine="0"/>
              <w:jc w:val="left"/>
            </w:pPr>
            <w:r>
              <w:rPr>
                <w:rStyle w:val="2"/>
                <w:color w:val="000000"/>
              </w:rPr>
              <w:t>работает»</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Формировать звукопроизношения, дифференцировать сходные по звучанию слоги (ба, па), проговаривать их в разном темпе.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«Паровоз,</w:t>
            </w:r>
          </w:p>
          <w:p w:rsidR="00AC5C9E" w:rsidRDefault="00AC5C9E" w:rsidP="00793F5E">
            <w:pPr>
              <w:pStyle w:val="21"/>
              <w:shd w:val="clear" w:color="auto" w:fill="auto"/>
              <w:spacing w:before="120" w:line="220" w:lineRule="exact"/>
              <w:ind w:firstLine="0"/>
              <w:jc w:val="left"/>
            </w:pPr>
            <w:r>
              <w:rPr>
                <w:rStyle w:val="2"/>
                <w:color w:val="000000"/>
              </w:rPr>
              <w:t>машина»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Формировать звукопроизношения. Отрабатывать произнесения слогов: </w:t>
            </w:r>
            <w:proofErr w:type="gramStart"/>
            <w:r>
              <w:rPr>
                <w:rStyle w:val="2"/>
                <w:color w:val="000000"/>
              </w:rPr>
              <w:t>ту-ту</w:t>
            </w:r>
            <w:proofErr w:type="gramEnd"/>
            <w:r>
              <w:rPr>
                <w:rStyle w:val="2"/>
                <w:color w:val="000000"/>
              </w:rPr>
              <w:t xml:space="preserve">, </w:t>
            </w:r>
            <w:proofErr w:type="spellStart"/>
            <w:r>
              <w:rPr>
                <w:rStyle w:val="2"/>
                <w:color w:val="000000"/>
              </w:rPr>
              <w:t>би-би</w:t>
            </w:r>
            <w:proofErr w:type="spellEnd"/>
            <w:r>
              <w:rPr>
                <w:rStyle w:val="2"/>
                <w:color w:val="000000"/>
              </w:rPr>
              <w:t>. Соотносить звукоподражание с предметами транспорта.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42</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«Курочка</w:t>
            </w:r>
          </w:p>
          <w:p w:rsidR="00AC5C9E" w:rsidRDefault="00AC5C9E" w:rsidP="00793F5E">
            <w:pPr>
              <w:pStyle w:val="21"/>
              <w:shd w:val="clear" w:color="auto" w:fill="auto"/>
              <w:spacing w:before="60" w:line="220" w:lineRule="exact"/>
              <w:ind w:firstLine="0"/>
              <w:jc w:val="left"/>
            </w:pPr>
            <w:r>
              <w:rPr>
                <w:rStyle w:val="2"/>
                <w:color w:val="000000"/>
              </w:rPr>
              <w:t>ряба»</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Побуждать детей слушать сказку в инсценированном варианте и в обычном пересказе. Вызывать желание слушать ее еще. Формировать способность к общению.</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43</w:t>
            </w:r>
          </w:p>
        </w:tc>
        <w:tc>
          <w:tcPr>
            <w:tcW w:w="1565" w:type="dxa"/>
          </w:tcPr>
          <w:p w:rsidR="00AC5C9E" w:rsidRDefault="00AC5C9E" w:rsidP="00793F5E">
            <w:pPr>
              <w:pStyle w:val="21"/>
              <w:shd w:val="clear" w:color="auto" w:fill="auto"/>
              <w:spacing w:line="278" w:lineRule="exact"/>
              <w:ind w:firstLine="0"/>
              <w:jc w:val="left"/>
            </w:pPr>
            <w:r>
              <w:rPr>
                <w:rStyle w:val="2"/>
                <w:color w:val="000000"/>
              </w:rPr>
              <w:t>« Кто как кричит»</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умение воспроизводить имеющиеся в тексте звукоподражания, развивать умение слушать чтение, воспитывать бережное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p>
        </w:tc>
        <w:tc>
          <w:tcPr>
            <w:tcW w:w="1565" w:type="dxa"/>
          </w:tcPr>
          <w:p w:rsidR="00AC5C9E" w:rsidRDefault="00AC5C9E" w:rsidP="00793F5E">
            <w:pPr>
              <w:pStyle w:val="21"/>
              <w:shd w:val="clear" w:color="auto" w:fill="auto"/>
              <w:spacing w:line="278" w:lineRule="exact"/>
              <w:ind w:firstLine="0"/>
              <w:jc w:val="left"/>
            </w:pPr>
            <w:r>
              <w:rPr>
                <w:rStyle w:val="2"/>
                <w:color w:val="000000"/>
              </w:rPr>
              <w:t>« Кто как кричит»</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Формировать умение воспроизводить имеющиеся в тексте звукоподражания, развивать умение </w:t>
            </w:r>
            <w:r>
              <w:rPr>
                <w:rStyle w:val="2"/>
                <w:color w:val="000000"/>
              </w:rPr>
              <w:lastRenderedPageBreak/>
              <w:t>слушать чтение, воспитывать бережное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44</w:t>
            </w:r>
          </w:p>
        </w:tc>
        <w:tc>
          <w:tcPr>
            <w:tcW w:w="1565" w:type="dxa"/>
          </w:tcPr>
          <w:p w:rsidR="00AC5C9E" w:rsidRDefault="00AC5C9E" w:rsidP="00793F5E">
            <w:pPr>
              <w:pStyle w:val="21"/>
              <w:shd w:val="clear" w:color="auto" w:fill="auto"/>
              <w:spacing w:line="220" w:lineRule="exact"/>
              <w:ind w:firstLine="0"/>
              <w:jc w:val="left"/>
            </w:pPr>
            <w:r>
              <w:rPr>
                <w:rStyle w:val="2"/>
                <w:color w:val="000000"/>
              </w:rPr>
              <w:t>«Скачет зайка»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узнавать знакомую игрушку, понимать действия. Воспитывать дружеские отношения во время игры. Формировать активный словарь.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45</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как ходит»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различать ритм (быстрый медленный), развивать активный словарный запас.</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46</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«Дети</w:t>
            </w:r>
          </w:p>
          <w:p w:rsidR="00AC5C9E" w:rsidRDefault="00AC5C9E" w:rsidP="00793F5E">
            <w:pPr>
              <w:pStyle w:val="21"/>
              <w:shd w:val="clear" w:color="auto" w:fill="auto"/>
              <w:spacing w:before="60" w:line="220" w:lineRule="exact"/>
              <w:ind w:firstLine="0"/>
              <w:jc w:val="left"/>
            </w:pPr>
            <w:r>
              <w:rPr>
                <w:rStyle w:val="2"/>
                <w:color w:val="000000"/>
              </w:rPr>
              <w:t>обедают»</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 xml:space="preserve">Формировать зрительное восприятие в формирование жизненно важных сюжетов. </w:t>
            </w:r>
            <w:proofErr w:type="gramStart"/>
            <w:r>
              <w:rPr>
                <w:rStyle w:val="2"/>
                <w:color w:val="000000"/>
              </w:rPr>
              <w:t>Изображенных</w:t>
            </w:r>
            <w:proofErr w:type="gramEnd"/>
            <w:r>
              <w:rPr>
                <w:rStyle w:val="2"/>
                <w:color w:val="000000"/>
              </w:rPr>
              <w:t xml:space="preserve"> на картинке, Развивать умение слушать.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47</w:t>
            </w:r>
          </w:p>
        </w:tc>
        <w:tc>
          <w:tcPr>
            <w:tcW w:w="1565" w:type="dxa"/>
          </w:tcPr>
          <w:p w:rsidR="00AC5C9E" w:rsidRDefault="00AC5C9E" w:rsidP="00793F5E">
            <w:pPr>
              <w:pStyle w:val="21"/>
              <w:shd w:val="clear" w:color="auto" w:fill="auto"/>
              <w:spacing w:line="278" w:lineRule="exact"/>
              <w:ind w:firstLine="0"/>
              <w:jc w:val="left"/>
            </w:pPr>
            <w:r>
              <w:rPr>
                <w:rStyle w:val="2"/>
                <w:color w:val="000000"/>
              </w:rPr>
              <w:t>«Помоги пройти по дорожке»</w:t>
            </w:r>
          </w:p>
        </w:tc>
        <w:tc>
          <w:tcPr>
            <w:tcW w:w="4984" w:type="dxa"/>
          </w:tcPr>
          <w:p w:rsidR="00AC5C9E" w:rsidRDefault="00AC5C9E" w:rsidP="00793F5E">
            <w:pPr>
              <w:pStyle w:val="21"/>
              <w:shd w:val="clear" w:color="auto" w:fill="auto"/>
              <w:spacing w:line="274" w:lineRule="exact"/>
              <w:ind w:firstLine="0"/>
              <w:jc w:val="left"/>
            </w:pPr>
            <w:r>
              <w:rPr>
                <w:rStyle w:val="2"/>
                <w:color w:val="000000"/>
              </w:rPr>
              <w:t>Различать сходные по звучанию звукоподражания (</w:t>
            </w:r>
            <w:proofErr w:type="spellStart"/>
            <w:r>
              <w:rPr>
                <w:rStyle w:val="2"/>
                <w:color w:val="000000"/>
              </w:rPr>
              <w:t>му</w:t>
            </w:r>
            <w:proofErr w:type="spellEnd"/>
            <w:r>
              <w:rPr>
                <w:rStyle w:val="2"/>
                <w:color w:val="000000"/>
              </w:rPr>
              <w:t xml:space="preserve">, </w:t>
            </w:r>
            <w:proofErr w:type="spellStart"/>
            <w:r>
              <w:rPr>
                <w:rStyle w:val="2"/>
                <w:color w:val="000000"/>
              </w:rPr>
              <w:t>ме</w:t>
            </w:r>
            <w:proofErr w:type="spellEnd"/>
            <w:r>
              <w:rPr>
                <w:rStyle w:val="2"/>
                <w:color w:val="000000"/>
              </w:rPr>
              <w:t>). Соотносить звукоподражания с образами. Получать радость от совместных игр.</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48</w:t>
            </w:r>
          </w:p>
        </w:tc>
        <w:tc>
          <w:tcPr>
            <w:tcW w:w="1565" w:type="dxa"/>
          </w:tcPr>
          <w:p w:rsidR="00AC5C9E" w:rsidRDefault="00AC5C9E" w:rsidP="00793F5E">
            <w:pPr>
              <w:pStyle w:val="21"/>
              <w:shd w:val="clear" w:color="auto" w:fill="auto"/>
              <w:spacing w:line="220" w:lineRule="exact"/>
              <w:ind w:firstLine="0"/>
              <w:jc w:val="left"/>
            </w:pPr>
            <w:r>
              <w:rPr>
                <w:rStyle w:val="2"/>
                <w:color w:val="000000"/>
              </w:rPr>
              <w:t>«Репка»</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Побуждать детей внимательно слушать сказку, рассказывание которой сопровождается показом.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49</w:t>
            </w:r>
          </w:p>
        </w:tc>
        <w:tc>
          <w:tcPr>
            <w:tcW w:w="1565" w:type="dxa"/>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у детей дошкольного возраста артикуляцию гласных звуков, развивать звукоподражание, желание отвечать на вопросы воспитателя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50</w:t>
            </w:r>
          </w:p>
        </w:tc>
        <w:tc>
          <w:tcPr>
            <w:tcW w:w="1565" w:type="dxa"/>
          </w:tcPr>
          <w:p w:rsidR="00AC5C9E" w:rsidRDefault="00AC5C9E" w:rsidP="00793F5E">
            <w:pPr>
              <w:pStyle w:val="21"/>
              <w:shd w:val="clear" w:color="auto" w:fill="auto"/>
              <w:spacing w:line="220" w:lineRule="exact"/>
              <w:ind w:firstLine="0"/>
              <w:jc w:val="left"/>
            </w:pPr>
            <w:r>
              <w:rPr>
                <w:rStyle w:val="2"/>
                <w:color w:val="000000"/>
              </w:rPr>
              <w:t xml:space="preserve">«Т </w:t>
            </w:r>
            <w:proofErr w:type="spellStart"/>
            <w:r>
              <w:rPr>
                <w:rStyle w:val="2"/>
                <w:color w:val="000000"/>
              </w:rPr>
              <w:t>ихо</w:t>
            </w:r>
            <w:proofErr w:type="spellEnd"/>
            <w:r>
              <w:rPr>
                <w:rStyle w:val="2"/>
                <w:color w:val="000000"/>
              </w:rPr>
              <w:t>-громко»</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отрабатывать навыки тихого и громкого проговаривания отдельных слов. Воспитывать умение слушать.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51</w:t>
            </w:r>
          </w:p>
        </w:tc>
        <w:tc>
          <w:tcPr>
            <w:tcW w:w="1565" w:type="dxa"/>
          </w:tcPr>
          <w:p w:rsidR="00AC5C9E" w:rsidRDefault="00AC5C9E" w:rsidP="00793F5E">
            <w:pPr>
              <w:pStyle w:val="21"/>
              <w:shd w:val="clear" w:color="auto" w:fill="auto"/>
              <w:spacing w:line="274" w:lineRule="exact"/>
              <w:ind w:firstLine="0"/>
              <w:jc w:val="left"/>
            </w:pPr>
            <w:r>
              <w:rPr>
                <w:rStyle w:val="2"/>
                <w:color w:val="000000"/>
              </w:rPr>
              <w:t>«Кто в гости пришел»</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Развивать устойчивость </w:t>
            </w:r>
            <w:proofErr w:type="spellStart"/>
            <w:r>
              <w:rPr>
                <w:rStyle w:val="2"/>
                <w:color w:val="000000"/>
              </w:rPr>
              <w:t>слуховосприятия</w:t>
            </w:r>
            <w:proofErr w:type="spellEnd"/>
            <w:r>
              <w:rPr>
                <w:rStyle w:val="2"/>
                <w:color w:val="000000"/>
              </w:rPr>
              <w:t xml:space="preserve"> соотношения звука со звучащей игрушкой, нахождение звучащего предмета на картинке.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53</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«Г де моя мама»</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Продолжать побуждать детей соотносить названия детенышей животных с названиями самих животных и закрепить это в их речевой продукции; развивать звукоподражание и воспитывать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54</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«Покормим</w:t>
            </w:r>
          </w:p>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Катю»</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у детей понятия посуда-чашка ложка, тарелка. Развивать зрительное восприятие, внимательность, воспитывать культурно-гигиенические навыки, коммуникативное отношение и чувство заботы.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55</w:t>
            </w:r>
          </w:p>
        </w:tc>
        <w:tc>
          <w:tcPr>
            <w:tcW w:w="1565" w:type="dxa"/>
          </w:tcPr>
          <w:p w:rsidR="00AC5C9E" w:rsidRDefault="00AC5C9E" w:rsidP="00793F5E">
            <w:pPr>
              <w:pStyle w:val="21"/>
              <w:shd w:val="clear" w:color="auto" w:fill="auto"/>
              <w:spacing w:line="274" w:lineRule="exact"/>
              <w:ind w:firstLine="0"/>
              <w:jc w:val="left"/>
            </w:pPr>
            <w:r>
              <w:rPr>
                <w:rStyle w:val="2"/>
                <w:color w:val="000000"/>
              </w:rPr>
              <w:t>«Игрушки для Маши и Мишутки»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56</w:t>
            </w:r>
          </w:p>
        </w:tc>
        <w:tc>
          <w:tcPr>
            <w:tcW w:w="1565" w:type="dxa"/>
          </w:tcPr>
          <w:p w:rsidR="00AC5C9E" w:rsidRDefault="00AC5C9E" w:rsidP="00793F5E">
            <w:pPr>
              <w:pStyle w:val="21"/>
              <w:shd w:val="clear" w:color="auto" w:fill="auto"/>
              <w:spacing w:line="274" w:lineRule="exact"/>
              <w:ind w:firstLine="0"/>
              <w:jc w:val="left"/>
            </w:pPr>
            <w:r>
              <w:rPr>
                <w:rStyle w:val="2"/>
                <w:color w:val="000000"/>
              </w:rPr>
              <w:t>« В гости к детям»</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Познакомить детей с элементарной этикой приветствия, развивать коммуникативные способности по отношению </w:t>
            </w:r>
            <w:proofErr w:type="gramStart"/>
            <w:r>
              <w:rPr>
                <w:rStyle w:val="2"/>
                <w:color w:val="000000"/>
              </w:rPr>
              <w:t>ко</w:t>
            </w:r>
            <w:proofErr w:type="gramEnd"/>
            <w:r>
              <w:rPr>
                <w:rStyle w:val="2"/>
                <w:color w:val="000000"/>
              </w:rPr>
              <w:t xml:space="preserve"> взрослым и сверстникам, воспитывать навык культурного общения.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lastRenderedPageBreak/>
              <w:t>57</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«Ладушки-</w:t>
            </w:r>
          </w:p>
          <w:p w:rsidR="00AC5C9E" w:rsidRDefault="00AC5C9E" w:rsidP="00793F5E">
            <w:pPr>
              <w:pStyle w:val="21"/>
              <w:shd w:val="clear" w:color="auto" w:fill="auto"/>
              <w:spacing w:before="120" w:line="220" w:lineRule="exact"/>
              <w:ind w:firstLine="0"/>
              <w:jc w:val="left"/>
            </w:pPr>
            <w:r>
              <w:rPr>
                <w:rStyle w:val="2"/>
                <w:color w:val="000000"/>
              </w:rPr>
              <w:t>ладушки»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Познакомить детей со свойствами песка, развивать внимательность и моторику пальцев, воспитывать аккуратность и взаимопомощь в процессе игры.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58</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w:t>
            </w:r>
            <w:proofErr w:type="gramStart"/>
            <w:r>
              <w:rPr>
                <w:rStyle w:val="2"/>
                <w:color w:val="000000"/>
              </w:rPr>
              <w:t>мягкая</w:t>
            </w:r>
            <w:proofErr w:type="gramEnd"/>
            <w:r>
              <w:rPr>
                <w:rStyle w:val="2"/>
                <w:color w:val="000000"/>
              </w:rPr>
              <w:t>,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59</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«Наши верные друзья»</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Совершенствовать знания детей о домашних животных: кошке, собаке. Сравнивать и выделять отличительные черты: лает, мяукает. Развивать тактильное восприятие: </w:t>
            </w:r>
            <w:proofErr w:type="gramStart"/>
            <w:r>
              <w:rPr>
                <w:rStyle w:val="2"/>
                <w:color w:val="000000"/>
              </w:rPr>
              <w:t>мягкая</w:t>
            </w:r>
            <w:proofErr w:type="gramEnd"/>
            <w:r>
              <w:rPr>
                <w:rStyle w:val="2"/>
                <w:color w:val="000000"/>
              </w:rPr>
              <w:t>, пушистая. Воспитывать доброе, заботливое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Style w:val="2"/>
                <w:rFonts w:eastAsiaTheme="minorEastAsia"/>
                <w:sz w:val="24"/>
                <w:szCs w:val="24"/>
              </w:rPr>
            </w:pPr>
            <w:r w:rsidRPr="00793F5E">
              <w:rPr>
                <w:rStyle w:val="2"/>
                <w:rFonts w:eastAsiaTheme="minorEastAsia"/>
                <w:sz w:val="24"/>
                <w:szCs w:val="24"/>
              </w:rPr>
              <w:t>60</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«Наши</w:t>
            </w:r>
          </w:p>
          <w:p w:rsidR="00AC5C9E" w:rsidRDefault="00AC5C9E" w:rsidP="00793F5E">
            <w:pPr>
              <w:pStyle w:val="21"/>
              <w:shd w:val="clear" w:color="auto" w:fill="auto"/>
              <w:spacing w:before="120" w:line="220" w:lineRule="exact"/>
              <w:ind w:firstLine="0"/>
              <w:jc w:val="left"/>
            </w:pPr>
            <w:r>
              <w:rPr>
                <w:rStyle w:val="2"/>
                <w:color w:val="000000"/>
              </w:rPr>
              <w:t>игрушки»</w:t>
            </w:r>
          </w:p>
        </w:tc>
        <w:tc>
          <w:tcPr>
            <w:tcW w:w="4984" w:type="dxa"/>
          </w:tcPr>
          <w:p w:rsidR="00AC5C9E" w:rsidRDefault="00AC5C9E" w:rsidP="00793F5E">
            <w:pPr>
              <w:pStyle w:val="21"/>
              <w:shd w:val="clear" w:color="auto" w:fill="auto"/>
              <w:spacing w:line="278" w:lineRule="exact"/>
              <w:ind w:firstLine="0"/>
              <w:jc w:val="left"/>
            </w:pPr>
            <w:r>
              <w:rPr>
                <w:rStyle w:val="2"/>
                <w:color w:val="000000"/>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61</w:t>
            </w:r>
          </w:p>
        </w:tc>
        <w:tc>
          <w:tcPr>
            <w:tcW w:w="1565" w:type="dxa"/>
          </w:tcPr>
          <w:p w:rsidR="00AC5C9E" w:rsidRDefault="00AC5C9E" w:rsidP="00793F5E">
            <w:pPr>
              <w:pStyle w:val="21"/>
              <w:shd w:val="clear" w:color="auto" w:fill="auto"/>
              <w:spacing w:line="278" w:lineRule="exact"/>
              <w:ind w:firstLine="0"/>
              <w:jc w:val="left"/>
            </w:pPr>
            <w:r>
              <w:rPr>
                <w:rStyle w:val="2"/>
                <w:color w:val="000000"/>
              </w:rPr>
              <w:t>«Села птичка на окошко»</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слуховое восприятие художественного текста, понимать содержание, развивать чувство ритма.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62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«Мы мамины помощники»</w:t>
            </w:r>
          </w:p>
        </w:tc>
        <w:tc>
          <w:tcPr>
            <w:tcW w:w="4984" w:type="dxa"/>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нравственные и партнерские отношения. Дифференцировать предметы по величине. Воспитывать аккуратность и трудолюбие; развивать остроту слуха, зрительное восприятие.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8" w:lineRule="exact"/>
              <w:ind w:firstLine="0"/>
              <w:jc w:val="center"/>
              <w:rPr>
                <w:sz w:val="24"/>
                <w:szCs w:val="24"/>
              </w:rPr>
            </w:pPr>
            <w:r w:rsidRPr="00793F5E">
              <w:rPr>
                <w:sz w:val="24"/>
                <w:szCs w:val="24"/>
              </w:rPr>
              <w:t>63</w:t>
            </w:r>
          </w:p>
        </w:tc>
        <w:tc>
          <w:tcPr>
            <w:tcW w:w="1565" w:type="dxa"/>
          </w:tcPr>
          <w:p w:rsidR="00AC5C9E" w:rsidRDefault="00AC5C9E" w:rsidP="00793F5E">
            <w:pPr>
              <w:pStyle w:val="21"/>
              <w:shd w:val="clear" w:color="auto" w:fill="auto"/>
              <w:spacing w:line="278" w:lineRule="exact"/>
              <w:ind w:firstLine="0"/>
              <w:jc w:val="left"/>
            </w:pPr>
            <w:r>
              <w:rPr>
                <w:rStyle w:val="2"/>
                <w:color w:val="000000"/>
              </w:rPr>
              <w:t>«Мама купает ребенка»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зрительное восприятие картины и понимание сюжета. Развивать внимательность и наблюдательность, расширять активный словарь: ванна</w:t>
            </w:r>
            <w:proofErr w:type="gramStart"/>
            <w:r>
              <w:rPr>
                <w:rStyle w:val="2"/>
                <w:color w:val="000000"/>
              </w:rPr>
              <w:t>.</w:t>
            </w:r>
            <w:proofErr w:type="gramEnd"/>
            <w:r>
              <w:rPr>
                <w:rStyle w:val="2"/>
                <w:color w:val="000000"/>
              </w:rPr>
              <w:t xml:space="preserve"> </w:t>
            </w:r>
            <w:proofErr w:type="gramStart"/>
            <w:r>
              <w:rPr>
                <w:rStyle w:val="2"/>
                <w:color w:val="000000"/>
              </w:rPr>
              <w:t>к</w:t>
            </w:r>
            <w:proofErr w:type="gramEnd"/>
            <w:r>
              <w:rPr>
                <w:rStyle w:val="2"/>
                <w:color w:val="000000"/>
              </w:rPr>
              <w:t>упаться, полотенце.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64</w:t>
            </w:r>
          </w:p>
        </w:tc>
        <w:tc>
          <w:tcPr>
            <w:tcW w:w="1565" w:type="dxa"/>
          </w:tcPr>
          <w:p w:rsidR="00AC5C9E" w:rsidRDefault="00AC5C9E" w:rsidP="00793F5E">
            <w:pPr>
              <w:pStyle w:val="21"/>
              <w:shd w:val="clear" w:color="auto" w:fill="auto"/>
              <w:spacing w:line="220" w:lineRule="exact"/>
              <w:ind w:firstLine="0"/>
            </w:pPr>
            <w:r>
              <w:rPr>
                <w:rStyle w:val="2"/>
                <w:color w:val="000000"/>
              </w:rPr>
              <w:t>«Кораблик»</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элементарные навыки слушания, развивать слуховую сосредоточенность во время чтения, побуждать детей следить за ходом не сложного сюжета.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65</w:t>
            </w:r>
          </w:p>
        </w:tc>
        <w:tc>
          <w:tcPr>
            <w:tcW w:w="1565" w:type="dxa"/>
          </w:tcPr>
          <w:p w:rsidR="00AC5C9E" w:rsidRDefault="00AC5C9E" w:rsidP="00793F5E">
            <w:pPr>
              <w:pStyle w:val="21"/>
              <w:shd w:val="clear" w:color="auto" w:fill="auto"/>
              <w:spacing w:line="220" w:lineRule="exact"/>
              <w:ind w:firstLine="0"/>
            </w:pPr>
            <w:r>
              <w:rPr>
                <w:rStyle w:val="2"/>
                <w:color w:val="000000"/>
              </w:rPr>
              <w:t>«Кораблик»</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элементарные навыки слушания, развивать слуховую сосредоточенность во время чтения, побуждать детей следить за ходом не сложного сюжета.</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66</w:t>
            </w:r>
          </w:p>
        </w:tc>
        <w:tc>
          <w:tcPr>
            <w:tcW w:w="1565" w:type="dxa"/>
          </w:tcPr>
          <w:p w:rsidR="00AC5C9E" w:rsidRDefault="00AC5C9E" w:rsidP="00793F5E">
            <w:pPr>
              <w:pStyle w:val="21"/>
              <w:shd w:val="clear" w:color="auto" w:fill="auto"/>
              <w:spacing w:line="220" w:lineRule="exact"/>
              <w:ind w:firstLine="0"/>
            </w:pPr>
            <w:r>
              <w:rPr>
                <w:rStyle w:val="2"/>
                <w:color w:val="000000"/>
              </w:rPr>
              <w:t>«Собачка»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67</w:t>
            </w:r>
          </w:p>
        </w:tc>
        <w:tc>
          <w:tcPr>
            <w:tcW w:w="1565" w:type="dxa"/>
          </w:tcPr>
          <w:p w:rsidR="00AC5C9E" w:rsidRDefault="00AC5C9E" w:rsidP="00793F5E">
            <w:pPr>
              <w:pStyle w:val="21"/>
              <w:shd w:val="clear" w:color="auto" w:fill="auto"/>
              <w:spacing w:line="283" w:lineRule="exact"/>
              <w:ind w:firstLine="0"/>
              <w:jc w:val="left"/>
            </w:pPr>
            <w:r>
              <w:rPr>
                <w:rStyle w:val="2"/>
                <w:color w:val="000000"/>
              </w:rPr>
              <w:t>«Картинки и загадки»</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у детей дошкольного возраста артикуляцию гласных звуков, развивать звукоподражание, желание отвечать на вопросы воспитателя. Воспитывать внимательность во время игры.</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68</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«Чудесный</w:t>
            </w:r>
          </w:p>
          <w:p w:rsidR="00AC5C9E" w:rsidRDefault="00AC5C9E" w:rsidP="00793F5E">
            <w:pPr>
              <w:pStyle w:val="21"/>
              <w:shd w:val="clear" w:color="auto" w:fill="auto"/>
              <w:spacing w:before="120" w:line="220" w:lineRule="exact"/>
              <w:ind w:firstLine="0"/>
              <w:jc w:val="left"/>
            </w:pPr>
            <w:r>
              <w:rPr>
                <w:rStyle w:val="2"/>
                <w:color w:val="000000"/>
              </w:rPr>
              <w:t>мешочек»</w:t>
            </w:r>
          </w:p>
        </w:tc>
        <w:tc>
          <w:tcPr>
            <w:tcW w:w="4984" w:type="dxa"/>
          </w:tcPr>
          <w:p w:rsidR="00AC5C9E" w:rsidRDefault="00AC5C9E" w:rsidP="00793F5E">
            <w:pPr>
              <w:pStyle w:val="21"/>
              <w:shd w:val="clear" w:color="auto" w:fill="auto"/>
              <w:spacing w:line="278" w:lineRule="exact"/>
              <w:ind w:firstLine="0"/>
              <w:jc w:val="left"/>
            </w:pPr>
            <w:r>
              <w:rPr>
                <w:rStyle w:val="2"/>
                <w:color w:val="000000"/>
              </w:rPr>
              <w:t>Закреплять звание детей в названии фруктов: груша, яблоко, банан.</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69</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«Петушок-</w:t>
            </w:r>
          </w:p>
          <w:p w:rsidR="00AC5C9E" w:rsidRDefault="00AC5C9E" w:rsidP="00793F5E">
            <w:pPr>
              <w:pStyle w:val="21"/>
              <w:shd w:val="clear" w:color="auto" w:fill="auto"/>
              <w:spacing w:before="120" w:line="220" w:lineRule="exact"/>
              <w:ind w:firstLine="0"/>
              <w:jc w:val="left"/>
            </w:pPr>
            <w:r>
              <w:rPr>
                <w:rStyle w:val="2"/>
                <w:color w:val="000000"/>
              </w:rPr>
              <w:t>петушок»</w:t>
            </w:r>
          </w:p>
        </w:tc>
        <w:tc>
          <w:tcPr>
            <w:tcW w:w="4984" w:type="dxa"/>
          </w:tcPr>
          <w:p w:rsidR="00AC5C9E" w:rsidRDefault="00AC5C9E" w:rsidP="00793F5E">
            <w:pPr>
              <w:pStyle w:val="21"/>
              <w:shd w:val="clear" w:color="auto" w:fill="auto"/>
              <w:spacing w:line="274" w:lineRule="exact"/>
              <w:ind w:firstLine="0"/>
              <w:jc w:val="left"/>
            </w:pPr>
            <w:r>
              <w:rPr>
                <w:rStyle w:val="2"/>
                <w:color w:val="000000"/>
              </w:rPr>
              <w:t>Познакомить детей с временным понятиям «УТРО», развивать образное мышление. Воспитывать культурно-гигиенические навыки.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lastRenderedPageBreak/>
              <w:t>70</w:t>
            </w:r>
          </w:p>
        </w:tc>
        <w:tc>
          <w:tcPr>
            <w:tcW w:w="1565" w:type="dxa"/>
          </w:tcPr>
          <w:p w:rsidR="00AC5C9E" w:rsidRDefault="00AC5C9E" w:rsidP="00793F5E">
            <w:pPr>
              <w:pStyle w:val="21"/>
              <w:shd w:val="clear" w:color="auto" w:fill="auto"/>
              <w:spacing w:line="278" w:lineRule="exact"/>
              <w:ind w:firstLine="0"/>
              <w:jc w:val="left"/>
            </w:pPr>
            <w:r>
              <w:rPr>
                <w:rStyle w:val="2"/>
                <w:color w:val="000000"/>
              </w:rPr>
              <w:t>«На чем поедим»</w:t>
            </w:r>
          </w:p>
        </w:tc>
        <w:tc>
          <w:tcPr>
            <w:tcW w:w="4984" w:type="dxa"/>
          </w:tcPr>
          <w:p w:rsidR="00AC5C9E" w:rsidRDefault="00AC5C9E" w:rsidP="00793F5E">
            <w:pPr>
              <w:pStyle w:val="21"/>
              <w:shd w:val="clear" w:color="auto" w:fill="auto"/>
              <w:spacing w:line="274" w:lineRule="exact"/>
              <w:ind w:firstLine="0"/>
              <w:jc w:val="left"/>
            </w:pPr>
            <w:r>
              <w:rPr>
                <w:rStyle w:val="2"/>
                <w:color w:val="000000"/>
              </w:rPr>
              <w:t>Формировать представление о транспорте; понимать и употреблять в речи глаголы настоящего времени едет, стоит; развивать тактильное восприятие; воспитывать интерес к предметам ближнего окружения.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20" w:lineRule="exact"/>
              <w:ind w:firstLine="0"/>
              <w:jc w:val="center"/>
              <w:rPr>
                <w:sz w:val="24"/>
                <w:szCs w:val="24"/>
              </w:rPr>
            </w:pPr>
            <w:r w:rsidRPr="00793F5E">
              <w:rPr>
                <w:sz w:val="24"/>
                <w:szCs w:val="24"/>
              </w:rPr>
              <w:t>71</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«Маша-</w:t>
            </w:r>
          </w:p>
          <w:p w:rsidR="00AC5C9E" w:rsidRDefault="00AC5C9E" w:rsidP="00793F5E">
            <w:pPr>
              <w:pStyle w:val="21"/>
              <w:shd w:val="clear" w:color="auto" w:fill="auto"/>
              <w:spacing w:before="120" w:line="220" w:lineRule="exact"/>
              <w:ind w:firstLine="0"/>
              <w:jc w:val="left"/>
            </w:pPr>
            <w:r>
              <w:rPr>
                <w:rStyle w:val="2"/>
                <w:color w:val="000000"/>
              </w:rPr>
              <w:t>растеряша»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4" w:lineRule="exact"/>
              <w:ind w:firstLine="0"/>
              <w:jc w:val="center"/>
              <w:rPr>
                <w:sz w:val="24"/>
                <w:szCs w:val="24"/>
              </w:rPr>
            </w:pPr>
            <w:r w:rsidRPr="00793F5E">
              <w:rPr>
                <w:sz w:val="24"/>
                <w:szCs w:val="24"/>
              </w:rPr>
              <w:t>72</w:t>
            </w:r>
          </w:p>
        </w:tc>
        <w:tc>
          <w:tcPr>
            <w:tcW w:w="1565" w:type="dxa"/>
          </w:tcPr>
          <w:p w:rsidR="00AC5C9E" w:rsidRPr="00680C1C" w:rsidRDefault="00AC5C9E" w:rsidP="00793F5E">
            <w:pPr>
              <w:pStyle w:val="21"/>
              <w:shd w:val="clear" w:color="auto" w:fill="auto"/>
              <w:spacing w:line="278" w:lineRule="exact"/>
              <w:ind w:firstLine="0"/>
              <w:jc w:val="left"/>
              <w:rPr>
                <w:color w:val="000000"/>
                <w:shd w:val="clear" w:color="auto" w:fill="FFFFFF"/>
              </w:rPr>
            </w:pPr>
            <w:r>
              <w:rPr>
                <w:rStyle w:val="2"/>
                <w:color w:val="000000"/>
              </w:rPr>
              <w:t>«Оденем Катю на прогулку»</w:t>
            </w:r>
          </w:p>
        </w:tc>
        <w:tc>
          <w:tcPr>
            <w:tcW w:w="4984" w:type="dxa"/>
            <w:vAlign w:val="bottom"/>
          </w:tcPr>
          <w:p w:rsidR="00AC5C9E" w:rsidRPr="00680C1C" w:rsidRDefault="00AC5C9E" w:rsidP="00793F5E">
            <w:pPr>
              <w:pStyle w:val="21"/>
              <w:shd w:val="clear" w:color="auto" w:fill="auto"/>
              <w:spacing w:line="274" w:lineRule="exact"/>
              <w:ind w:firstLine="0"/>
              <w:jc w:val="left"/>
              <w:rPr>
                <w:color w:val="000000"/>
                <w:shd w:val="clear" w:color="auto" w:fill="FFFFFF"/>
              </w:rPr>
            </w:pPr>
            <w:r>
              <w:rPr>
                <w:rStyle w:val="2"/>
                <w:color w:val="000000"/>
              </w:rPr>
              <w:t>Формировать у детей понятия пришла весна: дети сняли варежки и шарф, бегут ручьи; развивать зрительное восприятие; воспитывать наблюдательность и любви к окружающей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83" w:lineRule="exact"/>
              <w:ind w:firstLine="0"/>
              <w:jc w:val="center"/>
              <w:rPr>
                <w:sz w:val="24"/>
                <w:szCs w:val="24"/>
              </w:rPr>
            </w:pPr>
            <w:r w:rsidRPr="00793F5E">
              <w:rPr>
                <w:sz w:val="24"/>
                <w:szCs w:val="24"/>
              </w:rPr>
              <w:t>73</w:t>
            </w:r>
          </w:p>
        </w:tc>
        <w:tc>
          <w:tcPr>
            <w:tcW w:w="1565" w:type="dxa"/>
          </w:tcPr>
          <w:p w:rsidR="00AC5C9E" w:rsidRDefault="00AC5C9E" w:rsidP="00793F5E">
            <w:pPr>
              <w:pStyle w:val="21"/>
              <w:shd w:val="clear" w:color="auto" w:fill="auto"/>
              <w:spacing w:line="220" w:lineRule="exact"/>
              <w:ind w:firstLine="0"/>
              <w:jc w:val="left"/>
            </w:pPr>
            <w:r>
              <w:rPr>
                <w:rStyle w:val="2"/>
                <w:color w:val="000000"/>
              </w:rPr>
              <w:t>«Наша группа»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Продолжать детей знакомить с предметами групповой комнаты. Продолжать формировать активный словарь: стол, стул, шкаф, игрушки.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8" w:lineRule="exact"/>
              <w:ind w:firstLine="0"/>
              <w:jc w:val="center"/>
              <w:rPr>
                <w:sz w:val="24"/>
                <w:szCs w:val="24"/>
              </w:rPr>
            </w:pPr>
            <w:r w:rsidRPr="00793F5E">
              <w:rPr>
                <w:sz w:val="24"/>
                <w:szCs w:val="24"/>
              </w:rPr>
              <w:t>74</w:t>
            </w:r>
          </w:p>
        </w:tc>
        <w:tc>
          <w:tcPr>
            <w:tcW w:w="1565" w:type="dxa"/>
          </w:tcPr>
          <w:p w:rsidR="00AC5C9E" w:rsidRDefault="00AC5C9E" w:rsidP="00793F5E">
            <w:pPr>
              <w:pStyle w:val="21"/>
              <w:shd w:val="clear" w:color="auto" w:fill="auto"/>
              <w:spacing w:line="220" w:lineRule="exact"/>
              <w:ind w:firstLine="0"/>
              <w:jc w:val="left"/>
            </w:pPr>
            <w:r>
              <w:rPr>
                <w:rStyle w:val="2"/>
                <w:color w:val="000000"/>
              </w:rPr>
              <w:t>«Курочка»</w:t>
            </w:r>
          </w:p>
        </w:tc>
        <w:tc>
          <w:tcPr>
            <w:tcW w:w="4984" w:type="dxa"/>
            <w:vAlign w:val="bottom"/>
          </w:tcPr>
          <w:p w:rsidR="00AC5C9E" w:rsidRDefault="00AC5C9E" w:rsidP="00793F5E">
            <w:pPr>
              <w:pStyle w:val="21"/>
              <w:shd w:val="clear" w:color="auto" w:fill="auto"/>
              <w:spacing w:line="278" w:lineRule="exact"/>
              <w:ind w:firstLine="0"/>
              <w:jc w:val="left"/>
            </w:pPr>
            <w:r>
              <w:rPr>
                <w:rStyle w:val="2"/>
                <w:color w:val="000000"/>
              </w:rPr>
              <w:t>Формировать у детей определенный темп и ритм речи. Воспитывать желание слушать воспитателя.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pStyle w:val="21"/>
              <w:shd w:val="clear" w:color="auto" w:fill="auto"/>
              <w:spacing w:line="274" w:lineRule="exact"/>
              <w:ind w:firstLine="0"/>
              <w:jc w:val="center"/>
              <w:rPr>
                <w:sz w:val="24"/>
                <w:szCs w:val="24"/>
              </w:rPr>
            </w:pPr>
          </w:p>
        </w:tc>
        <w:tc>
          <w:tcPr>
            <w:tcW w:w="1565" w:type="dxa"/>
          </w:tcPr>
          <w:p w:rsidR="00AC5C9E" w:rsidRDefault="00AC5C9E" w:rsidP="00793F5E">
            <w:pPr>
              <w:pStyle w:val="21"/>
              <w:shd w:val="clear" w:color="auto" w:fill="auto"/>
              <w:spacing w:line="220" w:lineRule="exact"/>
              <w:ind w:firstLine="0"/>
              <w:jc w:val="left"/>
            </w:pPr>
            <w:r>
              <w:rPr>
                <w:rStyle w:val="2"/>
                <w:color w:val="000000"/>
              </w:rPr>
              <w:t>«Собачка»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Развивать голосовой аппарат. Закреплять в речи ребенка определенный темп и ритм в речи. Воспитывать уважительное отношение к животным.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75</w:t>
            </w:r>
          </w:p>
        </w:tc>
        <w:tc>
          <w:tcPr>
            <w:tcW w:w="1565" w:type="dxa"/>
          </w:tcPr>
          <w:p w:rsidR="00AC5C9E" w:rsidRDefault="00AC5C9E" w:rsidP="00793F5E">
            <w:pPr>
              <w:pStyle w:val="21"/>
              <w:shd w:val="clear" w:color="auto" w:fill="auto"/>
              <w:spacing w:line="220" w:lineRule="exact"/>
              <w:ind w:firstLine="0"/>
              <w:jc w:val="left"/>
            </w:pPr>
            <w:r>
              <w:rPr>
                <w:rStyle w:val="2"/>
                <w:color w:val="000000"/>
              </w:rPr>
              <w:t>«Катя, Катя»</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слуховую сосредоточенность</w:t>
            </w:r>
            <w:proofErr w:type="gramStart"/>
            <w:r>
              <w:rPr>
                <w:rStyle w:val="2"/>
                <w:color w:val="000000"/>
              </w:rPr>
              <w:t xml:space="preserve">., </w:t>
            </w:r>
            <w:proofErr w:type="gramEnd"/>
            <w:r>
              <w:rPr>
                <w:rStyle w:val="2"/>
                <w:color w:val="000000"/>
              </w:rPr>
              <w:t>умение выполнять движения, прослушав текст, воспитывать коммуникативные отношения.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76</w:t>
            </w:r>
          </w:p>
        </w:tc>
        <w:tc>
          <w:tcPr>
            <w:tcW w:w="1565" w:type="dxa"/>
          </w:tcPr>
          <w:p w:rsidR="00AC5C9E" w:rsidRDefault="00AC5C9E" w:rsidP="00793F5E">
            <w:pPr>
              <w:pStyle w:val="21"/>
              <w:shd w:val="clear" w:color="auto" w:fill="auto"/>
              <w:spacing w:line="283" w:lineRule="exact"/>
              <w:ind w:firstLine="0"/>
              <w:jc w:val="left"/>
            </w:pPr>
            <w:r>
              <w:rPr>
                <w:rStyle w:val="2"/>
                <w:color w:val="000000"/>
              </w:rPr>
              <w:t>«Колокольчик - дудочка»</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и внимание, побуждать связывать звучание игрушки с ее образом. Воспитывать чувство радости и общения в совместной игре.</w:t>
            </w:r>
          </w:p>
        </w:tc>
        <w:tc>
          <w:tcPr>
            <w:tcW w:w="1701" w:type="dxa"/>
          </w:tcPr>
          <w:p w:rsidR="00AC5C9E" w:rsidRDefault="00AC5C9E" w:rsidP="00793F5E">
            <w:pPr>
              <w:jc w:val="center"/>
            </w:pPr>
          </w:p>
        </w:tc>
      </w:tr>
      <w:tr w:rsidR="00AC5C9E" w:rsidTr="00793F5E">
        <w:tc>
          <w:tcPr>
            <w:tcW w:w="1072" w:type="dxa"/>
            <w:tcBorders>
              <w:bottom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77</w:t>
            </w:r>
          </w:p>
        </w:tc>
        <w:tc>
          <w:tcPr>
            <w:tcW w:w="1565" w:type="dxa"/>
            <w:tcBorders>
              <w:bottom w:val="nil"/>
            </w:tcBorders>
          </w:tcPr>
          <w:p w:rsidR="00AC5C9E" w:rsidRDefault="00AC5C9E" w:rsidP="00793F5E">
            <w:pPr>
              <w:pStyle w:val="21"/>
              <w:shd w:val="clear" w:color="auto" w:fill="auto"/>
              <w:spacing w:line="220" w:lineRule="exact"/>
              <w:ind w:firstLine="0"/>
              <w:jc w:val="left"/>
            </w:pPr>
            <w:r>
              <w:rPr>
                <w:rStyle w:val="2"/>
                <w:color w:val="000000"/>
              </w:rPr>
              <w:t>«Киска-киска»</w:t>
            </w:r>
          </w:p>
        </w:tc>
        <w:tc>
          <w:tcPr>
            <w:tcW w:w="4984" w:type="dxa"/>
            <w:tcBorders>
              <w:bottom w:val="nil"/>
            </w:tcBorders>
          </w:tcPr>
          <w:p w:rsidR="00AC5C9E" w:rsidRDefault="00AC5C9E" w:rsidP="00793F5E">
            <w:pPr>
              <w:pStyle w:val="21"/>
              <w:shd w:val="clear" w:color="auto" w:fill="auto"/>
              <w:spacing w:line="220" w:lineRule="exact"/>
              <w:ind w:firstLine="0"/>
              <w:jc w:val="left"/>
            </w:pPr>
            <w:r>
              <w:rPr>
                <w:rStyle w:val="2"/>
                <w:color w:val="000000"/>
              </w:rPr>
              <w:t>Формировать у детей желание и умение</w:t>
            </w:r>
          </w:p>
        </w:tc>
        <w:tc>
          <w:tcPr>
            <w:tcW w:w="1701" w:type="dxa"/>
            <w:tcBorders>
              <w:bottom w:val="nil"/>
            </w:tcBorders>
          </w:tcPr>
          <w:p w:rsidR="00AC5C9E" w:rsidRDefault="00AC5C9E" w:rsidP="00793F5E">
            <w:pPr>
              <w:pStyle w:val="21"/>
              <w:shd w:val="clear" w:color="auto" w:fill="auto"/>
              <w:spacing w:line="220" w:lineRule="exact"/>
              <w:ind w:firstLine="0"/>
              <w:jc w:val="left"/>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p>
        </w:tc>
        <w:tc>
          <w:tcPr>
            <w:tcW w:w="1565" w:type="dxa"/>
            <w:tcBorders>
              <w:top w:val="nil"/>
            </w:tcBorders>
          </w:tcPr>
          <w:p w:rsidR="00AC5C9E" w:rsidRDefault="00AC5C9E" w:rsidP="00793F5E">
            <w:pPr>
              <w:rPr>
                <w:sz w:val="10"/>
                <w:szCs w:val="10"/>
              </w:rPr>
            </w:pPr>
          </w:p>
        </w:tc>
        <w:tc>
          <w:tcPr>
            <w:tcW w:w="4984" w:type="dxa"/>
            <w:tcBorders>
              <w:top w:val="nil"/>
            </w:tcBorders>
            <w:vAlign w:val="bottom"/>
          </w:tcPr>
          <w:p w:rsidR="00AC5C9E" w:rsidRDefault="00AC5C9E" w:rsidP="00793F5E">
            <w:pPr>
              <w:pStyle w:val="21"/>
              <w:shd w:val="clear" w:color="auto" w:fill="auto"/>
              <w:spacing w:line="274" w:lineRule="exact"/>
              <w:ind w:firstLine="0"/>
              <w:jc w:val="left"/>
              <w:rPr>
                <w:rStyle w:val="2"/>
                <w:color w:val="000000"/>
              </w:rPr>
            </w:pPr>
            <w:r>
              <w:rPr>
                <w:rStyle w:val="2"/>
                <w:color w:val="000000"/>
              </w:rPr>
              <w:t xml:space="preserve">повторять рифмующиеся слова и звукосочетания текста. Развивать слуховое и зрительное восприятие. Воспитывать </w:t>
            </w:r>
          </w:p>
          <w:p w:rsidR="00AC5C9E" w:rsidRDefault="00AC5C9E" w:rsidP="00793F5E">
            <w:pPr>
              <w:pStyle w:val="21"/>
              <w:shd w:val="clear" w:color="auto" w:fill="auto"/>
              <w:spacing w:line="274" w:lineRule="exact"/>
              <w:ind w:firstLine="0"/>
              <w:jc w:val="left"/>
              <w:rPr>
                <w:rStyle w:val="2"/>
                <w:color w:val="000000"/>
              </w:rPr>
            </w:pPr>
            <w:r>
              <w:rPr>
                <w:rStyle w:val="2"/>
                <w:color w:val="000000"/>
              </w:rPr>
              <w:t xml:space="preserve">сочувствие и желание помочь </w:t>
            </w:r>
            <w:proofErr w:type="gramStart"/>
            <w:r>
              <w:rPr>
                <w:rStyle w:val="2"/>
                <w:color w:val="000000"/>
              </w:rPr>
              <w:t>близким</w:t>
            </w:r>
            <w:proofErr w:type="gramEnd"/>
          </w:p>
          <w:p w:rsidR="00AC5C9E" w:rsidRDefault="00AC5C9E" w:rsidP="00793F5E">
            <w:pPr>
              <w:pStyle w:val="21"/>
              <w:shd w:val="clear" w:color="auto" w:fill="auto"/>
              <w:spacing w:line="274" w:lineRule="exact"/>
              <w:ind w:firstLine="0"/>
              <w:jc w:val="left"/>
            </w:pPr>
            <w:r>
              <w:rPr>
                <w:rStyle w:val="2"/>
                <w:color w:val="000000"/>
              </w:rPr>
              <w:t>.</w:t>
            </w:r>
          </w:p>
        </w:tc>
        <w:tc>
          <w:tcPr>
            <w:tcW w:w="1701" w:type="dxa"/>
            <w:tcBorders>
              <w:top w:val="nil"/>
            </w:tcBorders>
          </w:tcPr>
          <w:p w:rsidR="00AC5C9E" w:rsidRDefault="00AC5C9E" w:rsidP="00793F5E">
            <w:pPr>
              <w:pStyle w:val="21"/>
              <w:shd w:val="clear" w:color="auto" w:fill="auto"/>
              <w:spacing w:line="274" w:lineRule="exact"/>
              <w:ind w:firstLine="0"/>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78</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79</w:t>
            </w:r>
          </w:p>
        </w:tc>
        <w:tc>
          <w:tcPr>
            <w:tcW w:w="1565" w:type="dxa"/>
            <w:tcBorders>
              <w:top w:val="nil"/>
            </w:tcBorders>
          </w:tcPr>
          <w:p w:rsidR="00AC5C9E" w:rsidRDefault="00AC5C9E" w:rsidP="00793F5E">
            <w:pPr>
              <w:pStyle w:val="21"/>
              <w:shd w:val="clear" w:color="auto" w:fill="auto"/>
              <w:spacing w:line="283" w:lineRule="exact"/>
              <w:ind w:firstLine="0"/>
              <w:jc w:val="left"/>
            </w:pPr>
            <w:r>
              <w:rPr>
                <w:rStyle w:val="2"/>
                <w:color w:val="000000"/>
              </w:rPr>
              <w:t>«Игрушки по местам»</w:t>
            </w:r>
          </w:p>
        </w:tc>
        <w:tc>
          <w:tcPr>
            <w:tcW w:w="4984" w:type="dxa"/>
            <w:tcBorders>
              <w:top w:val="nil"/>
            </w:tcBorders>
          </w:tcPr>
          <w:p w:rsidR="00AC5C9E" w:rsidRDefault="00AC5C9E" w:rsidP="00793F5E">
            <w:pPr>
              <w:pStyle w:val="21"/>
              <w:shd w:val="clear" w:color="auto" w:fill="auto"/>
              <w:spacing w:line="278" w:lineRule="exact"/>
              <w:ind w:firstLine="0"/>
              <w:jc w:val="left"/>
            </w:pPr>
            <w:r>
              <w:rPr>
                <w:rStyle w:val="2"/>
                <w:color w:val="000000"/>
              </w:rPr>
              <w:t>Соотносить предметы с реальными предметами разной формы, уточнять действия, совершаемые с этими предметами; развивать количественные отношения, овладеть пониманием большой - маленький; воспитывать самостоятельность.</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80</w:t>
            </w:r>
          </w:p>
        </w:tc>
        <w:tc>
          <w:tcPr>
            <w:tcW w:w="1565" w:type="dxa"/>
            <w:tcBorders>
              <w:top w:val="nil"/>
            </w:tcBorders>
          </w:tcPr>
          <w:p w:rsidR="00AC5C9E" w:rsidRDefault="00AC5C9E" w:rsidP="00793F5E">
            <w:pPr>
              <w:pStyle w:val="21"/>
              <w:shd w:val="clear" w:color="auto" w:fill="auto"/>
              <w:spacing w:line="274" w:lineRule="exact"/>
              <w:ind w:firstLine="0"/>
              <w:jc w:val="left"/>
            </w:pPr>
            <w:r>
              <w:rPr>
                <w:rStyle w:val="2"/>
                <w:color w:val="000000"/>
              </w:rPr>
              <w:t xml:space="preserve">«Дорожка </w:t>
            </w:r>
            <w:proofErr w:type="gramStart"/>
            <w:r>
              <w:rPr>
                <w:rStyle w:val="2"/>
                <w:color w:val="000000"/>
              </w:rPr>
              <w:t>к</w:t>
            </w:r>
            <w:proofErr w:type="gramEnd"/>
          </w:p>
          <w:p w:rsidR="00AC5C9E" w:rsidRDefault="00AC5C9E" w:rsidP="00793F5E">
            <w:pPr>
              <w:pStyle w:val="21"/>
              <w:shd w:val="clear" w:color="auto" w:fill="auto"/>
              <w:spacing w:line="274" w:lineRule="exact"/>
              <w:ind w:firstLine="0"/>
              <w:jc w:val="left"/>
            </w:pPr>
            <w:proofErr w:type="spellStart"/>
            <w:r>
              <w:rPr>
                <w:rStyle w:val="2"/>
                <w:color w:val="000000"/>
              </w:rPr>
              <w:t>зайкиной</w:t>
            </w:r>
            <w:proofErr w:type="spellEnd"/>
          </w:p>
          <w:p w:rsidR="00AC5C9E" w:rsidRDefault="00AC5C9E" w:rsidP="00793F5E">
            <w:pPr>
              <w:pStyle w:val="21"/>
              <w:shd w:val="clear" w:color="auto" w:fill="auto"/>
              <w:spacing w:line="274" w:lineRule="exact"/>
              <w:ind w:firstLine="0"/>
              <w:jc w:val="left"/>
            </w:pPr>
            <w:r>
              <w:rPr>
                <w:rStyle w:val="2"/>
                <w:color w:val="000000"/>
              </w:rPr>
              <w:t>избушке»</w:t>
            </w: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 xml:space="preserve">Способствовать развитию зрительного восприятия движущегося предмета, координации движения, дать понятие и название дорожка к </w:t>
            </w:r>
            <w:r>
              <w:rPr>
                <w:rStyle w:val="2"/>
                <w:color w:val="000000"/>
              </w:rPr>
              <w:lastRenderedPageBreak/>
              <w:t>избушке. Формировать гражданскую принадлежность, чувство заботы, желание помочь всем. Воспитывать аккуратность при выполнении задания.</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81</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82</w:t>
            </w:r>
          </w:p>
        </w:tc>
        <w:tc>
          <w:tcPr>
            <w:tcW w:w="1565" w:type="dxa"/>
            <w:tcBorders>
              <w:top w:val="nil"/>
            </w:tcBorders>
          </w:tcPr>
          <w:p w:rsidR="00AC5C9E" w:rsidRDefault="00AC5C9E" w:rsidP="00793F5E">
            <w:pPr>
              <w:pStyle w:val="21"/>
              <w:shd w:val="clear" w:color="auto" w:fill="auto"/>
              <w:spacing w:line="278" w:lineRule="exact"/>
              <w:ind w:firstLine="0"/>
              <w:jc w:val="left"/>
            </w:pPr>
            <w:r>
              <w:rPr>
                <w:rStyle w:val="2"/>
                <w:color w:val="000000"/>
              </w:rPr>
              <w:t>«Комната для Кати»</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Расширять представление детей о предметах мебели, их названии. Побуждать находить изображения знакомых предметов, соотносить их с реальными объектами; называть доступными речевыми средствами, воспитывать культуру общения, умение играть и действовать рядом, не мешая друг другу.</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83</w:t>
            </w:r>
          </w:p>
        </w:tc>
        <w:tc>
          <w:tcPr>
            <w:tcW w:w="1565" w:type="dxa"/>
            <w:tcBorders>
              <w:top w:val="nil"/>
            </w:tcBorders>
          </w:tcPr>
          <w:p w:rsidR="00AC5C9E" w:rsidRDefault="00AC5C9E" w:rsidP="00793F5E">
            <w:pPr>
              <w:pStyle w:val="21"/>
              <w:shd w:val="clear" w:color="auto" w:fill="auto"/>
              <w:spacing w:after="60" w:line="220" w:lineRule="exact"/>
              <w:ind w:firstLine="0"/>
              <w:jc w:val="left"/>
            </w:pPr>
            <w:r>
              <w:rPr>
                <w:rStyle w:val="2"/>
                <w:color w:val="000000"/>
              </w:rPr>
              <w:t>«Большой,</w:t>
            </w:r>
          </w:p>
          <w:p w:rsidR="00AC5C9E" w:rsidRDefault="00AC5C9E" w:rsidP="00793F5E">
            <w:pPr>
              <w:pStyle w:val="21"/>
              <w:shd w:val="clear" w:color="auto" w:fill="auto"/>
              <w:spacing w:before="60" w:line="220" w:lineRule="exact"/>
              <w:ind w:firstLine="0"/>
              <w:jc w:val="left"/>
            </w:pPr>
            <w:r>
              <w:rPr>
                <w:rStyle w:val="2"/>
                <w:color w:val="000000"/>
              </w:rPr>
              <w:t>маленький»</w:t>
            </w:r>
          </w:p>
        </w:tc>
        <w:tc>
          <w:tcPr>
            <w:tcW w:w="4984" w:type="dxa"/>
            <w:tcBorders>
              <w:top w:val="nil"/>
            </w:tcBorders>
            <w:vAlign w:val="bottom"/>
          </w:tcPr>
          <w:p w:rsidR="00AC5C9E" w:rsidRDefault="00AC5C9E" w:rsidP="00793F5E">
            <w:pPr>
              <w:pStyle w:val="21"/>
              <w:shd w:val="clear" w:color="auto" w:fill="auto"/>
              <w:spacing w:line="274" w:lineRule="exact"/>
              <w:ind w:firstLine="0"/>
            </w:pPr>
            <w:r>
              <w:rPr>
                <w:rStyle w:val="2"/>
                <w:color w:val="000000"/>
              </w:rPr>
              <w:t>Развивать у детей голосовой аппара</w:t>
            </w:r>
            <w:proofErr w:type="gramStart"/>
            <w:r>
              <w:rPr>
                <w:rStyle w:val="2"/>
                <w:color w:val="000000"/>
              </w:rPr>
              <w:t>т-</w:t>
            </w:r>
            <w:proofErr w:type="gramEnd"/>
            <w:r>
              <w:rPr>
                <w:rStyle w:val="2"/>
                <w:color w:val="000000"/>
              </w:rPr>
              <w:t xml:space="preserve"> голос средней силы и отрабатывать голос мягкой атаки.</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84</w:t>
            </w:r>
          </w:p>
        </w:tc>
        <w:tc>
          <w:tcPr>
            <w:tcW w:w="1565" w:type="dxa"/>
            <w:tcBorders>
              <w:top w:val="nil"/>
            </w:tcBorders>
          </w:tcPr>
          <w:p w:rsidR="00AC5C9E" w:rsidRDefault="00AC5C9E" w:rsidP="00793F5E">
            <w:pPr>
              <w:pStyle w:val="21"/>
              <w:shd w:val="clear" w:color="auto" w:fill="auto"/>
              <w:spacing w:line="220" w:lineRule="exact"/>
              <w:ind w:firstLine="0"/>
              <w:jc w:val="left"/>
            </w:pPr>
            <w:r>
              <w:rPr>
                <w:rStyle w:val="2"/>
                <w:color w:val="000000"/>
              </w:rPr>
              <w:t>«Кошка»</w:t>
            </w:r>
          </w:p>
        </w:tc>
        <w:tc>
          <w:tcPr>
            <w:tcW w:w="4984" w:type="dxa"/>
            <w:tcBorders>
              <w:top w:val="nil"/>
            </w:tcBorders>
          </w:tcPr>
          <w:p w:rsidR="00AC5C9E" w:rsidRDefault="00AC5C9E" w:rsidP="00793F5E">
            <w:pPr>
              <w:pStyle w:val="21"/>
              <w:shd w:val="clear" w:color="auto" w:fill="auto"/>
              <w:spacing w:line="274" w:lineRule="exact"/>
              <w:ind w:firstLine="0"/>
              <w:jc w:val="left"/>
            </w:pPr>
            <w:r>
              <w:rPr>
                <w:rStyle w:val="2"/>
                <w:color w:val="000000"/>
              </w:rPr>
              <w:t>Закрепить навык определенного темпа ритма, подражая взрослому. Побуждать детей отвечать на вопросы воспитателя. Воспитывать любовь к животным.</w:t>
            </w:r>
          </w:p>
        </w:tc>
        <w:tc>
          <w:tcPr>
            <w:tcW w:w="1701" w:type="dxa"/>
            <w:tcBorders>
              <w:top w:val="nil"/>
            </w:tcBorders>
          </w:tcPr>
          <w:p w:rsidR="00AC5C9E" w:rsidRDefault="00AC5C9E" w:rsidP="00793F5E">
            <w:pPr>
              <w:jc w:val="center"/>
            </w:pPr>
          </w:p>
        </w:tc>
      </w:tr>
      <w:tr w:rsidR="00AC5C9E" w:rsidTr="00793F5E">
        <w:tc>
          <w:tcPr>
            <w:tcW w:w="1072" w:type="dxa"/>
            <w:tcBorders>
              <w:top w:val="nil"/>
            </w:tcBorders>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85</w:t>
            </w:r>
          </w:p>
        </w:tc>
        <w:tc>
          <w:tcPr>
            <w:tcW w:w="1565" w:type="dxa"/>
            <w:tcBorders>
              <w:top w:val="nil"/>
            </w:tcBorders>
          </w:tcPr>
          <w:p w:rsidR="00AC5C9E" w:rsidRDefault="00AC5C9E" w:rsidP="00793F5E">
            <w:pPr>
              <w:pStyle w:val="21"/>
              <w:shd w:val="clear" w:color="auto" w:fill="auto"/>
              <w:spacing w:line="220" w:lineRule="exact"/>
              <w:ind w:firstLine="0"/>
              <w:jc w:val="left"/>
            </w:pPr>
            <w:r>
              <w:rPr>
                <w:rStyle w:val="2"/>
                <w:color w:val="000000"/>
              </w:rPr>
              <w:t>«Скачет зайка»</w:t>
            </w:r>
          </w:p>
        </w:tc>
        <w:tc>
          <w:tcPr>
            <w:tcW w:w="4984" w:type="dxa"/>
            <w:tcBorders>
              <w:top w:val="nil"/>
            </w:tcBorders>
            <w:vAlign w:val="bottom"/>
          </w:tcPr>
          <w:p w:rsidR="00AC5C9E" w:rsidRDefault="00AC5C9E" w:rsidP="00793F5E">
            <w:pPr>
              <w:pStyle w:val="21"/>
              <w:shd w:val="clear" w:color="auto" w:fill="auto"/>
              <w:spacing w:line="274" w:lineRule="exact"/>
              <w:ind w:firstLine="0"/>
              <w:jc w:val="left"/>
            </w:pPr>
            <w:r>
              <w:rPr>
                <w:rStyle w:val="2"/>
                <w:color w:val="000000"/>
              </w:rPr>
              <w:t>Побуждать детей узнавать знакомую игрушку, понимать действия. Формировать активный словарь.</w:t>
            </w:r>
          </w:p>
        </w:tc>
        <w:tc>
          <w:tcPr>
            <w:tcW w:w="1701" w:type="dxa"/>
            <w:tcBorders>
              <w:top w:val="nil"/>
            </w:tcBorders>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86</w:t>
            </w:r>
          </w:p>
        </w:tc>
        <w:tc>
          <w:tcPr>
            <w:tcW w:w="1565" w:type="dxa"/>
            <w:vAlign w:val="bottom"/>
          </w:tcPr>
          <w:p w:rsidR="00AC5C9E" w:rsidRDefault="00AC5C9E" w:rsidP="00793F5E">
            <w:pPr>
              <w:pStyle w:val="21"/>
              <w:shd w:val="clear" w:color="auto" w:fill="auto"/>
              <w:spacing w:line="278" w:lineRule="exact"/>
              <w:ind w:firstLine="0"/>
              <w:jc w:val="left"/>
            </w:pPr>
            <w:r>
              <w:rPr>
                <w:rStyle w:val="2"/>
                <w:color w:val="000000"/>
              </w:rPr>
              <w:t>« Мальчик играет с собакой»</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Побуждать детей понимать жизненно близкий сюжет. </w:t>
            </w:r>
            <w:proofErr w:type="gramStart"/>
            <w:r>
              <w:rPr>
                <w:rStyle w:val="2"/>
                <w:color w:val="000000"/>
              </w:rPr>
              <w:t>Изображенный</w:t>
            </w:r>
            <w:proofErr w:type="gramEnd"/>
            <w:r>
              <w:rPr>
                <w:rStyle w:val="2"/>
                <w:color w:val="000000"/>
              </w:rPr>
              <w:t xml:space="preserve"> на картине.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87</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как ходит»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Развивать слуховое восприятие различать ритм (быстрый медленный), развивать активный словарный запас.</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88</w:t>
            </w:r>
          </w:p>
        </w:tc>
        <w:tc>
          <w:tcPr>
            <w:tcW w:w="1565" w:type="dxa"/>
          </w:tcPr>
          <w:p w:rsidR="00AC5C9E" w:rsidRDefault="00AC5C9E" w:rsidP="00793F5E">
            <w:pPr>
              <w:pStyle w:val="21"/>
              <w:shd w:val="clear" w:color="auto" w:fill="auto"/>
              <w:spacing w:after="60" w:line="220" w:lineRule="exact"/>
              <w:ind w:firstLine="0"/>
              <w:jc w:val="left"/>
            </w:pPr>
            <w:r>
              <w:rPr>
                <w:rStyle w:val="2"/>
                <w:color w:val="000000"/>
              </w:rPr>
              <w:t>«Мишка</w:t>
            </w:r>
          </w:p>
          <w:p w:rsidR="00AC5C9E" w:rsidRDefault="00AC5C9E" w:rsidP="00793F5E">
            <w:pPr>
              <w:pStyle w:val="21"/>
              <w:shd w:val="clear" w:color="auto" w:fill="auto"/>
              <w:spacing w:before="60" w:line="220" w:lineRule="exact"/>
              <w:ind w:firstLine="0"/>
              <w:jc w:val="left"/>
            </w:pPr>
            <w:r>
              <w:rPr>
                <w:rStyle w:val="2"/>
                <w:color w:val="000000"/>
              </w:rPr>
              <w:t>работает»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Формировать звукопроизношения, дифференцировать сходные по звучанию слоги (ба, па), проговаривать их в разном темпе.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89</w:t>
            </w:r>
          </w:p>
        </w:tc>
        <w:tc>
          <w:tcPr>
            <w:tcW w:w="1565" w:type="dxa"/>
          </w:tcPr>
          <w:p w:rsidR="00AC5C9E" w:rsidRDefault="00AC5C9E" w:rsidP="00793F5E">
            <w:pPr>
              <w:pStyle w:val="21"/>
              <w:shd w:val="clear" w:color="auto" w:fill="auto"/>
              <w:spacing w:line="278" w:lineRule="exact"/>
              <w:ind w:firstLine="0"/>
              <w:jc w:val="left"/>
            </w:pPr>
            <w:r>
              <w:rPr>
                <w:rStyle w:val="2"/>
                <w:color w:val="000000"/>
              </w:rPr>
              <w:t>«Кто с нами рядом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 xml:space="preserve">Сформировать у ребенка навык соотносить свои действия с простой речевой инструкцией, не подкрепленной жестом или другими вспомогательными средствами, дать представление о том, как двигается курочка, клюет зернышки. Воспитывать заботу о </w:t>
            </w:r>
            <w:proofErr w:type="gramStart"/>
            <w:r>
              <w:rPr>
                <w:rStyle w:val="2"/>
                <w:color w:val="000000"/>
              </w:rPr>
              <w:t>ближних</w:t>
            </w:r>
            <w:proofErr w:type="gramEnd"/>
            <w:r>
              <w:rPr>
                <w:rStyle w:val="2"/>
                <w:color w:val="000000"/>
              </w:rPr>
              <w:t>, любовь к природе</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90</w:t>
            </w:r>
          </w:p>
        </w:tc>
        <w:tc>
          <w:tcPr>
            <w:tcW w:w="1565" w:type="dxa"/>
          </w:tcPr>
          <w:p w:rsidR="00AC5C9E" w:rsidRDefault="00AC5C9E" w:rsidP="00793F5E">
            <w:pPr>
              <w:pStyle w:val="21"/>
              <w:shd w:val="clear" w:color="auto" w:fill="auto"/>
              <w:spacing w:line="274" w:lineRule="exact"/>
              <w:ind w:firstLine="0"/>
              <w:jc w:val="left"/>
            </w:pPr>
            <w:r>
              <w:rPr>
                <w:rStyle w:val="2"/>
                <w:color w:val="000000"/>
              </w:rPr>
              <w:t>«Кто в домике живет»</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Pr>
                <w:rStyle w:val="2"/>
                <w:color w:val="000000"/>
              </w:rPr>
              <w:t>ав-ав</w:t>
            </w:r>
            <w:proofErr w:type="spellEnd"/>
            <w:r>
              <w:rPr>
                <w:rStyle w:val="2"/>
                <w:color w:val="000000"/>
              </w:rPr>
              <w:t xml:space="preserve">, </w:t>
            </w:r>
            <w:proofErr w:type="spellStart"/>
            <w:r>
              <w:rPr>
                <w:rStyle w:val="2"/>
                <w:color w:val="000000"/>
              </w:rPr>
              <w:t>уа-уа</w:t>
            </w:r>
            <w:proofErr w:type="spellEnd"/>
            <w:r>
              <w:rPr>
                <w:rStyle w:val="2"/>
                <w:color w:val="000000"/>
              </w:rPr>
              <w:t>, мяу-мяу). Воспитывать коммуникативные взаимоотношения со сверстниками</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91</w:t>
            </w:r>
          </w:p>
        </w:tc>
        <w:tc>
          <w:tcPr>
            <w:tcW w:w="1565" w:type="dxa"/>
          </w:tcPr>
          <w:p w:rsidR="00AC5C9E" w:rsidRDefault="00AC5C9E" w:rsidP="00793F5E">
            <w:pPr>
              <w:pStyle w:val="21"/>
              <w:shd w:val="clear" w:color="auto" w:fill="auto"/>
              <w:spacing w:line="278" w:lineRule="exact"/>
              <w:ind w:firstLine="0"/>
              <w:jc w:val="left"/>
            </w:pPr>
            <w:r>
              <w:rPr>
                <w:rStyle w:val="2"/>
                <w:color w:val="000000"/>
              </w:rPr>
              <w:t>«Кочки - кочки, гладкая дорожка»</w:t>
            </w:r>
          </w:p>
        </w:tc>
        <w:tc>
          <w:tcPr>
            <w:tcW w:w="4984" w:type="dxa"/>
          </w:tcPr>
          <w:p w:rsidR="00AC5C9E" w:rsidRDefault="00AC5C9E" w:rsidP="00793F5E">
            <w:pPr>
              <w:pStyle w:val="21"/>
              <w:shd w:val="clear" w:color="auto" w:fill="auto"/>
              <w:spacing w:line="274" w:lineRule="exact"/>
              <w:ind w:firstLine="0"/>
              <w:jc w:val="left"/>
            </w:pPr>
            <w:r>
              <w:rPr>
                <w:rStyle w:val="2"/>
                <w:color w:val="000000"/>
              </w:rPr>
              <w:t xml:space="preserve">Познакомить детей с качеством предметов, формировать понятие твердый-гладкий, соотносить слова с определенными действиями, развивать ориентировку в пространстве; </w:t>
            </w:r>
            <w:r>
              <w:rPr>
                <w:rStyle w:val="2"/>
                <w:color w:val="000000"/>
              </w:rPr>
              <w:lastRenderedPageBreak/>
              <w:t xml:space="preserve">воспитывать любознательность, любовь и заботу </w:t>
            </w:r>
            <w:proofErr w:type="gramStart"/>
            <w:r>
              <w:rPr>
                <w:rStyle w:val="2"/>
                <w:color w:val="000000"/>
              </w:rPr>
              <w:t>к</w:t>
            </w:r>
            <w:proofErr w:type="gramEnd"/>
            <w:r>
              <w:rPr>
                <w:rStyle w:val="2"/>
                <w:color w:val="000000"/>
              </w:rPr>
              <w:t xml:space="preserve"> ближним.</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lastRenderedPageBreak/>
              <w:t>92</w:t>
            </w:r>
          </w:p>
        </w:tc>
        <w:tc>
          <w:tcPr>
            <w:tcW w:w="1565" w:type="dxa"/>
          </w:tcPr>
          <w:p w:rsidR="00AC5C9E" w:rsidRDefault="00AC5C9E" w:rsidP="00793F5E">
            <w:pPr>
              <w:pStyle w:val="21"/>
              <w:shd w:val="clear" w:color="auto" w:fill="auto"/>
              <w:spacing w:line="274" w:lineRule="exact"/>
              <w:ind w:firstLine="0"/>
              <w:jc w:val="left"/>
            </w:pPr>
            <w:r>
              <w:rPr>
                <w:rStyle w:val="2"/>
                <w:color w:val="000000"/>
              </w:rPr>
              <w:t>«В лес к друзьям»</w:t>
            </w:r>
          </w:p>
        </w:tc>
        <w:tc>
          <w:tcPr>
            <w:tcW w:w="4984" w:type="dxa"/>
          </w:tcPr>
          <w:p w:rsidR="00AC5C9E" w:rsidRDefault="00AC5C9E" w:rsidP="00793F5E">
            <w:pPr>
              <w:pStyle w:val="21"/>
              <w:shd w:val="clear" w:color="auto" w:fill="auto"/>
              <w:spacing w:line="278" w:lineRule="exact"/>
              <w:ind w:firstLine="0"/>
              <w:jc w:val="left"/>
              <w:rPr>
                <w:rStyle w:val="2"/>
                <w:color w:val="000000"/>
              </w:rPr>
            </w:pPr>
            <w:r>
              <w:rPr>
                <w:rStyle w:val="2"/>
                <w:color w:val="000000"/>
              </w:rPr>
              <w:t>Побуждать детей узнавать и называть животных леса; развивать восприятие, умение рассматривать изображение,</w:t>
            </w:r>
          </w:p>
          <w:p w:rsidR="00AC5C9E" w:rsidRDefault="00AC5C9E" w:rsidP="00793F5E">
            <w:pPr>
              <w:pStyle w:val="21"/>
              <w:shd w:val="clear" w:color="auto" w:fill="auto"/>
              <w:spacing w:line="278" w:lineRule="exact"/>
              <w:ind w:firstLine="0"/>
              <w:jc w:val="left"/>
            </w:pPr>
            <w:r>
              <w:rPr>
                <w:rStyle w:val="2"/>
                <w:color w:val="000000"/>
              </w:rPr>
              <w:t>воспитывать элементарные правила поведения.</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93</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proofErr w:type="spellStart"/>
            <w:r>
              <w:rPr>
                <w:rStyle w:val="2"/>
                <w:color w:val="000000"/>
              </w:rPr>
              <w:t>капризулька</w:t>
            </w:r>
            <w:proofErr w:type="spellEnd"/>
            <w:r>
              <w:rPr>
                <w:rStyle w:val="2"/>
                <w:color w:val="000000"/>
              </w:rPr>
              <w:t>»</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94</w:t>
            </w:r>
          </w:p>
        </w:tc>
        <w:tc>
          <w:tcPr>
            <w:tcW w:w="1565" w:type="dxa"/>
          </w:tcPr>
          <w:p w:rsidR="00AC5C9E" w:rsidRDefault="00AC5C9E" w:rsidP="00793F5E">
            <w:pPr>
              <w:pStyle w:val="21"/>
              <w:shd w:val="clear" w:color="auto" w:fill="auto"/>
              <w:spacing w:after="120" w:line="220" w:lineRule="exact"/>
              <w:ind w:firstLine="0"/>
              <w:jc w:val="left"/>
            </w:pPr>
            <w:r>
              <w:rPr>
                <w:rStyle w:val="2"/>
                <w:color w:val="000000"/>
              </w:rPr>
              <w:t>«Мишка-</w:t>
            </w:r>
          </w:p>
          <w:p w:rsidR="00AC5C9E" w:rsidRDefault="00AC5C9E" w:rsidP="00793F5E">
            <w:pPr>
              <w:pStyle w:val="21"/>
              <w:shd w:val="clear" w:color="auto" w:fill="auto"/>
              <w:spacing w:before="120" w:line="220" w:lineRule="exact"/>
              <w:ind w:firstLine="0"/>
              <w:jc w:val="left"/>
            </w:pPr>
            <w:proofErr w:type="spellStart"/>
            <w:r>
              <w:rPr>
                <w:rStyle w:val="2"/>
                <w:color w:val="000000"/>
              </w:rPr>
              <w:t>капризулька</w:t>
            </w:r>
            <w:proofErr w:type="spellEnd"/>
            <w:r>
              <w:rPr>
                <w:rStyle w:val="2"/>
                <w:color w:val="000000"/>
              </w:rPr>
              <w:t>»</w:t>
            </w:r>
          </w:p>
        </w:tc>
        <w:tc>
          <w:tcPr>
            <w:tcW w:w="4984" w:type="dxa"/>
            <w:vAlign w:val="bottom"/>
          </w:tcPr>
          <w:p w:rsidR="00AC5C9E" w:rsidRDefault="00AC5C9E" w:rsidP="00793F5E">
            <w:pPr>
              <w:pStyle w:val="21"/>
              <w:shd w:val="clear" w:color="auto" w:fill="auto"/>
              <w:spacing w:line="274" w:lineRule="exact"/>
              <w:ind w:firstLine="0"/>
              <w:jc w:val="left"/>
            </w:pPr>
            <w:r>
              <w:rPr>
                <w:rStyle w:val="2"/>
                <w:color w:val="000000"/>
              </w:rPr>
              <w:t>Продолжать способствовать пониманию элементарных инструкций, обусловленных ситуацией; узнавать предметы, изображенные на предметных картинках, называть их общеупотребительными словами, развивать координацию и ориентировку в пространстве; воспитывать наблюдательность.</w:t>
            </w:r>
          </w:p>
        </w:tc>
        <w:tc>
          <w:tcPr>
            <w:tcW w:w="1701" w:type="dxa"/>
          </w:tcPr>
          <w:p w:rsidR="00AC5C9E" w:rsidRDefault="00AC5C9E" w:rsidP="00793F5E">
            <w:pPr>
              <w:jc w:val="center"/>
            </w:pPr>
          </w:p>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95</w:t>
            </w:r>
          </w:p>
        </w:tc>
        <w:tc>
          <w:tcPr>
            <w:tcW w:w="1565" w:type="dxa"/>
          </w:tcPr>
          <w:p w:rsidR="00AC5C9E" w:rsidRDefault="00AC5C9E" w:rsidP="00793F5E">
            <w:pPr>
              <w:pStyle w:val="21"/>
              <w:shd w:val="clear" w:color="auto" w:fill="auto"/>
              <w:spacing w:line="274" w:lineRule="exact"/>
              <w:ind w:firstLine="0"/>
              <w:jc w:val="left"/>
            </w:pPr>
            <w:r>
              <w:rPr>
                <w:rStyle w:val="2"/>
                <w:color w:val="000000"/>
              </w:rPr>
              <w:t>«Игрушки для Маши и Мишутки»</w:t>
            </w:r>
          </w:p>
        </w:tc>
        <w:tc>
          <w:tcPr>
            <w:tcW w:w="4984" w:type="dxa"/>
          </w:tcPr>
          <w:p w:rsidR="00AC5C9E" w:rsidRDefault="00AC5C9E" w:rsidP="00793F5E">
            <w:pPr>
              <w:pStyle w:val="21"/>
              <w:shd w:val="clear" w:color="auto" w:fill="auto"/>
              <w:spacing w:line="274" w:lineRule="exact"/>
              <w:ind w:firstLine="0"/>
              <w:jc w:val="left"/>
            </w:pPr>
            <w:r>
              <w:rPr>
                <w:rStyle w:val="2"/>
                <w:color w:val="000000"/>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c>
          <w:tcPr>
            <w:tcW w:w="1701" w:type="dxa"/>
          </w:tcPr>
          <w:p w:rsidR="00AC5C9E" w:rsidRDefault="00AC5C9E" w:rsidP="00795A45"/>
        </w:tc>
      </w:tr>
      <w:tr w:rsidR="00AC5C9E" w:rsidTr="00793F5E">
        <w:tc>
          <w:tcPr>
            <w:tcW w:w="1072" w:type="dxa"/>
          </w:tcPr>
          <w:p w:rsidR="00AC5C9E" w:rsidRPr="00793F5E" w:rsidRDefault="00AC5C9E" w:rsidP="00793F5E">
            <w:pPr>
              <w:jc w:val="center"/>
              <w:rPr>
                <w:rFonts w:ascii="Times New Roman" w:hAnsi="Times New Roman" w:cs="Times New Roman"/>
                <w:sz w:val="24"/>
                <w:szCs w:val="24"/>
              </w:rPr>
            </w:pPr>
            <w:r w:rsidRPr="00793F5E">
              <w:rPr>
                <w:rFonts w:ascii="Times New Roman" w:hAnsi="Times New Roman" w:cs="Times New Roman"/>
                <w:sz w:val="24"/>
                <w:szCs w:val="24"/>
              </w:rPr>
              <w:t>96</w:t>
            </w:r>
          </w:p>
        </w:tc>
        <w:tc>
          <w:tcPr>
            <w:tcW w:w="1565" w:type="dxa"/>
          </w:tcPr>
          <w:p w:rsidR="00AC5C9E" w:rsidRDefault="00AC5C9E" w:rsidP="00793F5E">
            <w:pPr>
              <w:pStyle w:val="21"/>
              <w:shd w:val="clear" w:color="auto" w:fill="auto"/>
              <w:spacing w:line="278" w:lineRule="exact"/>
              <w:ind w:firstLine="0"/>
              <w:jc w:val="left"/>
            </w:pPr>
            <w:r>
              <w:rPr>
                <w:rStyle w:val="2"/>
                <w:color w:val="000000"/>
              </w:rPr>
              <w:t>«В гости к детям»</w:t>
            </w:r>
          </w:p>
        </w:tc>
        <w:tc>
          <w:tcPr>
            <w:tcW w:w="4984" w:type="dxa"/>
          </w:tcPr>
          <w:p w:rsidR="00AC5C9E" w:rsidRDefault="00AC5C9E" w:rsidP="00793F5E">
            <w:pPr>
              <w:pStyle w:val="21"/>
              <w:shd w:val="clear" w:color="auto" w:fill="auto"/>
              <w:spacing w:line="278" w:lineRule="exact"/>
              <w:ind w:firstLine="0"/>
              <w:jc w:val="left"/>
            </w:pPr>
            <w:r>
              <w:rPr>
                <w:rStyle w:val="2"/>
                <w:color w:val="000000"/>
              </w:rPr>
              <w:t xml:space="preserve">Познакомить детей с элементарной этикой приветствия, развивать коммуникативные способности по отношению </w:t>
            </w:r>
            <w:proofErr w:type="gramStart"/>
            <w:r>
              <w:rPr>
                <w:rStyle w:val="2"/>
                <w:color w:val="000000"/>
              </w:rPr>
              <w:t>ко</w:t>
            </w:r>
            <w:proofErr w:type="gramEnd"/>
            <w:r>
              <w:rPr>
                <w:rStyle w:val="2"/>
                <w:color w:val="000000"/>
              </w:rPr>
              <w:t xml:space="preserve"> взрослым и </w:t>
            </w:r>
            <w:r w:rsidRPr="00823B9E">
              <w:rPr>
                <w:rStyle w:val="22"/>
                <w:b w:val="0"/>
                <w:color w:val="000000"/>
              </w:rPr>
              <w:t>сверстникам, воспитывать навык культурного общения.</w:t>
            </w:r>
          </w:p>
        </w:tc>
        <w:tc>
          <w:tcPr>
            <w:tcW w:w="1701" w:type="dxa"/>
          </w:tcPr>
          <w:p w:rsidR="00AC5C9E" w:rsidRPr="00FE10BD" w:rsidRDefault="00AC5C9E" w:rsidP="00793F5E">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97</w:t>
            </w:r>
          </w:p>
        </w:tc>
        <w:tc>
          <w:tcPr>
            <w:tcW w:w="1565" w:type="dxa"/>
          </w:tcPr>
          <w:p w:rsidR="00F13F15" w:rsidRDefault="00F13F15" w:rsidP="00F13F15">
            <w:pPr>
              <w:pStyle w:val="21"/>
              <w:shd w:val="clear" w:color="auto" w:fill="auto"/>
              <w:spacing w:after="120" w:line="220" w:lineRule="exact"/>
              <w:ind w:firstLine="0"/>
              <w:jc w:val="left"/>
            </w:pPr>
            <w:r>
              <w:rPr>
                <w:rStyle w:val="2"/>
                <w:color w:val="000000"/>
              </w:rPr>
              <w:t>«Разложи</w:t>
            </w:r>
          </w:p>
          <w:p w:rsidR="00F13F15" w:rsidRDefault="00F13F15" w:rsidP="00F13F15">
            <w:pPr>
              <w:pStyle w:val="21"/>
              <w:shd w:val="clear" w:color="auto" w:fill="auto"/>
              <w:spacing w:before="120" w:line="220" w:lineRule="exact"/>
              <w:ind w:firstLine="0"/>
              <w:jc w:val="left"/>
            </w:pPr>
            <w:r>
              <w:rPr>
                <w:rStyle w:val="2"/>
                <w:color w:val="000000"/>
              </w:rPr>
              <w:t>правильно»</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F13F15" w:rsidRDefault="00F13F15" w:rsidP="00F13F15">
            <w:pPr>
              <w:pStyle w:val="21"/>
              <w:shd w:val="clear" w:color="auto" w:fill="auto"/>
              <w:spacing w:line="274" w:lineRule="exact"/>
              <w:ind w:firstLine="0"/>
              <w:jc w:val="left"/>
            </w:pPr>
            <w:r>
              <w:rPr>
                <w:rStyle w:val="2"/>
                <w:color w:val="000000"/>
              </w:rPr>
              <w:t xml:space="preserve">разнородные предметы. Воспитывать интерес </w:t>
            </w:r>
            <w:proofErr w:type="gramStart"/>
            <w:r>
              <w:rPr>
                <w:rStyle w:val="2"/>
                <w:color w:val="000000"/>
              </w:rPr>
              <w:t>к</w:t>
            </w:r>
            <w:proofErr w:type="gramEnd"/>
          </w:p>
          <w:p w:rsidR="00F13F15" w:rsidRDefault="00F13F15" w:rsidP="00F13F15">
            <w:pPr>
              <w:pStyle w:val="21"/>
              <w:shd w:val="clear" w:color="auto" w:fill="auto"/>
              <w:spacing w:line="274" w:lineRule="exact"/>
              <w:ind w:firstLine="0"/>
              <w:jc w:val="left"/>
            </w:pPr>
            <w:r>
              <w:rPr>
                <w:rStyle w:val="2"/>
                <w:color w:val="000000"/>
              </w:rPr>
              <w:t>занятиям, наблюдательность и аккуратность.</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98</w:t>
            </w:r>
          </w:p>
        </w:tc>
        <w:tc>
          <w:tcPr>
            <w:tcW w:w="1565" w:type="dxa"/>
          </w:tcPr>
          <w:p w:rsidR="00F13F15" w:rsidRDefault="00F13F15" w:rsidP="00F13F15">
            <w:pPr>
              <w:pStyle w:val="21"/>
              <w:shd w:val="clear" w:color="auto" w:fill="auto"/>
              <w:spacing w:line="278" w:lineRule="exact"/>
              <w:ind w:firstLine="0"/>
              <w:jc w:val="left"/>
            </w:pPr>
            <w:r>
              <w:rPr>
                <w:rStyle w:val="2"/>
                <w:color w:val="000000"/>
              </w:rPr>
              <w:t>«Кто как ходит?»</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F13F15" w:rsidRDefault="00F13F15" w:rsidP="00F13F15">
            <w:pPr>
              <w:pStyle w:val="21"/>
              <w:shd w:val="clear" w:color="auto" w:fill="auto"/>
              <w:spacing w:line="274" w:lineRule="exact"/>
              <w:ind w:firstLine="0"/>
              <w:jc w:val="left"/>
            </w:pPr>
            <w:r>
              <w:rPr>
                <w:rStyle w:val="2"/>
                <w:color w:val="000000"/>
              </w:rPr>
              <w:t>отношения со сверстниками.</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665A1E">
        <w:tc>
          <w:tcPr>
            <w:tcW w:w="1072" w:type="dxa"/>
          </w:tcPr>
          <w:p w:rsidR="00F13F15" w:rsidRPr="00793F5E" w:rsidRDefault="00F13F15" w:rsidP="00F13F15">
            <w:pPr>
              <w:jc w:val="center"/>
              <w:rPr>
                <w:rFonts w:ascii="Times New Roman" w:hAnsi="Times New Roman" w:cs="Times New Roman"/>
                <w:sz w:val="24"/>
                <w:szCs w:val="24"/>
              </w:rPr>
            </w:pPr>
            <w:r>
              <w:rPr>
                <w:rFonts w:ascii="Times New Roman" w:hAnsi="Times New Roman" w:cs="Times New Roman"/>
                <w:sz w:val="24"/>
                <w:szCs w:val="24"/>
              </w:rPr>
              <w:t>99</w:t>
            </w:r>
          </w:p>
        </w:tc>
        <w:tc>
          <w:tcPr>
            <w:tcW w:w="1565" w:type="dxa"/>
          </w:tcPr>
          <w:p w:rsidR="00F13F15" w:rsidRDefault="00F13F15" w:rsidP="00F13F15">
            <w:pPr>
              <w:pStyle w:val="21"/>
              <w:shd w:val="clear" w:color="auto" w:fill="auto"/>
              <w:spacing w:line="278" w:lineRule="exact"/>
              <w:ind w:firstLine="0"/>
              <w:jc w:val="left"/>
            </w:pPr>
            <w:r>
              <w:rPr>
                <w:rStyle w:val="2"/>
                <w:color w:val="000000"/>
              </w:rPr>
              <w:t>«Выходи дружок на зелененький лужок»</w:t>
            </w:r>
          </w:p>
        </w:tc>
        <w:tc>
          <w:tcPr>
            <w:tcW w:w="4984" w:type="dxa"/>
            <w:vAlign w:val="bottom"/>
          </w:tcPr>
          <w:p w:rsidR="00F13F15" w:rsidRDefault="00F13F15" w:rsidP="00F13F15">
            <w:pPr>
              <w:pStyle w:val="21"/>
              <w:shd w:val="clear" w:color="auto" w:fill="auto"/>
              <w:spacing w:line="274" w:lineRule="exact"/>
              <w:ind w:firstLine="0"/>
              <w:jc w:val="left"/>
            </w:pPr>
            <w:r>
              <w:rPr>
                <w:rStyle w:val="2"/>
                <w:color w:val="000000"/>
              </w:rPr>
              <w:t>Дать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c>
          <w:tcPr>
            <w:tcW w:w="1701" w:type="dxa"/>
          </w:tcPr>
          <w:p w:rsidR="00F13F15" w:rsidRPr="00FE10BD" w:rsidRDefault="00F13F15" w:rsidP="00F13F15">
            <w:pPr>
              <w:pStyle w:val="21"/>
              <w:shd w:val="clear" w:color="auto" w:fill="auto"/>
              <w:spacing w:line="317" w:lineRule="exact"/>
              <w:ind w:firstLine="0"/>
              <w:jc w:val="center"/>
            </w:pPr>
          </w:p>
        </w:tc>
      </w:tr>
      <w:tr w:rsidR="00F13F15" w:rsidTr="00793F5E">
        <w:tc>
          <w:tcPr>
            <w:tcW w:w="7621" w:type="dxa"/>
            <w:gridSpan w:val="3"/>
          </w:tcPr>
          <w:p w:rsidR="00F13F15" w:rsidRPr="00F33EBA" w:rsidRDefault="00F13F15" w:rsidP="00F13F15">
            <w:pPr>
              <w:pStyle w:val="21"/>
              <w:shd w:val="clear" w:color="auto" w:fill="auto"/>
              <w:spacing w:line="322" w:lineRule="exact"/>
              <w:ind w:firstLine="0"/>
              <w:jc w:val="left"/>
              <w:rPr>
                <w:rStyle w:val="2"/>
                <w:b/>
                <w:color w:val="000000"/>
              </w:rPr>
            </w:pPr>
            <w:r>
              <w:rPr>
                <w:rStyle w:val="2"/>
                <w:b/>
                <w:color w:val="000000"/>
              </w:rPr>
              <w:t xml:space="preserve">                </w:t>
            </w:r>
            <w:r w:rsidRPr="00F33EBA">
              <w:rPr>
                <w:rStyle w:val="2"/>
                <w:b/>
                <w:color w:val="000000"/>
              </w:rPr>
              <w:t>Итог</w:t>
            </w:r>
            <w:r>
              <w:rPr>
                <w:rStyle w:val="2"/>
                <w:b/>
                <w:color w:val="000000"/>
              </w:rPr>
              <w:t>о занятий:</w:t>
            </w:r>
          </w:p>
          <w:p w:rsidR="00F13F15" w:rsidRDefault="00F13F15" w:rsidP="00F13F15">
            <w:pPr>
              <w:pStyle w:val="21"/>
              <w:shd w:val="clear" w:color="auto" w:fill="auto"/>
              <w:spacing w:line="278" w:lineRule="exact"/>
              <w:ind w:firstLine="0"/>
              <w:jc w:val="left"/>
              <w:rPr>
                <w:rStyle w:val="2"/>
                <w:color w:val="000000"/>
              </w:rPr>
            </w:pPr>
          </w:p>
        </w:tc>
        <w:tc>
          <w:tcPr>
            <w:tcW w:w="1701" w:type="dxa"/>
          </w:tcPr>
          <w:p w:rsidR="00F13F15" w:rsidRPr="00142034" w:rsidRDefault="00F13F15" w:rsidP="00F13F15">
            <w:pPr>
              <w:pStyle w:val="21"/>
              <w:shd w:val="clear" w:color="auto" w:fill="auto"/>
              <w:spacing w:line="317" w:lineRule="exact"/>
              <w:ind w:firstLine="0"/>
              <w:jc w:val="right"/>
              <w:rPr>
                <w:b/>
              </w:rPr>
            </w:pPr>
            <w:r>
              <w:rPr>
                <w:b/>
              </w:rPr>
              <w:t>99</w:t>
            </w:r>
          </w:p>
        </w:tc>
      </w:tr>
    </w:tbl>
    <w:p w:rsidR="00AC5C9E" w:rsidRDefault="00AC5C9E" w:rsidP="00AC5C9E">
      <w:pPr>
        <w:rPr>
          <w:sz w:val="2"/>
          <w:szCs w:val="2"/>
        </w:rPr>
      </w:pPr>
    </w:p>
    <w:p w:rsidR="006C3E85" w:rsidRDefault="006C3E85" w:rsidP="00AC5C9E">
      <w:pPr>
        <w:rPr>
          <w:sz w:val="2"/>
          <w:szCs w:val="2"/>
        </w:rPr>
      </w:pPr>
    </w:p>
    <w:p w:rsidR="00692445" w:rsidRPr="00A5394F" w:rsidRDefault="00692445" w:rsidP="00AC5C9E">
      <w:pPr>
        <w:spacing w:after="0" w:line="240" w:lineRule="auto"/>
        <w:jc w:val="both"/>
        <w:rPr>
          <w:rFonts w:ascii="Times New Roman" w:hAnsi="Times New Roman" w:cs="Times New Roman"/>
          <w:b/>
          <w:sz w:val="24"/>
          <w:szCs w:val="24"/>
        </w:rPr>
      </w:pPr>
    </w:p>
    <w:p w:rsidR="00692445" w:rsidRDefault="00692445" w:rsidP="00AC5C9E">
      <w:pPr>
        <w:spacing w:after="0" w:line="240" w:lineRule="auto"/>
        <w:rPr>
          <w:rFonts w:ascii="Times New Roman" w:hAnsi="Times New Roman"/>
          <w:b/>
          <w:sz w:val="24"/>
          <w:szCs w:val="24"/>
        </w:rPr>
      </w:pPr>
    </w:p>
    <w:p w:rsidR="00C052A6" w:rsidRDefault="00C052A6"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6A2F52" w:rsidRDefault="006A2F52" w:rsidP="00AC5C9E">
      <w:pPr>
        <w:spacing w:after="0" w:line="240" w:lineRule="auto"/>
        <w:rPr>
          <w:rFonts w:ascii="Times New Roman" w:hAnsi="Times New Roman"/>
          <w:b/>
          <w:sz w:val="24"/>
          <w:szCs w:val="24"/>
        </w:rPr>
      </w:pPr>
    </w:p>
    <w:p w:rsidR="00AC5C9E" w:rsidRPr="00AC5C9E" w:rsidRDefault="00BB7DB1" w:rsidP="00AC5C9E">
      <w:pPr>
        <w:rPr>
          <w:rFonts w:ascii="Times New Roman" w:hAnsi="Times New Roman" w:cs="Times New Roman"/>
          <w:b/>
          <w:sz w:val="24"/>
          <w:szCs w:val="24"/>
        </w:rPr>
      </w:pPr>
      <w:r>
        <w:rPr>
          <w:rFonts w:ascii="Times New Roman" w:hAnsi="Times New Roman"/>
          <w:b/>
          <w:sz w:val="24"/>
          <w:szCs w:val="24"/>
          <w:lang w:eastAsia="ar-SA"/>
        </w:rPr>
        <w:lastRenderedPageBreak/>
        <w:t>2.7</w:t>
      </w:r>
      <w:r w:rsidR="00EF6256">
        <w:rPr>
          <w:rFonts w:ascii="Times New Roman" w:hAnsi="Times New Roman"/>
          <w:b/>
          <w:sz w:val="24"/>
          <w:szCs w:val="24"/>
          <w:lang w:eastAsia="ar-SA"/>
        </w:rPr>
        <w:t>.2</w:t>
      </w:r>
      <w:r w:rsidR="00EF6256" w:rsidRPr="00C2562B">
        <w:rPr>
          <w:rFonts w:ascii="Times New Roman" w:hAnsi="Times New Roman"/>
          <w:b/>
          <w:sz w:val="24"/>
          <w:szCs w:val="24"/>
          <w:lang w:eastAsia="ar-SA"/>
        </w:rPr>
        <w:t>.</w:t>
      </w:r>
      <w:r w:rsidR="00EF6256" w:rsidRPr="00C2562B">
        <w:rPr>
          <w:rFonts w:ascii="Times New Roman" w:hAnsi="Times New Roman"/>
          <w:b/>
          <w:sz w:val="24"/>
          <w:szCs w:val="24"/>
        </w:rPr>
        <w:t xml:space="preserve"> </w:t>
      </w:r>
      <w:r w:rsidR="00EF6256">
        <w:rPr>
          <w:rFonts w:ascii="Times New Roman" w:hAnsi="Times New Roman"/>
          <w:b/>
          <w:sz w:val="24"/>
          <w:szCs w:val="24"/>
        </w:rPr>
        <w:t>Образовательная область «Познавательное развитие» -</w:t>
      </w:r>
      <w:r w:rsidR="00EF6256">
        <w:rPr>
          <w:rFonts w:ascii="Times New Roman" w:hAnsi="Times New Roman"/>
          <w:b/>
          <w:sz w:val="24"/>
          <w:szCs w:val="24"/>
          <w:lang w:eastAsia="ar-SA"/>
        </w:rPr>
        <w:t xml:space="preserve"> </w:t>
      </w:r>
      <w:r w:rsidR="00EF6256" w:rsidRPr="00C2562B">
        <w:rPr>
          <w:rFonts w:ascii="Times New Roman" w:hAnsi="Times New Roman"/>
          <w:b/>
          <w:sz w:val="24"/>
          <w:szCs w:val="24"/>
          <w:lang w:eastAsia="ar-SA"/>
        </w:rPr>
        <w:t xml:space="preserve"> Ознакомление </w:t>
      </w:r>
      <w:r w:rsidR="00AC5C9E">
        <w:rPr>
          <w:rFonts w:ascii="Times New Roman" w:hAnsi="Times New Roman" w:cs="Times New Roman"/>
          <w:b/>
          <w:sz w:val="24"/>
          <w:szCs w:val="24"/>
        </w:rPr>
        <w:t xml:space="preserve"> с </w:t>
      </w:r>
      <w:r w:rsidR="00AC5C9E" w:rsidRPr="00AC5C9E">
        <w:rPr>
          <w:rFonts w:ascii="Times New Roman" w:hAnsi="Times New Roman" w:cs="Times New Roman"/>
          <w:b/>
          <w:sz w:val="24"/>
          <w:szCs w:val="24"/>
        </w:rPr>
        <w:t>дидактическим материалом</w:t>
      </w:r>
    </w:p>
    <w:tbl>
      <w:tblPr>
        <w:tblpPr w:leftFromText="180" w:rightFromText="180" w:vertAnchor="text" w:horzAnchor="margin" w:tblpX="289" w:tblpY="4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1"/>
        <w:gridCol w:w="1626"/>
        <w:gridCol w:w="5245"/>
        <w:gridCol w:w="1553"/>
      </w:tblGrid>
      <w:tr w:rsidR="00AC5C9E" w:rsidTr="00134DC4">
        <w:trPr>
          <w:trHeight w:hRule="exact" w:val="660"/>
        </w:trPr>
        <w:tc>
          <w:tcPr>
            <w:tcW w:w="931" w:type="dxa"/>
            <w:shd w:val="clear" w:color="auto" w:fill="FFFFFF"/>
          </w:tcPr>
          <w:p w:rsidR="00AC5C9E" w:rsidRPr="00C5527E" w:rsidRDefault="00AC5C9E" w:rsidP="00134DC4">
            <w:pPr>
              <w:pStyle w:val="21"/>
              <w:shd w:val="clear" w:color="auto" w:fill="auto"/>
              <w:spacing w:line="220" w:lineRule="exact"/>
              <w:ind w:firstLine="0"/>
              <w:jc w:val="center"/>
              <w:rPr>
                <w:rStyle w:val="2"/>
                <w:color w:val="000000"/>
                <w:sz w:val="28"/>
                <w:szCs w:val="28"/>
              </w:rPr>
            </w:pPr>
            <w:r w:rsidRPr="00C5527E">
              <w:rPr>
                <w:rStyle w:val="2"/>
                <w:color w:val="000000"/>
                <w:sz w:val="28"/>
                <w:szCs w:val="28"/>
              </w:rPr>
              <w:t>№</w:t>
            </w:r>
          </w:p>
          <w:p w:rsidR="00AC5C9E" w:rsidRDefault="00AC5C9E" w:rsidP="00134DC4">
            <w:pPr>
              <w:pStyle w:val="21"/>
              <w:shd w:val="clear" w:color="auto" w:fill="auto"/>
              <w:spacing w:line="220" w:lineRule="exact"/>
              <w:ind w:firstLine="0"/>
              <w:jc w:val="center"/>
            </w:pPr>
            <w:proofErr w:type="gramStart"/>
            <w:r w:rsidRPr="00C5527E">
              <w:rPr>
                <w:rStyle w:val="2"/>
                <w:color w:val="000000"/>
                <w:sz w:val="28"/>
                <w:szCs w:val="28"/>
              </w:rPr>
              <w:t>п</w:t>
            </w:r>
            <w:proofErr w:type="gramEnd"/>
            <w:r w:rsidRPr="00C5527E">
              <w:rPr>
                <w:rStyle w:val="2"/>
                <w:color w:val="000000"/>
                <w:sz w:val="28"/>
                <w:szCs w:val="28"/>
              </w:rPr>
              <w:t>/п</w:t>
            </w:r>
          </w:p>
        </w:tc>
        <w:tc>
          <w:tcPr>
            <w:tcW w:w="1626"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b/>
                <w:sz w:val="28"/>
                <w:szCs w:val="28"/>
              </w:rPr>
            </w:pPr>
            <w:r w:rsidRPr="00C5527E">
              <w:rPr>
                <w:rStyle w:val="2"/>
                <w:b/>
                <w:color w:val="000000"/>
                <w:sz w:val="28"/>
                <w:szCs w:val="28"/>
              </w:rPr>
              <w:t>Тема</w:t>
            </w:r>
          </w:p>
        </w:tc>
        <w:tc>
          <w:tcPr>
            <w:tcW w:w="5245"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b/>
                <w:sz w:val="28"/>
                <w:szCs w:val="28"/>
              </w:rPr>
            </w:pPr>
            <w:r w:rsidRPr="0097274B">
              <w:rPr>
                <w:rStyle w:val="2"/>
                <w:b/>
                <w:color w:val="000000" w:themeColor="text1"/>
                <w:sz w:val="24"/>
                <w:szCs w:val="24"/>
              </w:rPr>
              <w:t>Цель занятия</w:t>
            </w:r>
          </w:p>
        </w:tc>
        <w:tc>
          <w:tcPr>
            <w:tcW w:w="1553" w:type="dxa"/>
            <w:shd w:val="clear" w:color="auto" w:fill="FFFFFF"/>
          </w:tcPr>
          <w:p w:rsidR="00AC5C9E" w:rsidRDefault="00AC5C9E" w:rsidP="00134DC4">
            <w:pPr>
              <w:pStyle w:val="21"/>
              <w:shd w:val="clear" w:color="auto" w:fill="auto"/>
              <w:spacing w:line="220" w:lineRule="exact"/>
              <w:ind w:firstLine="0"/>
              <w:jc w:val="center"/>
              <w:rPr>
                <w:rStyle w:val="2"/>
                <w:b/>
                <w:color w:val="000000"/>
                <w:sz w:val="28"/>
                <w:szCs w:val="28"/>
              </w:rPr>
            </w:pPr>
          </w:p>
          <w:p w:rsidR="00AC5C9E" w:rsidRPr="00C5527E" w:rsidRDefault="00AC5C9E" w:rsidP="00134DC4">
            <w:pPr>
              <w:pStyle w:val="21"/>
              <w:shd w:val="clear" w:color="auto" w:fill="auto"/>
              <w:spacing w:line="220" w:lineRule="exact"/>
              <w:ind w:firstLine="0"/>
              <w:jc w:val="center"/>
              <w:rPr>
                <w:rStyle w:val="2"/>
                <w:b/>
                <w:color w:val="000000"/>
                <w:sz w:val="28"/>
                <w:szCs w:val="28"/>
              </w:rPr>
            </w:pPr>
            <w:r>
              <w:rPr>
                <w:rStyle w:val="2"/>
                <w:b/>
                <w:color w:val="000000" w:themeColor="text1"/>
                <w:sz w:val="24"/>
                <w:szCs w:val="24"/>
              </w:rPr>
              <w:t>Примечание</w:t>
            </w:r>
            <w:r w:rsidRPr="00C5527E">
              <w:rPr>
                <w:rStyle w:val="2"/>
                <w:b/>
                <w:color w:val="000000"/>
                <w:sz w:val="28"/>
                <w:szCs w:val="28"/>
              </w:rPr>
              <w:t xml:space="preserve"> </w:t>
            </w:r>
          </w:p>
        </w:tc>
      </w:tr>
      <w:tr w:rsidR="00AC5C9E" w:rsidTr="00134DC4">
        <w:trPr>
          <w:trHeight w:hRule="exact" w:val="936"/>
        </w:trPr>
        <w:tc>
          <w:tcPr>
            <w:tcW w:w="931" w:type="dxa"/>
            <w:shd w:val="clear" w:color="auto" w:fill="FFFFFF"/>
          </w:tcPr>
          <w:p w:rsidR="00AC5C9E" w:rsidRDefault="00AC5C9E" w:rsidP="00134DC4">
            <w:pPr>
              <w:pStyle w:val="21"/>
              <w:numPr>
                <w:ilvl w:val="0"/>
                <w:numId w:val="70"/>
              </w:numPr>
              <w:shd w:val="clear" w:color="auto" w:fill="auto"/>
              <w:spacing w:line="220"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w:t>
            </w:r>
            <w:proofErr w:type="gramStart"/>
            <w:r>
              <w:rPr>
                <w:rStyle w:val="2"/>
                <w:color w:val="000000"/>
              </w:rPr>
              <w:t xml:space="preserve">Г </w:t>
            </w:r>
            <w:proofErr w:type="spellStart"/>
            <w:r>
              <w:rPr>
                <w:rStyle w:val="2"/>
                <w:color w:val="000000"/>
              </w:rPr>
              <w:t>рибочки</w:t>
            </w:r>
            <w:proofErr w:type="spellEnd"/>
            <w:proofErr w:type="gramEnd"/>
            <w:r>
              <w:rPr>
                <w:rStyle w:val="2"/>
                <w:color w:val="000000"/>
              </w:rPr>
              <w:t xml:space="preserve"> по местам»</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вкладывать грибочки в отверстия стола и различать основные цвета, воспитывать положительное отношение к занятиям.</w:t>
            </w:r>
          </w:p>
        </w:tc>
        <w:tc>
          <w:tcPr>
            <w:tcW w:w="1553" w:type="dxa"/>
            <w:shd w:val="clear" w:color="auto" w:fill="FFFFFF"/>
          </w:tcPr>
          <w:p w:rsidR="00AC5C9E" w:rsidRDefault="00AC5C9E" w:rsidP="00134DC4">
            <w:pPr>
              <w:pStyle w:val="21"/>
              <w:shd w:val="clear" w:color="auto" w:fill="auto"/>
              <w:spacing w:line="274" w:lineRule="exact"/>
              <w:ind w:firstLine="0"/>
              <w:jc w:val="center"/>
              <w:rPr>
                <w:rStyle w:val="2"/>
                <w:color w:val="000000"/>
              </w:rPr>
            </w:pPr>
          </w:p>
        </w:tc>
      </w:tr>
      <w:tr w:rsidR="00AC5C9E" w:rsidTr="00134DC4">
        <w:trPr>
          <w:trHeight w:hRule="exact" w:val="1276"/>
        </w:trPr>
        <w:tc>
          <w:tcPr>
            <w:tcW w:w="931" w:type="dxa"/>
            <w:shd w:val="clear" w:color="auto" w:fill="FFFFFF"/>
          </w:tcPr>
          <w:p w:rsidR="00AC5C9E" w:rsidRDefault="00AC5C9E" w:rsidP="00134DC4">
            <w:pPr>
              <w:pStyle w:val="21"/>
              <w:numPr>
                <w:ilvl w:val="0"/>
                <w:numId w:val="70"/>
              </w:numPr>
              <w:spacing w:line="220"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«Прокати</w:t>
            </w:r>
          </w:p>
          <w:p w:rsidR="00AC5C9E" w:rsidRDefault="00AC5C9E" w:rsidP="00134DC4">
            <w:pPr>
              <w:pStyle w:val="21"/>
              <w:shd w:val="clear" w:color="auto" w:fill="auto"/>
              <w:spacing w:before="120" w:line="220" w:lineRule="exact"/>
              <w:ind w:firstLine="0"/>
              <w:jc w:val="left"/>
            </w:pPr>
            <w:r>
              <w:rPr>
                <w:rStyle w:val="2"/>
                <w:color w:val="000000"/>
              </w:rPr>
              <w:t>лошадку»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ориентировку в помещении, развивать слуховое восприятие, узнавать лошадку среди других игрушек. Произносить упрощенные слова: но-но, иг</w:t>
            </w:r>
            <w:proofErr w:type="gramStart"/>
            <w:r>
              <w:rPr>
                <w:rStyle w:val="2"/>
                <w:color w:val="000000"/>
              </w:rPr>
              <w:t>о-</w:t>
            </w:r>
            <w:proofErr w:type="gramEnd"/>
            <w:r>
              <w:rPr>
                <w:rStyle w:val="2"/>
                <w:color w:val="000000"/>
              </w:rPr>
              <w:t xml:space="preserve"> го, на , пей, лошадка.</w:t>
            </w:r>
          </w:p>
        </w:tc>
        <w:tc>
          <w:tcPr>
            <w:tcW w:w="1553" w:type="dxa"/>
            <w:shd w:val="clear" w:color="auto" w:fill="FFFFFF"/>
          </w:tcPr>
          <w:p w:rsidR="00AC5C9E" w:rsidRDefault="00AC5C9E" w:rsidP="00134DC4">
            <w:pPr>
              <w:pStyle w:val="21"/>
              <w:shd w:val="clear" w:color="auto" w:fill="auto"/>
              <w:spacing w:line="274" w:lineRule="exact"/>
              <w:ind w:firstLine="0"/>
              <w:jc w:val="center"/>
              <w:rPr>
                <w:rStyle w:val="2"/>
                <w:color w:val="000000"/>
              </w:rPr>
            </w:pPr>
          </w:p>
        </w:tc>
      </w:tr>
      <w:tr w:rsidR="00AC5C9E" w:rsidTr="00134DC4">
        <w:trPr>
          <w:trHeight w:hRule="exact" w:val="1266"/>
        </w:trPr>
        <w:tc>
          <w:tcPr>
            <w:tcW w:w="931" w:type="dxa"/>
            <w:shd w:val="clear" w:color="auto" w:fill="FFFFFF"/>
          </w:tcPr>
          <w:p w:rsidR="00AC5C9E" w:rsidRDefault="00AC5C9E" w:rsidP="00134DC4">
            <w:pPr>
              <w:pStyle w:val="21"/>
              <w:numPr>
                <w:ilvl w:val="0"/>
                <w:numId w:val="70"/>
              </w:numPr>
              <w:spacing w:line="220"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rPr>
                <w:rStyle w:val="2"/>
                <w:color w:val="000000"/>
              </w:rPr>
            </w:pPr>
            <w:r>
              <w:rPr>
                <w:rStyle w:val="2"/>
                <w:color w:val="000000"/>
              </w:rPr>
              <w:t>«Найди такой же предмет»</w:t>
            </w: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rPr>
                <w:rStyle w:val="2"/>
                <w:color w:val="000000"/>
              </w:rPr>
            </w:pPr>
          </w:p>
          <w:p w:rsidR="00AC5C9E" w:rsidRDefault="00AC5C9E" w:rsidP="00134DC4">
            <w:pPr>
              <w:pStyle w:val="21"/>
              <w:shd w:val="clear" w:color="auto" w:fill="auto"/>
              <w:spacing w:line="278"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простейшие приемы установления тождества и различия цвета однородных предметов, воспитывать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128"/>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Pr="006F537B" w:rsidRDefault="00AC5C9E" w:rsidP="00134DC4">
            <w:pPr>
              <w:pStyle w:val="21"/>
              <w:shd w:val="clear" w:color="auto" w:fill="auto"/>
              <w:spacing w:after="120" w:line="220" w:lineRule="exact"/>
              <w:ind w:firstLine="0"/>
            </w:pPr>
            <w:r w:rsidRPr="006F537B">
              <w:rPr>
                <w:rStyle w:val="2"/>
                <w:color w:val="000000"/>
              </w:rPr>
              <w:t>«Собери</w:t>
            </w:r>
          </w:p>
          <w:p w:rsidR="00AC5C9E" w:rsidRPr="006F537B" w:rsidRDefault="00AC5C9E" w:rsidP="00134DC4">
            <w:pPr>
              <w:pStyle w:val="21"/>
              <w:shd w:val="clear" w:color="auto" w:fill="auto"/>
              <w:spacing w:before="120" w:line="220" w:lineRule="exact"/>
              <w:ind w:firstLine="0"/>
            </w:pPr>
            <w:r w:rsidRPr="006F537B">
              <w:rPr>
                <w:rStyle w:val="2"/>
                <w:color w:val="000000"/>
              </w:rPr>
              <w:t>картинку»</w:t>
            </w:r>
          </w:p>
        </w:tc>
        <w:tc>
          <w:tcPr>
            <w:tcW w:w="5245" w:type="dxa"/>
            <w:shd w:val="clear" w:color="auto" w:fill="FFFFFF"/>
          </w:tcPr>
          <w:p w:rsidR="00AC5C9E" w:rsidRPr="006F537B" w:rsidRDefault="00AC5C9E" w:rsidP="00134DC4">
            <w:pPr>
              <w:pStyle w:val="21"/>
              <w:shd w:val="clear" w:color="auto" w:fill="auto"/>
              <w:spacing w:line="274" w:lineRule="exact"/>
              <w:ind w:firstLine="0"/>
              <w:jc w:val="left"/>
            </w:pPr>
            <w:r w:rsidRPr="006F537B">
              <w:rPr>
                <w:rStyle w:val="2"/>
                <w:color w:val="000000"/>
              </w:rPr>
              <w:t xml:space="preserve">Упражнять детей в составлении целого предмета из его частей, развивать зрительное восприятие, воспитывать волю, усидчивость, </w:t>
            </w:r>
            <w:proofErr w:type="spellStart"/>
            <w:proofErr w:type="gramStart"/>
            <w:r w:rsidRPr="006F537B">
              <w:rPr>
                <w:rStyle w:val="2"/>
                <w:color w:val="000000"/>
              </w:rPr>
              <w:t>целеустр</w:t>
            </w:r>
            <w:proofErr w:type="spellEnd"/>
            <w:r w:rsidRPr="006F537B">
              <w:rPr>
                <w:rStyle w:val="2"/>
                <w:color w:val="000000"/>
              </w:rPr>
              <w:t xml:space="preserve"> </w:t>
            </w:r>
            <w:proofErr w:type="spellStart"/>
            <w:r w:rsidRPr="006F537B">
              <w:rPr>
                <w:rStyle w:val="2"/>
                <w:color w:val="000000"/>
              </w:rPr>
              <w:t>емленность</w:t>
            </w:r>
            <w:proofErr w:type="spellEnd"/>
            <w:proofErr w:type="gramEnd"/>
            <w:r w:rsidRPr="006F537B">
              <w:rPr>
                <w:rStyle w:val="2"/>
                <w:color w:val="000000"/>
              </w:rPr>
              <w:t>.</w:t>
            </w:r>
          </w:p>
        </w:tc>
        <w:tc>
          <w:tcPr>
            <w:tcW w:w="1553" w:type="dxa"/>
            <w:shd w:val="clear" w:color="auto" w:fill="FFFFFF"/>
          </w:tcPr>
          <w:p w:rsidR="00AC5C9E" w:rsidRDefault="00AC5C9E" w:rsidP="00134DC4">
            <w:pPr>
              <w:jc w:val="center"/>
            </w:pPr>
          </w:p>
        </w:tc>
      </w:tr>
      <w:tr w:rsidR="001266E8" w:rsidTr="00134DC4">
        <w:trPr>
          <w:trHeight w:hRule="exact" w:val="1128"/>
        </w:trPr>
        <w:tc>
          <w:tcPr>
            <w:tcW w:w="931" w:type="dxa"/>
            <w:shd w:val="clear" w:color="auto" w:fill="FFFFFF"/>
          </w:tcPr>
          <w:p w:rsidR="001266E8" w:rsidRDefault="001266E8" w:rsidP="00134DC4">
            <w:pPr>
              <w:pStyle w:val="21"/>
              <w:numPr>
                <w:ilvl w:val="0"/>
                <w:numId w:val="70"/>
              </w:numPr>
              <w:shd w:val="clear" w:color="auto" w:fill="auto"/>
              <w:spacing w:line="278" w:lineRule="exact"/>
              <w:jc w:val="center"/>
            </w:pPr>
          </w:p>
        </w:tc>
        <w:tc>
          <w:tcPr>
            <w:tcW w:w="1626" w:type="dxa"/>
            <w:shd w:val="clear" w:color="auto" w:fill="FFFFFF"/>
          </w:tcPr>
          <w:p w:rsidR="001266E8" w:rsidRPr="006F537B" w:rsidRDefault="001266E8" w:rsidP="00134DC4">
            <w:pPr>
              <w:pStyle w:val="21"/>
              <w:shd w:val="clear" w:color="auto" w:fill="auto"/>
              <w:spacing w:after="120" w:line="220" w:lineRule="exact"/>
              <w:ind w:firstLine="0"/>
            </w:pPr>
            <w:r w:rsidRPr="006F537B">
              <w:rPr>
                <w:rStyle w:val="2"/>
                <w:color w:val="000000"/>
              </w:rPr>
              <w:t>«Собери</w:t>
            </w:r>
          </w:p>
          <w:p w:rsidR="001266E8" w:rsidRPr="006F537B" w:rsidRDefault="001266E8" w:rsidP="00134DC4">
            <w:pPr>
              <w:pStyle w:val="21"/>
              <w:shd w:val="clear" w:color="auto" w:fill="auto"/>
              <w:spacing w:before="120" w:line="220" w:lineRule="exact"/>
              <w:ind w:firstLine="0"/>
            </w:pPr>
            <w:r w:rsidRPr="006F537B">
              <w:rPr>
                <w:rStyle w:val="2"/>
                <w:color w:val="000000"/>
              </w:rPr>
              <w:t>картинку»</w:t>
            </w:r>
          </w:p>
        </w:tc>
        <w:tc>
          <w:tcPr>
            <w:tcW w:w="5245" w:type="dxa"/>
            <w:shd w:val="clear" w:color="auto" w:fill="FFFFFF"/>
          </w:tcPr>
          <w:p w:rsidR="001266E8" w:rsidRPr="006F537B" w:rsidRDefault="001266E8" w:rsidP="00134DC4">
            <w:pPr>
              <w:pStyle w:val="21"/>
              <w:shd w:val="clear" w:color="auto" w:fill="auto"/>
              <w:spacing w:line="274" w:lineRule="exact"/>
              <w:ind w:firstLine="0"/>
              <w:jc w:val="left"/>
            </w:pPr>
            <w:r w:rsidRPr="006F537B">
              <w:rPr>
                <w:rStyle w:val="2"/>
                <w:color w:val="000000"/>
              </w:rPr>
              <w:t xml:space="preserve">Упражнять детей в составлении целого предмета из его частей, развивать зрительное восприятие, воспитывать волю, усидчивость, </w:t>
            </w:r>
            <w:proofErr w:type="spellStart"/>
            <w:proofErr w:type="gramStart"/>
            <w:r w:rsidRPr="006F537B">
              <w:rPr>
                <w:rStyle w:val="2"/>
                <w:color w:val="000000"/>
              </w:rPr>
              <w:t>целеустр</w:t>
            </w:r>
            <w:proofErr w:type="spellEnd"/>
            <w:r w:rsidRPr="006F537B">
              <w:rPr>
                <w:rStyle w:val="2"/>
                <w:color w:val="000000"/>
              </w:rPr>
              <w:t xml:space="preserve"> </w:t>
            </w:r>
            <w:proofErr w:type="spellStart"/>
            <w:r w:rsidRPr="006F537B">
              <w:rPr>
                <w:rStyle w:val="2"/>
                <w:color w:val="000000"/>
              </w:rPr>
              <w:t>емленность</w:t>
            </w:r>
            <w:proofErr w:type="spellEnd"/>
            <w:proofErr w:type="gramEnd"/>
            <w:r w:rsidRPr="006F537B">
              <w:rPr>
                <w:rStyle w:val="2"/>
                <w:color w:val="000000"/>
              </w:rPr>
              <w:t>.</w:t>
            </w:r>
          </w:p>
        </w:tc>
        <w:tc>
          <w:tcPr>
            <w:tcW w:w="1553" w:type="dxa"/>
            <w:shd w:val="clear" w:color="auto" w:fill="FFFFFF"/>
          </w:tcPr>
          <w:p w:rsidR="001266E8" w:rsidRDefault="001266E8" w:rsidP="00134DC4">
            <w:pPr>
              <w:jc w:val="center"/>
            </w:pPr>
          </w:p>
        </w:tc>
      </w:tr>
      <w:tr w:rsidR="00AC5C9E" w:rsidTr="00134DC4">
        <w:trPr>
          <w:trHeight w:hRule="exact" w:val="1227"/>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pPr>
            <w:r>
              <w:rPr>
                <w:rStyle w:val="2"/>
                <w:color w:val="000000"/>
              </w:rPr>
              <w:t>«Найди</w:t>
            </w:r>
          </w:p>
          <w:p w:rsidR="00AC5C9E" w:rsidRDefault="00AC5C9E" w:rsidP="00134DC4">
            <w:pPr>
              <w:pStyle w:val="21"/>
              <w:shd w:val="clear" w:color="auto" w:fill="auto"/>
              <w:spacing w:before="120" w:line="220" w:lineRule="exact"/>
              <w:ind w:firstLine="0"/>
            </w:pPr>
            <w:r>
              <w:rPr>
                <w:rStyle w:val="2"/>
                <w:color w:val="000000"/>
              </w:rPr>
              <w:t>игрушку»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Побуждать </w:t>
            </w:r>
            <w:proofErr w:type="gramStart"/>
            <w:r>
              <w:rPr>
                <w:rStyle w:val="2"/>
                <w:color w:val="000000"/>
              </w:rPr>
              <w:t>детей</w:t>
            </w:r>
            <w:proofErr w:type="gramEnd"/>
            <w:r>
              <w:rPr>
                <w:rStyle w:val="2"/>
                <w:color w:val="000000"/>
              </w:rPr>
              <w:t xml:space="preserve"> по словам взрослого находить и показывать знакомые игрушки, предметы, воспитывать интерес и положительное отношение к занятиям.</w:t>
            </w:r>
          </w:p>
        </w:tc>
        <w:tc>
          <w:tcPr>
            <w:tcW w:w="1553" w:type="dxa"/>
            <w:shd w:val="clear" w:color="auto" w:fill="FFFFFF"/>
          </w:tcPr>
          <w:p w:rsidR="00AC5C9E" w:rsidRDefault="00AC5C9E" w:rsidP="00134DC4">
            <w:pPr>
              <w:jc w:val="center"/>
            </w:pPr>
          </w:p>
        </w:tc>
      </w:tr>
      <w:tr w:rsidR="00AC5C9E" w:rsidTr="00134DC4">
        <w:trPr>
          <w:trHeight w:hRule="exact" w:val="1424"/>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в гости пришел?»</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Совершенствовать навык игрового партнерства, развивать </w:t>
            </w:r>
            <w:proofErr w:type="gramStart"/>
            <w:r>
              <w:rPr>
                <w:rStyle w:val="2"/>
                <w:color w:val="000000"/>
              </w:rPr>
              <w:t>зрительное</w:t>
            </w:r>
            <w:proofErr w:type="gramEnd"/>
            <w:r>
              <w:rPr>
                <w:rStyle w:val="2"/>
                <w:color w:val="000000"/>
              </w:rPr>
              <w:t xml:space="preserve"> и слуховое</w:t>
            </w:r>
          </w:p>
          <w:p w:rsidR="00AC5C9E" w:rsidRDefault="00AC5C9E" w:rsidP="00134DC4">
            <w:pPr>
              <w:pStyle w:val="21"/>
              <w:shd w:val="clear" w:color="auto" w:fill="auto"/>
              <w:spacing w:line="274" w:lineRule="exact"/>
              <w:ind w:firstLine="0"/>
              <w:jc w:val="left"/>
            </w:pPr>
            <w:r>
              <w:rPr>
                <w:rStyle w:val="2"/>
                <w:color w:val="000000"/>
              </w:rPr>
              <w:t xml:space="preserve">восприятие, звукоподражание, воспитывать активность и </w:t>
            </w:r>
            <w:proofErr w:type="spellStart"/>
            <w:r>
              <w:rPr>
                <w:rStyle w:val="2"/>
                <w:color w:val="000000"/>
              </w:rPr>
              <w:t>коммуникативность</w:t>
            </w:r>
            <w:proofErr w:type="spellEnd"/>
            <w:r>
              <w:rPr>
                <w:rStyle w:val="2"/>
                <w:color w:val="000000"/>
              </w:rPr>
              <w:t xml:space="preserve"> в процессе игры.</w:t>
            </w:r>
          </w:p>
        </w:tc>
        <w:tc>
          <w:tcPr>
            <w:tcW w:w="1553" w:type="dxa"/>
            <w:shd w:val="clear" w:color="auto" w:fill="FFFFFF"/>
          </w:tcPr>
          <w:p w:rsidR="00AC5C9E" w:rsidRDefault="00AC5C9E" w:rsidP="00134DC4">
            <w:pPr>
              <w:jc w:val="center"/>
            </w:pPr>
          </w:p>
        </w:tc>
      </w:tr>
      <w:tr w:rsidR="00AC5C9E" w:rsidTr="00134DC4">
        <w:trPr>
          <w:trHeight w:hRule="exact" w:val="1324"/>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«Кому, что дать?»</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название животных, сформировать</w:t>
            </w:r>
          </w:p>
          <w:p w:rsidR="00AC5C9E" w:rsidRDefault="00AC5C9E" w:rsidP="00134DC4">
            <w:pPr>
              <w:pStyle w:val="21"/>
              <w:shd w:val="clear" w:color="auto" w:fill="auto"/>
              <w:spacing w:line="274" w:lineRule="exact"/>
              <w:ind w:firstLine="0"/>
              <w:jc w:val="left"/>
            </w:pPr>
            <w:r>
              <w:rPr>
                <w:rStyle w:val="2"/>
                <w:color w:val="000000"/>
              </w:rPr>
              <w:t>представление о внешнем их виде, качествах овощей и фруктов, (капуста, морковь, яблоко),</w:t>
            </w:r>
          </w:p>
          <w:p w:rsidR="00AC5C9E" w:rsidRDefault="00AC5C9E" w:rsidP="00134DC4">
            <w:pPr>
              <w:pStyle w:val="21"/>
              <w:shd w:val="clear" w:color="auto" w:fill="auto"/>
              <w:spacing w:line="274" w:lineRule="exact"/>
              <w:ind w:firstLine="0"/>
              <w:jc w:val="left"/>
            </w:pPr>
            <w:r>
              <w:rPr>
                <w:rStyle w:val="2"/>
                <w:color w:val="000000"/>
              </w:rPr>
              <w:t>воспитывать интерес к занятиям, желание трудиться.</w:t>
            </w:r>
          </w:p>
        </w:tc>
        <w:tc>
          <w:tcPr>
            <w:tcW w:w="1553" w:type="dxa"/>
            <w:shd w:val="clear" w:color="auto" w:fill="FFFFFF"/>
          </w:tcPr>
          <w:p w:rsidR="00AC5C9E" w:rsidRDefault="00AC5C9E" w:rsidP="00134DC4">
            <w:pPr>
              <w:jc w:val="center"/>
            </w:pPr>
          </w:p>
        </w:tc>
      </w:tr>
      <w:tr w:rsidR="00AC5C9E" w:rsidTr="00134DC4">
        <w:trPr>
          <w:trHeight w:hRule="exact" w:val="1406"/>
        </w:trPr>
        <w:tc>
          <w:tcPr>
            <w:tcW w:w="931" w:type="dxa"/>
            <w:shd w:val="clear" w:color="auto" w:fill="FFFFFF"/>
          </w:tcPr>
          <w:p w:rsidR="00AC5C9E" w:rsidRPr="001266E8"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Pr="001266E8" w:rsidRDefault="00AC5C9E" w:rsidP="00134DC4">
            <w:pPr>
              <w:pStyle w:val="21"/>
              <w:shd w:val="clear" w:color="auto" w:fill="auto"/>
              <w:spacing w:line="312" w:lineRule="exact"/>
              <w:ind w:firstLine="0"/>
              <w:jc w:val="left"/>
            </w:pPr>
            <w:r w:rsidRPr="001266E8">
              <w:rPr>
                <w:rStyle w:val="2"/>
                <w:color w:val="000000"/>
              </w:rPr>
              <w:t>«Угадай, какой цвет?»</w:t>
            </w:r>
          </w:p>
        </w:tc>
        <w:tc>
          <w:tcPr>
            <w:tcW w:w="5245" w:type="dxa"/>
            <w:shd w:val="clear" w:color="auto" w:fill="FFFFFF"/>
          </w:tcPr>
          <w:p w:rsidR="00AC5C9E" w:rsidRPr="001266E8" w:rsidRDefault="00AC5C9E" w:rsidP="00134DC4">
            <w:pPr>
              <w:pStyle w:val="a3"/>
            </w:pPr>
            <w:r w:rsidRPr="001266E8">
              <w:rPr>
                <w:rStyle w:val="2"/>
              </w:rPr>
              <w:t xml:space="preserve">Формировать цветовое восприятие: красный, желтый, синий; развивать внимание на </w:t>
            </w:r>
            <w:proofErr w:type="gramStart"/>
            <w:r w:rsidRPr="001266E8">
              <w:rPr>
                <w:rStyle w:val="2"/>
              </w:rPr>
              <w:t>цветовые</w:t>
            </w:r>
            <w:proofErr w:type="gramEnd"/>
          </w:p>
          <w:p w:rsidR="00AC5C9E" w:rsidRPr="001266E8" w:rsidRDefault="00AC5C9E" w:rsidP="00134DC4">
            <w:pPr>
              <w:pStyle w:val="a3"/>
            </w:pPr>
            <w:r w:rsidRPr="001266E8">
              <w:rPr>
                <w:rStyle w:val="2"/>
              </w:rPr>
              <w:t>свойства предметов, совершенствовать навык</w:t>
            </w:r>
          </w:p>
          <w:p w:rsidR="00AC5C9E" w:rsidRPr="001266E8" w:rsidRDefault="00AC5C9E" w:rsidP="00134DC4">
            <w:pPr>
              <w:pStyle w:val="a3"/>
            </w:pPr>
            <w:r w:rsidRPr="001266E8">
              <w:rPr>
                <w:rStyle w:val="2"/>
              </w:rPr>
              <w:t>выполнять задания с однородными предметами,</w:t>
            </w:r>
          </w:p>
          <w:p w:rsidR="00AC5C9E" w:rsidRPr="001266E8" w:rsidRDefault="00AC5C9E" w:rsidP="00134DC4">
            <w:pPr>
              <w:pStyle w:val="a3"/>
            </w:pPr>
            <w:r w:rsidRPr="001266E8">
              <w:rPr>
                <w:rStyle w:val="2"/>
              </w:rPr>
              <w:t>ориентируясь на одно свойство.</w:t>
            </w:r>
          </w:p>
        </w:tc>
        <w:tc>
          <w:tcPr>
            <w:tcW w:w="1553" w:type="dxa"/>
            <w:shd w:val="clear" w:color="auto" w:fill="FFFFFF"/>
          </w:tcPr>
          <w:p w:rsidR="00AC5C9E" w:rsidRPr="0047611B" w:rsidRDefault="00AC5C9E" w:rsidP="00134DC4">
            <w:pPr>
              <w:jc w:val="center"/>
              <w:rPr>
                <w:highlight w:val="yellow"/>
              </w:rPr>
            </w:pPr>
          </w:p>
        </w:tc>
      </w:tr>
      <w:tr w:rsidR="00AC5C9E" w:rsidTr="00134DC4">
        <w:trPr>
          <w:trHeight w:val="1703"/>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«Что звучит?»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дифференциации звучания различных предметов (барабан, колокольчик, молоток), называть предмет и действие с ним, развивать внимание.</w:t>
            </w:r>
          </w:p>
        </w:tc>
        <w:tc>
          <w:tcPr>
            <w:tcW w:w="1553" w:type="dxa"/>
            <w:shd w:val="clear" w:color="auto" w:fill="FFFFFF"/>
          </w:tcPr>
          <w:p w:rsidR="00AC5C9E" w:rsidRDefault="00AC5C9E" w:rsidP="00134DC4">
            <w:pPr>
              <w:jc w:val="center"/>
            </w:pPr>
          </w:p>
        </w:tc>
      </w:tr>
      <w:tr w:rsidR="00AC5C9E" w:rsidTr="00134DC4">
        <w:trPr>
          <w:trHeight w:hRule="exact" w:val="2561"/>
        </w:trPr>
        <w:tc>
          <w:tcPr>
            <w:tcW w:w="931" w:type="dxa"/>
            <w:shd w:val="clear" w:color="auto" w:fill="FFFFFF"/>
          </w:tcPr>
          <w:p w:rsidR="00AC5C9E" w:rsidRDefault="00AC5C9E" w:rsidP="00134DC4">
            <w:pPr>
              <w:pStyle w:val="21"/>
              <w:numPr>
                <w:ilvl w:val="0"/>
                <w:numId w:val="70"/>
              </w:numPr>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пирамидку»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выполнять цепь последовательных действий. Осуществлять выбор</w:t>
            </w:r>
          </w:p>
          <w:p w:rsidR="00AC5C9E" w:rsidRDefault="00AC5C9E" w:rsidP="00134DC4">
            <w:pPr>
              <w:pStyle w:val="21"/>
              <w:shd w:val="clear" w:color="auto" w:fill="auto"/>
              <w:spacing w:line="274" w:lineRule="exact"/>
              <w:ind w:firstLine="0"/>
              <w:jc w:val="left"/>
            </w:pPr>
            <w:r>
              <w:rPr>
                <w:rStyle w:val="2"/>
                <w:color w:val="000000"/>
              </w:rPr>
              <w:t>предметов (выбери самый большой из всех), ориентируясь на большую величину. Познакомить</w:t>
            </w:r>
          </w:p>
          <w:p w:rsidR="00AC5C9E" w:rsidRDefault="00AC5C9E" w:rsidP="00134DC4">
            <w:pPr>
              <w:pStyle w:val="21"/>
              <w:shd w:val="clear" w:color="auto" w:fill="auto"/>
              <w:spacing w:line="274" w:lineRule="exact"/>
              <w:ind w:firstLine="0"/>
              <w:jc w:val="left"/>
            </w:pPr>
            <w:r>
              <w:rPr>
                <w:rStyle w:val="2"/>
                <w:color w:val="000000"/>
              </w:rPr>
              <w:t xml:space="preserve">с промежуточным понятием </w:t>
            </w:r>
            <w:proofErr w:type="gramStart"/>
            <w:r>
              <w:rPr>
                <w:rStyle w:val="2"/>
                <w:color w:val="000000"/>
              </w:rPr>
              <w:t>большой</w:t>
            </w:r>
            <w:proofErr w:type="gramEnd"/>
            <w:r>
              <w:rPr>
                <w:rStyle w:val="2"/>
                <w:color w:val="000000"/>
              </w:rPr>
              <w:t>, поменьше,</w:t>
            </w:r>
          </w:p>
          <w:p w:rsidR="00AC5C9E" w:rsidRDefault="00AC5C9E" w:rsidP="00134DC4">
            <w:pPr>
              <w:pStyle w:val="21"/>
              <w:shd w:val="clear" w:color="auto" w:fill="auto"/>
              <w:spacing w:line="274" w:lineRule="exact"/>
              <w:ind w:firstLine="0"/>
              <w:jc w:val="left"/>
            </w:pPr>
            <w:r>
              <w:rPr>
                <w:rStyle w:val="2"/>
                <w:color w:val="000000"/>
              </w:rPr>
              <w:t xml:space="preserve">маленький. Развивать более точные, координированные движения рук, глазомер </w:t>
            </w:r>
            <w:proofErr w:type="gramStart"/>
            <w:r>
              <w:rPr>
                <w:rStyle w:val="2"/>
                <w:color w:val="000000"/>
              </w:rPr>
              <w:t>при</w:t>
            </w:r>
            <w:proofErr w:type="gramEnd"/>
          </w:p>
          <w:p w:rsidR="00AC5C9E" w:rsidRDefault="00AC5C9E" w:rsidP="00134DC4">
            <w:pPr>
              <w:pStyle w:val="21"/>
              <w:shd w:val="clear" w:color="auto" w:fill="auto"/>
              <w:spacing w:line="274" w:lineRule="exact"/>
              <w:ind w:firstLine="0"/>
              <w:jc w:val="left"/>
            </w:pPr>
            <w:proofErr w:type="gramStart"/>
            <w:r>
              <w:rPr>
                <w:rStyle w:val="2"/>
                <w:color w:val="000000"/>
              </w:rPr>
              <w:t>действии</w:t>
            </w:r>
            <w:proofErr w:type="gramEnd"/>
            <w:r>
              <w:rPr>
                <w:rStyle w:val="2"/>
                <w:color w:val="000000"/>
              </w:rPr>
              <w:t xml:space="preserve"> с предметами трех величин, воспитывать</w:t>
            </w:r>
          </w:p>
          <w:p w:rsidR="00AC5C9E" w:rsidRDefault="00AC5C9E" w:rsidP="00134DC4">
            <w:pPr>
              <w:pStyle w:val="21"/>
              <w:shd w:val="clear" w:color="auto" w:fill="auto"/>
              <w:spacing w:line="274" w:lineRule="exact"/>
              <w:ind w:firstLine="0"/>
              <w:jc w:val="left"/>
            </w:pPr>
            <w:r>
              <w:rPr>
                <w:rStyle w:val="2"/>
                <w:color w:val="000000"/>
              </w:rPr>
              <w:t>внимательность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465"/>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«Кто пришел?»</w:t>
            </w:r>
          </w:p>
        </w:tc>
        <w:tc>
          <w:tcPr>
            <w:tcW w:w="5245" w:type="dxa"/>
            <w:shd w:val="clear" w:color="auto" w:fill="FFFFFF"/>
            <w:vAlign w:val="bottom"/>
          </w:tcPr>
          <w:p w:rsidR="00AC5C9E" w:rsidRDefault="00AC5C9E" w:rsidP="00134DC4">
            <w:pPr>
              <w:pStyle w:val="21"/>
              <w:shd w:val="clear" w:color="auto" w:fill="auto"/>
              <w:spacing w:line="274" w:lineRule="exact"/>
              <w:ind w:firstLine="0"/>
              <w:jc w:val="left"/>
            </w:pPr>
            <w:r>
              <w:rPr>
                <w:rStyle w:val="2"/>
                <w:color w:val="000000"/>
              </w:rPr>
              <w:t>Формировать умственную активность ребенка</w:t>
            </w:r>
          </w:p>
          <w:p w:rsidR="00AC5C9E" w:rsidRDefault="00AC5C9E" w:rsidP="00134DC4">
            <w:pPr>
              <w:pStyle w:val="21"/>
              <w:shd w:val="clear" w:color="auto" w:fill="auto"/>
              <w:spacing w:line="274" w:lineRule="exact"/>
              <w:ind w:firstLine="0"/>
              <w:jc w:val="left"/>
            </w:pPr>
            <w:r>
              <w:rPr>
                <w:rStyle w:val="2"/>
                <w:color w:val="000000"/>
              </w:rPr>
              <w:t>в процессе игровой деятельности, развивать организованность и самоконтроль, воспитывать</w:t>
            </w:r>
          </w:p>
          <w:p w:rsidR="00AC5C9E" w:rsidRDefault="00AC5C9E" w:rsidP="00134DC4">
            <w:pPr>
              <w:pStyle w:val="21"/>
              <w:shd w:val="clear" w:color="auto" w:fill="auto"/>
              <w:spacing w:line="274" w:lineRule="exact"/>
              <w:ind w:firstLine="0"/>
              <w:jc w:val="left"/>
            </w:pPr>
            <w:r>
              <w:rPr>
                <w:rStyle w:val="2"/>
                <w:color w:val="000000"/>
              </w:rPr>
              <w:t>партнерские отношения и доброе отношение к сверстникам</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«Помоги одеть куклу»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Знакомство детей с величиной предмета путем сравнения однотипных предметов разного размера,</w:t>
            </w:r>
          </w:p>
          <w:p w:rsidR="00AC5C9E" w:rsidRDefault="00AC5C9E" w:rsidP="00134DC4">
            <w:pPr>
              <w:pStyle w:val="21"/>
              <w:shd w:val="clear" w:color="auto" w:fill="auto"/>
              <w:spacing w:line="274" w:lineRule="exact"/>
              <w:ind w:firstLine="0"/>
              <w:jc w:val="left"/>
            </w:pPr>
            <w:r>
              <w:rPr>
                <w:rStyle w:val="2"/>
                <w:color w:val="000000"/>
              </w:rPr>
              <w:t>развитие зрительного восприятия,</w:t>
            </w:r>
          </w:p>
          <w:p w:rsidR="00AC5C9E" w:rsidRDefault="00AC5C9E" w:rsidP="00134DC4">
            <w:pPr>
              <w:pStyle w:val="21"/>
              <w:shd w:val="clear" w:color="auto" w:fill="auto"/>
              <w:spacing w:line="274" w:lineRule="exact"/>
              <w:ind w:firstLine="0"/>
              <w:jc w:val="left"/>
            </w:pPr>
            <w:r>
              <w:rPr>
                <w:rStyle w:val="2"/>
                <w:color w:val="000000"/>
              </w:rPr>
              <w:t>воспитание</w:t>
            </w:r>
          </w:p>
          <w:p w:rsidR="00AC5C9E" w:rsidRDefault="00AC5C9E" w:rsidP="00134DC4">
            <w:pPr>
              <w:pStyle w:val="21"/>
              <w:shd w:val="clear" w:color="auto" w:fill="auto"/>
              <w:spacing w:line="274" w:lineRule="exact"/>
              <w:ind w:firstLine="0"/>
              <w:jc w:val="left"/>
            </w:pPr>
            <w:r>
              <w:rPr>
                <w:rStyle w:val="2"/>
                <w:color w:val="000000"/>
              </w:rPr>
              <w:t>аккуратности.</w:t>
            </w:r>
          </w:p>
        </w:tc>
        <w:tc>
          <w:tcPr>
            <w:tcW w:w="1553" w:type="dxa"/>
            <w:shd w:val="clear" w:color="auto" w:fill="FFFFFF"/>
          </w:tcPr>
          <w:p w:rsidR="00AC5C9E" w:rsidRDefault="00AC5C9E" w:rsidP="00134DC4">
            <w:pPr>
              <w:jc w:val="center"/>
            </w:pPr>
          </w:p>
        </w:tc>
      </w:tr>
      <w:tr w:rsidR="00AC5C9E" w:rsidTr="00134DC4">
        <w:trPr>
          <w:trHeight w:hRule="exact" w:val="1289"/>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 Какой наряд у Кати?»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слухового восприятия и называния предметов одежды, обуви,</w:t>
            </w:r>
          </w:p>
          <w:p w:rsidR="00AC5C9E" w:rsidRDefault="00AC5C9E" w:rsidP="00134DC4">
            <w:pPr>
              <w:pStyle w:val="21"/>
              <w:shd w:val="clear" w:color="auto" w:fill="auto"/>
              <w:spacing w:line="274" w:lineRule="exact"/>
              <w:ind w:firstLine="0"/>
              <w:jc w:val="left"/>
            </w:pPr>
            <w:r>
              <w:rPr>
                <w:rStyle w:val="2"/>
                <w:color w:val="000000"/>
              </w:rPr>
              <w:t>развивать коммуникативные качества, воспитывать</w:t>
            </w:r>
          </w:p>
          <w:p w:rsidR="00AC5C9E" w:rsidRDefault="00AC5C9E" w:rsidP="00134DC4">
            <w:pPr>
              <w:pStyle w:val="21"/>
              <w:shd w:val="clear" w:color="auto" w:fill="auto"/>
              <w:spacing w:line="274" w:lineRule="exact"/>
              <w:ind w:firstLine="0"/>
              <w:jc w:val="left"/>
            </w:pPr>
            <w:r>
              <w:rPr>
                <w:rStyle w:val="2"/>
                <w:color w:val="000000"/>
              </w:rPr>
              <w:t>бережное отношение к одежде</w:t>
            </w:r>
          </w:p>
        </w:tc>
        <w:tc>
          <w:tcPr>
            <w:tcW w:w="1553" w:type="dxa"/>
            <w:shd w:val="clear" w:color="auto" w:fill="FFFFFF"/>
          </w:tcPr>
          <w:p w:rsidR="00AC5C9E" w:rsidRDefault="00AC5C9E" w:rsidP="00134DC4">
            <w:pPr>
              <w:jc w:val="center"/>
            </w:pPr>
          </w:p>
        </w:tc>
      </w:tr>
      <w:tr w:rsidR="00AC5C9E" w:rsidTr="00134DC4">
        <w:trPr>
          <w:trHeight w:hRule="exact" w:val="1856"/>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«Г де найти?»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по словесному указанию находить игрушки. Уметь подбирать</w:t>
            </w:r>
          </w:p>
          <w:p w:rsidR="00AC5C9E" w:rsidRDefault="00AC5C9E" w:rsidP="00134DC4">
            <w:pPr>
              <w:pStyle w:val="21"/>
              <w:shd w:val="clear" w:color="auto" w:fill="auto"/>
              <w:spacing w:line="274" w:lineRule="exact"/>
              <w:ind w:firstLine="0"/>
              <w:jc w:val="left"/>
            </w:pPr>
            <w:r>
              <w:rPr>
                <w:rStyle w:val="2"/>
                <w:color w:val="000000"/>
              </w:rPr>
              <w:t>игрушки разные по внешнему виду, но одинаковые</w:t>
            </w:r>
          </w:p>
          <w:p w:rsidR="00AC5C9E" w:rsidRDefault="00AC5C9E" w:rsidP="00134DC4">
            <w:pPr>
              <w:pStyle w:val="21"/>
              <w:shd w:val="clear" w:color="auto" w:fill="auto"/>
              <w:spacing w:line="274" w:lineRule="exact"/>
              <w:ind w:firstLine="0"/>
              <w:jc w:val="left"/>
            </w:pPr>
            <w:r>
              <w:rPr>
                <w:rStyle w:val="2"/>
                <w:color w:val="000000"/>
              </w:rPr>
              <w:t>по размеру, развивать ориентировку в пространстве, память, понимать слова: высоко,</w:t>
            </w:r>
          </w:p>
          <w:p w:rsidR="00AC5C9E" w:rsidRDefault="00AC5C9E" w:rsidP="00134DC4">
            <w:pPr>
              <w:pStyle w:val="21"/>
              <w:shd w:val="clear" w:color="auto" w:fill="auto"/>
              <w:spacing w:line="274" w:lineRule="exact"/>
              <w:ind w:firstLine="0"/>
              <w:jc w:val="left"/>
            </w:pPr>
            <w:r>
              <w:rPr>
                <w:rStyle w:val="2"/>
                <w:color w:val="000000"/>
              </w:rPr>
              <w:t>низко, большой, маленький, рядом, здесь.</w:t>
            </w:r>
          </w:p>
        </w:tc>
        <w:tc>
          <w:tcPr>
            <w:tcW w:w="1553" w:type="dxa"/>
            <w:shd w:val="clear" w:color="auto" w:fill="FFFFFF"/>
          </w:tcPr>
          <w:p w:rsidR="00AC5C9E" w:rsidRDefault="00AC5C9E" w:rsidP="00134DC4">
            <w:pPr>
              <w:jc w:val="center"/>
            </w:pPr>
          </w:p>
        </w:tc>
      </w:tr>
      <w:tr w:rsidR="00AC5C9E" w:rsidTr="00134DC4">
        <w:trPr>
          <w:trHeight w:hRule="exact" w:val="1839"/>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«Двухместная</w:t>
            </w:r>
          </w:p>
          <w:p w:rsidR="00AC5C9E" w:rsidRDefault="00AC5C9E" w:rsidP="00134DC4">
            <w:pPr>
              <w:pStyle w:val="21"/>
              <w:shd w:val="clear" w:color="auto" w:fill="auto"/>
              <w:spacing w:before="120" w:line="220" w:lineRule="exact"/>
              <w:ind w:firstLine="0"/>
              <w:jc w:val="left"/>
            </w:pPr>
            <w:r>
              <w:rPr>
                <w:rStyle w:val="2"/>
                <w:color w:val="000000"/>
              </w:rPr>
              <w:t>матрешка»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представления о величине (большая, маленькая). Научить открывать и закрывать матрешку, закрепить навык называния</w:t>
            </w:r>
          </w:p>
          <w:p w:rsidR="00AC5C9E" w:rsidRDefault="00AC5C9E" w:rsidP="00134DC4">
            <w:pPr>
              <w:pStyle w:val="21"/>
              <w:shd w:val="clear" w:color="auto" w:fill="auto"/>
              <w:spacing w:line="274" w:lineRule="exact"/>
              <w:ind w:firstLine="0"/>
              <w:jc w:val="left"/>
            </w:pPr>
            <w:r>
              <w:rPr>
                <w:rStyle w:val="2"/>
                <w:color w:val="000000"/>
              </w:rPr>
              <w:t>цвета (красный, желтый, синий, зеленый), расширять активный словарь: большая, маленькая</w:t>
            </w:r>
          </w:p>
          <w:p w:rsidR="00AC5C9E" w:rsidRDefault="00AC5C9E" w:rsidP="00134DC4">
            <w:pPr>
              <w:pStyle w:val="21"/>
              <w:shd w:val="clear" w:color="auto" w:fill="auto"/>
              <w:spacing w:line="274" w:lineRule="exact"/>
              <w:ind w:firstLine="0"/>
              <w:jc w:val="left"/>
            </w:pPr>
            <w:r>
              <w:rPr>
                <w:rStyle w:val="2"/>
                <w:color w:val="000000"/>
              </w:rPr>
              <w:t>матрешка, верх, низ, платочек, фартучек.</w:t>
            </w:r>
          </w:p>
        </w:tc>
        <w:tc>
          <w:tcPr>
            <w:tcW w:w="1553" w:type="dxa"/>
            <w:shd w:val="clear" w:color="auto" w:fill="FFFFFF"/>
          </w:tcPr>
          <w:p w:rsidR="00AC5C9E" w:rsidRDefault="00AC5C9E" w:rsidP="00134DC4">
            <w:pPr>
              <w:jc w:val="center"/>
            </w:pPr>
          </w:p>
        </w:tc>
      </w:tr>
      <w:tr w:rsidR="00AC5C9E" w:rsidTr="00134DC4">
        <w:trPr>
          <w:trHeight w:hRule="exact" w:val="1861"/>
        </w:trPr>
        <w:tc>
          <w:tcPr>
            <w:tcW w:w="931" w:type="dxa"/>
            <w:shd w:val="clear" w:color="auto" w:fill="FFFFFF"/>
          </w:tcPr>
          <w:p w:rsidR="00AC5C9E" w:rsidRDefault="00AC5C9E" w:rsidP="00134DC4">
            <w:pPr>
              <w:pStyle w:val="21"/>
              <w:numPr>
                <w:ilvl w:val="0"/>
                <w:numId w:val="70"/>
              </w:numPr>
              <w:spacing w:line="278" w:lineRule="exact"/>
              <w:jc w:val="center"/>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«Собери грибочки в Лукошке»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фиксировать внимание на цветовых свойствах предметов.</w:t>
            </w:r>
          </w:p>
          <w:p w:rsidR="00AC5C9E" w:rsidRDefault="00AC5C9E" w:rsidP="00134DC4">
            <w:pPr>
              <w:pStyle w:val="21"/>
              <w:shd w:val="clear" w:color="auto" w:fill="auto"/>
              <w:spacing w:line="274" w:lineRule="exact"/>
              <w:ind w:firstLine="0"/>
              <w:jc w:val="left"/>
            </w:pPr>
            <w:r>
              <w:rPr>
                <w:rStyle w:val="2"/>
                <w:color w:val="000000"/>
              </w:rPr>
              <w:t>Формировать у них</w:t>
            </w:r>
          </w:p>
          <w:p w:rsidR="00AC5C9E" w:rsidRDefault="00AC5C9E" w:rsidP="00134DC4">
            <w:pPr>
              <w:pStyle w:val="21"/>
              <w:shd w:val="clear" w:color="auto" w:fill="auto"/>
              <w:spacing w:line="274" w:lineRule="exact"/>
              <w:ind w:firstLine="0"/>
              <w:jc w:val="left"/>
            </w:pPr>
            <w:r>
              <w:rPr>
                <w:rStyle w:val="2"/>
                <w:color w:val="000000"/>
              </w:rPr>
              <w:t>простейшие приемы установления тождества</w:t>
            </w:r>
            <w:r>
              <w:t xml:space="preserve"> </w:t>
            </w:r>
          </w:p>
          <w:p w:rsidR="00AC5C9E" w:rsidRDefault="00AC5C9E" w:rsidP="00134DC4">
            <w:pPr>
              <w:pStyle w:val="21"/>
              <w:shd w:val="clear" w:color="auto" w:fill="auto"/>
              <w:spacing w:line="274" w:lineRule="exact"/>
              <w:ind w:firstLine="0"/>
              <w:jc w:val="left"/>
            </w:pPr>
            <w:r>
              <w:rPr>
                <w:rStyle w:val="2"/>
                <w:color w:val="000000"/>
              </w:rPr>
              <w:t>различия цвета однородных предметов, воспитывать аккуратность и трудолюбие</w:t>
            </w:r>
          </w:p>
        </w:tc>
        <w:tc>
          <w:tcPr>
            <w:tcW w:w="1553" w:type="dxa"/>
            <w:shd w:val="clear" w:color="auto" w:fill="FFFFFF"/>
          </w:tcPr>
          <w:p w:rsidR="00AC5C9E" w:rsidRDefault="00AC5C9E" w:rsidP="00134DC4">
            <w:pPr>
              <w:jc w:val="center"/>
            </w:pPr>
          </w:p>
        </w:tc>
      </w:tr>
      <w:tr w:rsidR="00AC5C9E" w:rsidTr="00134DC4">
        <w:trPr>
          <w:trHeight w:hRule="exact" w:val="1404"/>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«Завяжи шарф кукле»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мелкую моторику пальцев</w:t>
            </w:r>
          </w:p>
          <w:p w:rsidR="00AC5C9E" w:rsidRDefault="00AC5C9E" w:rsidP="00134DC4">
            <w:pPr>
              <w:pStyle w:val="21"/>
              <w:shd w:val="clear" w:color="auto" w:fill="auto"/>
              <w:spacing w:line="274" w:lineRule="exact"/>
              <w:ind w:firstLine="0"/>
              <w:jc w:val="left"/>
            </w:pPr>
            <w:r>
              <w:rPr>
                <w:rStyle w:val="2"/>
                <w:color w:val="000000"/>
              </w:rPr>
              <w:t>рук побуждать завязывать шарф двумя руками,</w:t>
            </w:r>
          </w:p>
          <w:p w:rsidR="00AC5C9E" w:rsidRDefault="00AC5C9E" w:rsidP="00134DC4">
            <w:pPr>
              <w:pStyle w:val="21"/>
              <w:shd w:val="clear" w:color="auto" w:fill="auto"/>
              <w:spacing w:line="274" w:lineRule="exact"/>
              <w:ind w:firstLine="0"/>
              <w:jc w:val="left"/>
            </w:pPr>
            <w:r>
              <w:rPr>
                <w:rStyle w:val="2"/>
                <w:color w:val="000000"/>
              </w:rPr>
              <w:t>воспитывать внимание, сосредоточенность, желание достичь положительного результата.</w:t>
            </w:r>
          </w:p>
        </w:tc>
        <w:tc>
          <w:tcPr>
            <w:tcW w:w="1553" w:type="dxa"/>
            <w:shd w:val="clear" w:color="auto" w:fill="FFFFFF"/>
          </w:tcPr>
          <w:p w:rsidR="00AC5C9E" w:rsidRDefault="00AC5C9E" w:rsidP="00134DC4">
            <w:pPr>
              <w:jc w:val="center"/>
            </w:pPr>
          </w:p>
        </w:tc>
      </w:tr>
      <w:tr w:rsidR="00AC5C9E" w:rsidTr="00134DC4">
        <w:trPr>
          <w:trHeight w:hRule="exact" w:val="1498"/>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Развитие внимания и наглядно-действенного мышления, развитие ориентировки в пространстве,</w:t>
            </w:r>
          </w:p>
          <w:p w:rsidR="00AC5C9E" w:rsidRDefault="00AC5C9E" w:rsidP="00134DC4">
            <w:pPr>
              <w:pStyle w:val="21"/>
              <w:shd w:val="clear" w:color="auto" w:fill="auto"/>
              <w:spacing w:line="274" w:lineRule="exact"/>
              <w:ind w:firstLine="0"/>
              <w:jc w:val="left"/>
            </w:pPr>
            <w:r>
              <w:rPr>
                <w:rStyle w:val="2"/>
                <w:color w:val="000000"/>
              </w:rPr>
              <w:t>мелкой моторики кистей рук, воспитание коммуникативных способностей.</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«Застегни пальто кукле»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Упражнять мелкие мышцы пальцев; побуждать детей точно выполнять действия </w:t>
            </w:r>
            <w:proofErr w:type="gramStart"/>
            <w:r>
              <w:rPr>
                <w:rStyle w:val="2"/>
                <w:color w:val="000000"/>
              </w:rPr>
              <w:t>по</w:t>
            </w:r>
            <w:proofErr w:type="gramEnd"/>
          </w:p>
          <w:p w:rsidR="00AC5C9E" w:rsidRDefault="00AC5C9E" w:rsidP="00134DC4">
            <w:pPr>
              <w:pStyle w:val="21"/>
              <w:shd w:val="clear" w:color="auto" w:fill="auto"/>
              <w:spacing w:line="274" w:lineRule="exact"/>
              <w:ind w:firstLine="0"/>
              <w:jc w:val="left"/>
            </w:pPr>
            <w:proofErr w:type="gramStart"/>
            <w:r>
              <w:rPr>
                <w:rStyle w:val="2"/>
                <w:color w:val="000000"/>
              </w:rPr>
              <w:t>указанию воспитателя (например, находить пуговицу, соответствующую петле и застегивать</w:t>
            </w:r>
            <w:proofErr w:type="gramEnd"/>
          </w:p>
          <w:p w:rsidR="00AC5C9E" w:rsidRDefault="00AC5C9E" w:rsidP="00134DC4">
            <w:pPr>
              <w:pStyle w:val="21"/>
              <w:shd w:val="clear" w:color="auto" w:fill="auto"/>
              <w:spacing w:line="274" w:lineRule="exact"/>
              <w:ind w:firstLine="0"/>
              <w:jc w:val="left"/>
            </w:pPr>
            <w:r>
              <w:rPr>
                <w:rStyle w:val="2"/>
                <w:color w:val="000000"/>
              </w:rPr>
              <w:t>ее), воспитывать аккуратность и внимание</w:t>
            </w:r>
          </w:p>
        </w:tc>
        <w:tc>
          <w:tcPr>
            <w:tcW w:w="1553" w:type="dxa"/>
            <w:shd w:val="clear" w:color="auto" w:fill="FFFFFF"/>
          </w:tcPr>
          <w:p w:rsidR="00AC5C9E" w:rsidRDefault="00AC5C9E" w:rsidP="00134DC4">
            <w:pPr>
              <w:jc w:val="center"/>
            </w:pPr>
          </w:p>
        </w:tc>
      </w:tr>
      <w:tr w:rsidR="00AC5C9E" w:rsidTr="00134DC4">
        <w:trPr>
          <w:trHeight w:hRule="exact" w:val="1476"/>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180" w:line="312" w:lineRule="exact"/>
              <w:ind w:firstLine="0"/>
              <w:jc w:val="left"/>
            </w:pPr>
            <w:r>
              <w:rPr>
                <w:rStyle w:val="2"/>
                <w:color w:val="000000"/>
              </w:rPr>
              <w:t>«Подбери такой же</w:t>
            </w:r>
          </w:p>
          <w:p w:rsidR="00AC5C9E" w:rsidRDefault="00AC5C9E" w:rsidP="00134DC4">
            <w:pPr>
              <w:pStyle w:val="21"/>
              <w:shd w:val="clear" w:color="auto" w:fill="auto"/>
              <w:spacing w:before="180" w:line="220"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различать цвета предметов (красный, синий, желтый, зеленый), расширять</w:t>
            </w:r>
          </w:p>
          <w:p w:rsidR="00AC5C9E" w:rsidRDefault="00AC5C9E" w:rsidP="00134DC4">
            <w:pPr>
              <w:pStyle w:val="21"/>
              <w:shd w:val="clear" w:color="auto" w:fill="auto"/>
              <w:spacing w:line="274" w:lineRule="exact"/>
              <w:ind w:firstLine="0"/>
              <w:jc w:val="left"/>
            </w:pPr>
            <w:r>
              <w:rPr>
                <w:rStyle w:val="2"/>
                <w:color w:val="000000"/>
              </w:rPr>
              <w:t>чувственный опыт, выделять предметы и подбирать их по одинаковой окраске, воспитывать</w:t>
            </w:r>
          </w:p>
          <w:p w:rsidR="00AC5C9E" w:rsidRDefault="00AC5C9E" w:rsidP="00134DC4">
            <w:pPr>
              <w:pStyle w:val="21"/>
              <w:shd w:val="clear" w:color="auto" w:fill="auto"/>
              <w:spacing w:line="274" w:lineRule="exact"/>
              <w:ind w:firstLine="0"/>
              <w:jc w:val="left"/>
            </w:pPr>
            <w:r>
              <w:rPr>
                <w:rStyle w:val="2"/>
                <w:color w:val="000000"/>
              </w:rPr>
              <w:t>положительный интерес к занятию.</w:t>
            </w:r>
          </w:p>
        </w:tc>
        <w:tc>
          <w:tcPr>
            <w:tcW w:w="1553" w:type="dxa"/>
            <w:shd w:val="clear" w:color="auto" w:fill="FFFFFF"/>
          </w:tcPr>
          <w:p w:rsidR="00AC5C9E" w:rsidRDefault="00AC5C9E" w:rsidP="00134DC4">
            <w:pPr>
              <w:jc w:val="center"/>
            </w:pPr>
          </w:p>
        </w:tc>
      </w:tr>
      <w:tr w:rsidR="00AC5C9E" w:rsidTr="00134DC4">
        <w:trPr>
          <w:trHeight w:hRule="exact" w:val="1346"/>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кричит?»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умение слушать чтение, формировать умение воспроизводить имеющиеся в тексте звукоподражания.</w:t>
            </w:r>
          </w:p>
        </w:tc>
        <w:tc>
          <w:tcPr>
            <w:tcW w:w="1553" w:type="dxa"/>
            <w:shd w:val="clear" w:color="auto" w:fill="FFFFFF"/>
          </w:tcPr>
          <w:p w:rsidR="00AC5C9E" w:rsidRDefault="00AC5C9E" w:rsidP="00134DC4">
            <w:pPr>
              <w:jc w:val="center"/>
            </w:pPr>
          </w:p>
        </w:tc>
      </w:tr>
      <w:tr w:rsidR="00AC5C9E" w:rsidTr="00134DC4">
        <w:trPr>
          <w:trHeight w:hRule="exact" w:val="1721"/>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«Большой и маленький</w:t>
            </w:r>
          </w:p>
          <w:p w:rsidR="00AC5C9E" w:rsidRDefault="00AC5C9E" w:rsidP="00134DC4">
            <w:pPr>
              <w:pStyle w:val="21"/>
              <w:shd w:val="clear" w:color="auto" w:fill="auto"/>
              <w:spacing w:line="220"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Побуждать детей обращать внимание на величину предметов, формировать умение пользоваться простейшими предметами установления тождества и различия объектов </w:t>
            </w:r>
            <w:proofErr w:type="gramStart"/>
            <w:r>
              <w:rPr>
                <w:rStyle w:val="2"/>
                <w:color w:val="000000"/>
              </w:rPr>
              <w:t>по</w:t>
            </w:r>
            <w:proofErr w:type="gramEnd"/>
          </w:p>
          <w:p w:rsidR="00AC5C9E" w:rsidRDefault="00AC5C9E" w:rsidP="00134DC4">
            <w:pPr>
              <w:pStyle w:val="21"/>
              <w:shd w:val="clear" w:color="auto" w:fill="auto"/>
              <w:spacing w:line="220" w:lineRule="exact"/>
              <w:ind w:firstLine="0"/>
              <w:jc w:val="left"/>
            </w:pPr>
            <w:r>
              <w:rPr>
                <w:rStyle w:val="2"/>
                <w:color w:val="000000"/>
              </w:rPr>
              <w:t>величине, понимать слова такой, не такой, большой, маленький.</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134DC4">
            <w:pPr>
              <w:pStyle w:val="21"/>
              <w:numPr>
                <w:ilvl w:val="0"/>
                <w:numId w:val="70"/>
              </w:numPr>
              <w:shd w:val="clear" w:color="auto" w:fill="auto"/>
              <w:spacing w:line="278" w:lineRule="exact"/>
              <w:jc w:val="center"/>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«Плыви</w:t>
            </w:r>
          </w:p>
          <w:p w:rsidR="00AC5C9E" w:rsidRDefault="00AC5C9E" w:rsidP="00134DC4">
            <w:pPr>
              <w:pStyle w:val="21"/>
              <w:shd w:val="clear" w:color="auto" w:fill="auto"/>
              <w:spacing w:before="60" w:line="220" w:lineRule="exact"/>
              <w:ind w:firstLine="0"/>
              <w:jc w:val="left"/>
            </w:pPr>
            <w:r>
              <w:rPr>
                <w:rStyle w:val="2"/>
                <w:color w:val="000000"/>
              </w:rPr>
              <w:t>кораблик»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навыки владения палочкой-крючком. Развивать координацию движений кистей рук. Воспитывать настойчивость,</w:t>
            </w:r>
          </w:p>
          <w:p w:rsidR="00AC5C9E" w:rsidRDefault="00AC5C9E" w:rsidP="00134DC4">
            <w:pPr>
              <w:pStyle w:val="21"/>
              <w:shd w:val="clear" w:color="auto" w:fill="auto"/>
              <w:spacing w:line="274" w:lineRule="exact"/>
              <w:ind w:firstLine="0"/>
              <w:jc w:val="left"/>
            </w:pPr>
            <w:r>
              <w:rPr>
                <w:rStyle w:val="2"/>
                <w:color w:val="000000"/>
              </w:rPr>
              <w:t>желание достичь цели, вызывать чувство радости</w:t>
            </w:r>
          </w:p>
          <w:p w:rsidR="00AC5C9E" w:rsidRDefault="00AC5C9E" w:rsidP="00134DC4">
            <w:pPr>
              <w:pStyle w:val="21"/>
              <w:shd w:val="clear" w:color="auto" w:fill="auto"/>
              <w:spacing w:line="274" w:lineRule="exact"/>
              <w:ind w:firstLine="0"/>
              <w:jc w:val="left"/>
            </w:pPr>
            <w:r>
              <w:rPr>
                <w:rStyle w:val="2"/>
                <w:color w:val="000000"/>
              </w:rPr>
              <w:t>от полученного результата.</w:t>
            </w:r>
          </w:p>
        </w:tc>
        <w:tc>
          <w:tcPr>
            <w:tcW w:w="1553" w:type="dxa"/>
            <w:shd w:val="clear" w:color="auto" w:fill="FFFFFF"/>
          </w:tcPr>
          <w:p w:rsidR="00AC5C9E" w:rsidRDefault="00AC5C9E" w:rsidP="00134DC4">
            <w:pPr>
              <w:jc w:val="center"/>
            </w:pPr>
          </w:p>
        </w:tc>
      </w:tr>
      <w:tr w:rsidR="00AC5C9E" w:rsidTr="00134DC4">
        <w:trPr>
          <w:trHeight w:hRule="exact" w:val="1460"/>
        </w:trPr>
        <w:tc>
          <w:tcPr>
            <w:tcW w:w="931" w:type="dxa"/>
            <w:shd w:val="clear" w:color="auto" w:fill="FFFFFF"/>
          </w:tcPr>
          <w:p w:rsidR="00AC5C9E" w:rsidRDefault="00AC5C9E" w:rsidP="00134DC4">
            <w:pPr>
              <w:pStyle w:val="21"/>
              <w:numPr>
                <w:ilvl w:val="0"/>
                <w:numId w:val="70"/>
              </w:numPr>
              <w:spacing w:line="278" w:lineRule="exact"/>
              <w:jc w:val="center"/>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«Разложи</w:t>
            </w:r>
          </w:p>
          <w:p w:rsidR="00AC5C9E" w:rsidRDefault="00AC5C9E" w:rsidP="00134DC4">
            <w:pPr>
              <w:pStyle w:val="21"/>
              <w:shd w:val="clear" w:color="auto" w:fill="auto"/>
              <w:spacing w:before="120" w:line="220" w:lineRule="exact"/>
              <w:ind w:firstLine="0"/>
              <w:jc w:val="left"/>
            </w:pPr>
            <w:r>
              <w:rPr>
                <w:rStyle w:val="2"/>
                <w:color w:val="000000"/>
              </w:rPr>
              <w:t>правильно»</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AC5C9E" w:rsidRDefault="00AC5C9E" w:rsidP="00134DC4">
            <w:pPr>
              <w:pStyle w:val="21"/>
              <w:shd w:val="clear" w:color="auto" w:fill="auto"/>
              <w:spacing w:line="274" w:lineRule="exact"/>
              <w:ind w:firstLine="0"/>
              <w:jc w:val="left"/>
            </w:pPr>
            <w:r>
              <w:rPr>
                <w:rStyle w:val="2"/>
                <w:color w:val="000000"/>
              </w:rPr>
              <w:t xml:space="preserve">разнородные предметы. Воспитывать интерес </w:t>
            </w:r>
            <w:proofErr w:type="gramStart"/>
            <w:r>
              <w:rPr>
                <w:rStyle w:val="2"/>
                <w:color w:val="000000"/>
              </w:rPr>
              <w:t>к</w:t>
            </w:r>
            <w:proofErr w:type="gramEnd"/>
          </w:p>
          <w:p w:rsidR="00AC5C9E" w:rsidRDefault="00AC5C9E" w:rsidP="00134DC4">
            <w:pPr>
              <w:pStyle w:val="21"/>
              <w:shd w:val="clear" w:color="auto" w:fill="auto"/>
              <w:spacing w:line="274" w:lineRule="exact"/>
              <w:ind w:firstLine="0"/>
              <w:jc w:val="left"/>
              <w:rPr>
                <w:rStyle w:val="2"/>
                <w:color w:val="000000"/>
              </w:rPr>
            </w:pPr>
            <w:r>
              <w:rPr>
                <w:rStyle w:val="2"/>
                <w:color w:val="000000"/>
              </w:rPr>
              <w:t>занятиям, наблюдательность и аккуратность.</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709"/>
        </w:trPr>
        <w:tc>
          <w:tcPr>
            <w:tcW w:w="931" w:type="dxa"/>
            <w:shd w:val="clear" w:color="auto" w:fill="FFFFFF"/>
          </w:tcPr>
          <w:p w:rsidR="00AC5C9E" w:rsidRDefault="00AC5C9E" w:rsidP="00134DC4">
            <w:pPr>
              <w:pStyle w:val="21"/>
              <w:numPr>
                <w:ilvl w:val="0"/>
                <w:numId w:val="70"/>
              </w:numPr>
              <w:spacing w:line="278" w:lineRule="exact"/>
              <w:jc w:val="center"/>
            </w:pPr>
          </w:p>
        </w:tc>
        <w:tc>
          <w:tcPr>
            <w:tcW w:w="1626" w:type="dxa"/>
            <w:shd w:val="clear" w:color="auto" w:fill="FFFFFF"/>
          </w:tcPr>
          <w:p w:rsidR="00AC5C9E" w:rsidRDefault="00AC5C9E" w:rsidP="00134DC4">
            <w:pPr>
              <w:pStyle w:val="21"/>
              <w:shd w:val="clear" w:color="auto" w:fill="auto"/>
              <w:spacing w:line="283" w:lineRule="exact"/>
              <w:ind w:firstLine="0"/>
              <w:jc w:val="left"/>
              <w:rPr>
                <w:rStyle w:val="2"/>
                <w:color w:val="000000"/>
              </w:rPr>
            </w:pPr>
            <w:r>
              <w:rPr>
                <w:rStyle w:val="2"/>
                <w:color w:val="000000"/>
              </w:rPr>
              <w:t>«На чем поедем?»</w:t>
            </w:r>
          </w:p>
          <w:p w:rsidR="00AC5C9E" w:rsidRDefault="00AC5C9E" w:rsidP="00134DC4">
            <w:pPr>
              <w:pStyle w:val="21"/>
              <w:shd w:val="clear" w:color="auto" w:fill="auto"/>
              <w:spacing w:line="283" w:lineRule="exact"/>
              <w:ind w:firstLine="0"/>
              <w:jc w:val="left"/>
              <w:rPr>
                <w:rStyle w:val="2"/>
                <w:color w:val="000000"/>
              </w:rPr>
            </w:pPr>
          </w:p>
          <w:p w:rsidR="00AC5C9E" w:rsidRDefault="00AC5C9E" w:rsidP="00134DC4">
            <w:pPr>
              <w:pStyle w:val="21"/>
              <w:shd w:val="clear" w:color="auto" w:fill="auto"/>
              <w:spacing w:line="283"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Побуждать детей соотносить восприятие предмета с содержанием речи воспитателя. Узнавать транспортную игрушку среди </w:t>
            </w:r>
            <w:proofErr w:type="gramStart"/>
            <w:r>
              <w:rPr>
                <w:rStyle w:val="2"/>
                <w:color w:val="000000"/>
              </w:rPr>
              <w:t>сходных</w:t>
            </w:r>
            <w:proofErr w:type="gramEnd"/>
            <w:r>
              <w:rPr>
                <w:rStyle w:val="2"/>
                <w:color w:val="000000"/>
              </w:rPr>
              <w:t>,</w:t>
            </w:r>
          </w:p>
          <w:p w:rsidR="00AC5C9E" w:rsidRDefault="00AC5C9E" w:rsidP="00134DC4">
            <w:pPr>
              <w:pStyle w:val="21"/>
              <w:shd w:val="clear" w:color="auto" w:fill="auto"/>
              <w:spacing w:line="274" w:lineRule="exact"/>
              <w:ind w:firstLine="0"/>
              <w:jc w:val="left"/>
            </w:pPr>
            <w:r>
              <w:rPr>
                <w:rStyle w:val="2"/>
                <w:color w:val="000000"/>
              </w:rPr>
              <w:t xml:space="preserve">называть части предмета, воспитывать наблюдательность и </w:t>
            </w:r>
            <w:proofErr w:type="spellStart"/>
            <w:r>
              <w:rPr>
                <w:rStyle w:val="2"/>
                <w:color w:val="000000"/>
              </w:rPr>
              <w:t>коммуникативность</w:t>
            </w:r>
            <w:proofErr w:type="spellEnd"/>
            <w:r>
              <w:rPr>
                <w:rStyle w:val="2"/>
                <w:color w:val="000000"/>
              </w:rPr>
              <w:t>.</w:t>
            </w:r>
          </w:p>
        </w:tc>
        <w:tc>
          <w:tcPr>
            <w:tcW w:w="1553" w:type="dxa"/>
            <w:shd w:val="clear" w:color="auto" w:fill="FFFFFF"/>
          </w:tcPr>
          <w:p w:rsidR="00AC5C9E" w:rsidRDefault="00AC5C9E" w:rsidP="00134DC4">
            <w:pPr>
              <w:jc w:val="center"/>
            </w:pPr>
          </w:p>
        </w:tc>
      </w:tr>
      <w:tr w:rsidR="00AC5C9E" w:rsidTr="00134DC4">
        <w:trPr>
          <w:trHeight w:hRule="exact" w:val="1280"/>
        </w:trPr>
        <w:tc>
          <w:tcPr>
            <w:tcW w:w="931" w:type="dxa"/>
            <w:shd w:val="clear" w:color="auto" w:fill="FFFFFF"/>
          </w:tcPr>
          <w:p w:rsidR="00AC5C9E" w:rsidRDefault="00AC5C9E" w:rsidP="00134DC4">
            <w:pPr>
              <w:pStyle w:val="21"/>
              <w:numPr>
                <w:ilvl w:val="0"/>
                <w:numId w:val="70"/>
              </w:numPr>
              <w:spacing w:line="278" w:lineRule="exact"/>
              <w:jc w:val="cente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AC5C9E" w:rsidRDefault="00AC5C9E" w:rsidP="00134DC4">
            <w:pPr>
              <w:pStyle w:val="21"/>
              <w:shd w:val="clear" w:color="auto" w:fill="auto"/>
              <w:spacing w:line="274" w:lineRule="exact"/>
              <w:ind w:firstLine="0"/>
              <w:jc w:val="left"/>
              <w:rPr>
                <w:rStyle w:val="2"/>
                <w:color w:val="000000"/>
              </w:rPr>
            </w:pPr>
            <w:r>
              <w:rPr>
                <w:rStyle w:val="2"/>
                <w:color w:val="000000"/>
              </w:rPr>
              <w:t>отношения со сверстниками.</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143"/>
        </w:trPr>
        <w:tc>
          <w:tcPr>
            <w:tcW w:w="931" w:type="dxa"/>
            <w:shd w:val="clear" w:color="auto" w:fill="FFFFFF"/>
          </w:tcPr>
          <w:p w:rsidR="00AC5C9E" w:rsidRPr="007274B3" w:rsidRDefault="00AC5C9E" w:rsidP="00134DC4">
            <w:pPr>
              <w:pStyle w:val="21"/>
              <w:numPr>
                <w:ilvl w:val="0"/>
                <w:numId w:val="70"/>
              </w:numPr>
              <w:shd w:val="clear" w:color="auto" w:fill="auto"/>
              <w:spacing w:line="278" w:lineRule="exact"/>
              <w:jc w:val="left"/>
              <w:rPr>
                <w:color w:val="FF0000"/>
              </w:rPr>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где спрятался?»</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ориентировку в пространстве, побуждать детей действовать по сигналу, находить</w:t>
            </w:r>
            <w:r>
              <w:t xml:space="preserve"> </w:t>
            </w:r>
            <w:r>
              <w:rPr>
                <w:rStyle w:val="2"/>
                <w:color w:val="000000"/>
              </w:rPr>
              <w:t>предметы по названию и описанию, воспитывать</w:t>
            </w: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«Плыви</w:t>
            </w:r>
          </w:p>
          <w:p w:rsidR="00AC5C9E" w:rsidRDefault="00AC5C9E" w:rsidP="00134DC4">
            <w:pPr>
              <w:pStyle w:val="21"/>
              <w:shd w:val="clear" w:color="auto" w:fill="auto"/>
              <w:spacing w:before="60" w:line="220" w:lineRule="exact"/>
              <w:ind w:firstLine="0"/>
              <w:jc w:val="left"/>
            </w:pPr>
            <w:r>
              <w:rPr>
                <w:rStyle w:val="2"/>
                <w:color w:val="000000"/>
              </w:rPr>
              <w:t>кораблик»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навыки владения палочкой-крючком. Развивать координацию движений кистей рук. Воспитывать настойчивость,</w:t>
            </w:r>
          </w:p>
          <w:p w:rsidR="00AC5C9E" w:rsidRDefault="00AC5C9E" w:rsidP="00134DC4">
            <w:pPr>
              <w:pStyle w:val="21"/>
              <w:shd w:val="clear" w:color="auto" w:fill="auto"/>
              <w:spacing w:line="274" w:lineRule="exact"/>
              <w:ind w:firstLine="0"/>
              <w:jc w:val="left"/>
            </w:pPr>
            <w:r>
              <w:rPr>
                <w:rStyle w:val="2"/>
                <w:color w:val="000000"/>
              </w:rPr>
              <w:t>желание достичь цели, вызывать чувство радости</w:t>
            </w:r>
          </w:p>
          <w:p w:rsidR="00AC5C9E" w:rsidRDefault="00AC5C9E" w:rsidP="00134DC4">
            <w:pPr>
              <w:pStyle w:val="21"/>
              <w:shd w:val="clear" w:color="auto" w:fill="auto"/>
              <w:spacing w:line="274" w:lineRule="exact"/>
              <w:ind w:firstLine="0"/>
              <w:jc w:val="left"/>
            </w:pPr>
            <w:r>
              <w:rPr>
                <w:rStyle w:val="2"/>
                <w:color w:val="000000"/>
              </w:rPr>
              <w:t>от полученного результата.</w:t>
            </w:r>
          </w:p>
        </w:tc>
        <w:tc>
          <w:tcPr>
            <w:tcW w:w="1553" w:type="dxa"/>
            <w:shd w:val="clear" w:color="auto" w:fill="FFFFFF"/>
          </w:tcPr>
          <w:p w:rsidR="00AC5C9E" w:rsidRDefault="00AC5C9E" w:rsidP="00134DC4">
            <w:pPr>
              <w:jc w:val="center"/>
            </w:pPr>
          </w:p>
        </w:tc>
      </w:tr>
      <w:tr w:rsidR="00AC5C9E" w:rsidTr="00134DC4">
        <w:trPr>
          <w:trHeight w:hRule="exact" w:val="1202"/>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«Разложи</w:t>
            </w:r>
          </w:p>
          <w:p w:rsidR="00AC5C9E" w:rsidRDefault="00AC5C9E" w:rsidP="00134DC4">
            <w:pPr>
              <w:pStyle w:val="21"/>
              <w:shd w:val="clear" w:color="auto" w:fill="auto"/>
              <w:spacing w:before="120" w:line="220" w:lineRule="exact"/>
              <w:ind w:firstLine="0"/>
              <w:jc w:val="left"/>
              <w:rPr>
                <w:rStyle w:val="2"/>
                <w:color w:val="000000"/>
              </w:rPr>
            </w:pPr>
            <w:r>
              <w:rPr>
                <w:rStyle w:val="2"/>
                <w:color w:val="000000"/>
              </w:rPr>
              <w:t>правильно»</w:t>
            </w: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rPr>
                <w:rStyle w:val="2"/>
                <w:color w:val="000000"/>
              </w:rPr>
            </w:pPr>
          </w:p>
          <w:p w:rsidR="00AC5C9E" w:rsidRDefault="00AC5C9E" w:rsidP="00134DC4">
            <w:pPr>
              <w:pStyle w:val="21"/>
              <w:shd w:val="clear" w:color="auto" w:fill="auto"/>
              <w:spacing w:before="120" w:line="220" w:lineRule="exact"/>
              <w:ind w:firstLine="0"/>
              <w:jc w:val="left"/>
            </w:pP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умение группировать по величине однородные предметы и сравнивать</w:t>
            </w:r>
          </w:p>
          <w:p w:rsidR="00AC5C9E" w:rsidRDefault="00AC5C9E" w:rsidP="00134DC4">
            <w:pPr>
              <w:pStyle w:val="21"/>
              <w:shd w:val="clear" w:color="auto" w:fill="auto"/>
              <w:spacing w:line="274" w:lineRule="exact"/>
              <w:ind w:firstLine="0"/>
              <w:jc w:val="left"/>
            </w:pPr>
            <w:r>
              <w:rPr>
                <w:rStyle w:val="2"/>
                <w:color w:val="000000"/>
              </w:rPr>
              <w:t xml:space="preserve">разнородные предметы. Воспитывать интерес </w:t>
            </w:r>
            <w:proofErr w:type="gramStart"/>
            <w:r>
              <w:rPr>
                <w:rStyle w:val="2"/>
                <w:color w:val="000000"/>
              </w:rPr>
              <w:t>к</w:t>
            </w:r>
            <w:proofErr w:type="gramEnd"/>
          </w:p>
          <w:p w:rsidR="00AC5C9E" w:rsidRDefault="00AC5C9E" w:rsidP="00134DC4">
            <w:pPr>
              <w:pStyle w:val="21"/>
              <w:shd w:val="clear" w:color="auto" w:fill="auto"/>
              <w:spacing w:line="274" w:lineRule="exact"/>
              <w:ind w:firstLine="0"/>
              <w:jc w:val="left"/>
            </w:pPr>
            <w:r>
              <w:rPr>
                <w:rStyle w:val="2"/>
                <w:color w:val="000000"/>
              </w:rPr>
              <w:t>занятиям, наблюдательность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623"/>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«На чем поедем?»</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Побуждать детей соотносить восприятие предмета с содержанием речи воспитателя. Узнавать транспортную игрушку среди </w:t>
            </w:r>
            <w:proofErr w:type="gramStart"/>
            <w:r>
              <w:rPr>
                <w:rStyle w:val="2"/>
                <w:color w:val="000000"/>
              </w:rPr>
              <w:t>сходных</w:t>
            </w:r>
            <w:proofErr w:type="gramEnd"/>
            <w:r>
              <w:rPr>
                <w:rStyle w:val="2"/>
                <w:color w:val="000000"/>
              </w:rPr>
              <w:t>,</w:t>
            </w:r>
          </w:p>
          <w:p w:rsidR="00AC5C9E" w:rsidRDefault="00AC5C9E" w:rsidP="00134DC4">
            <w:pPr>
              <w:pStyle w:val="21"/>
              <w:shd w:val="clear" w:color="auto" w:fill="auto"/>
              <w:spacing w:line="274" w:lineRule="exact"/>
              <w:ind w:firstLine="0"/>
              <w:jc w:val="left"/>
            </w:pPr>
            <w:r>
              <w:rPr>
                <w:rStyle w:val="2"/>
                <w:color w:val="000000"/>
              </w:rPr>
              <w:t xml:space="preserve">называть части предмета, воспитывать наблюдательность и </w:t>
            </w:r>
            <w:proofErr w:type="spellStart"/>
            <w:r>
              <w:rPr>
                <w:rStyle w:val="2"/>
                <w:color w:val="000000"/>
              </w:rPr>
              <w:t>коммуникативность</w:t>
            </w:r>
            <w:proofErr w:type="spellEnd"/>
          </w:p>
        </w:tc>
        <w:tc>
          <w:tcPr>
            <w:tcW w:w="1553" w:type="dxa"/>
            <w:shd w:val="clear" w:color="auto" w:fill="FFFFFF"/>
          </w:tcPr>
          <w:p w:rsidR="00AC5C9E" w:rsidRDefault="00AC5C9E" w:rsidP="00134DC4">
            <w:pPr>
              <w:jc w:val="center"/>
            </w:pPr>
          </w:p>
        </w:tc>
      </w:tr>
      <w:tr w:rsidR="00AC5C9E" w:rsidTr="00134DC4">
        <w:trPr>
          <w:trHeight w:hRule="exact" w:val="143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как ходит?»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Упражнять детей согласовывать свои движения со словами, развивать слуховое восприятие, воспитывать дружеские и партнерские</w:t>
            </w:r>
          </w:p>
          <w:p w:rsidR="00AC5C9E" w:rsidRDefault="00AC5C9E" w:rsidP="00134DC4">
            <w:pPr>
              <w:pStyle w:val="21"/>
              <w:shd w:val="clear" w:color="auto" w:fill="auto"/>
              <w:spacing w:line="274" w:lineRule="exact"/>
              <w:ind w:firstLine="0"/>
              <w:jc w:val="left"/>
            </w:pPr>
            <w:r>
              <w:rPr>
                <w:rStyle w:val="2"/>
                <w:color w:val="000000"/>
              </w:rPr>
              <w:t>отношения со сверстниками.</w:t>
            </w:r>
          </w:p>
        </w:tc>
        <w:tc>
          <w:tcPr>
            <w:tcW w:w="1553" w:type="dxa"/>
            <w:shd w:val="clear" w:color="auto" w:fill="FFFFFF"/>
          </w:tcPr>
          <w:p w:rsidR="00AC5C9E" w:rsidRDefault="00AC5C9E" w:rsidP="00134DC4">
            <w:pPr>
              <w:jc w:val="center"/>
            </w:pPr>
          </w:p>
        </w:tc>
      </w:tr>
      <w:tr w:rsidR="00AC5C9E" w:rsidTr="00134DC4">
        <w:trPr>
          <w:trHeight w:hRule="exact" w:val="1534"/>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«Кто где спрятался?»</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ориентировку в пространстве, побуждать детей действовать по сигналу, находить</w:t>
            </w:r>
          </w:p>
          <w:p w:rsidR="00AC5C9E" w:rsidRDefault="00AC5C9E" w:rsidP="00134DC4">
            <w:pPr>
              <w:pStyle w:val="21"/>
              <w:shd w:val="clear" w:color="auto" w:fill="auto"/>
              <w:spacing w:line="274" w:lineRule="exact"/>
              <w:ind w:firstLine="0"/>
              <w:jc w:val="left"/>
            </w:pPr>
            <w:r>
              <w:rPr>
                <w:rStyle w:val="2"/>
                <w:color w:val="000000"/>
              </w:rPr>
              <w:t>предметы по названию и описанию, воспитывать</w:t>
            </w:r>
            <w:r>
              <w:rPr>
                <w:rStyle w:val="23"/>
                <w:color w:val="000000"/>
              </w:rPr>
              <w:t xml:space="preserve"> </w:t>
            </w:r>
            <w:r>
              <w:rPr>
                <w:rStyle w:val="2"/>
                <w:color w:val="000000"/>
              </w:rPr>
              <w:t>наблюдательность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350"/>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«Что звучит?»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Приучать детей ориентироваться в пространстве по звуку, определять на слух где раздался звук, двигаться по направлению звука,</w:t>
            </w:r>
            <w:r>
              <w:t xml:space="preserve"> </w:t>
            </w:r>
            <w:r>
              <w:rPr>
                <w:rStyle w:val="2"/>
                <w:color w:val="000000"/>
              </w:rPr>
              <w:t>называть звучащий предмет.</w:t>
            </w:r>
          </w:p>
        </w:tc>
        <w:tc>
          <w:tcPr>
            <w:tcW w:w="1553" w:type="dxa"/>
            <w:shd w:val="clear" w:color="auto" w:fill="FFFFFF"/>
          </w:tcPr>
          <w:p w:rsidR="00AC5C9E" w:rsidRDefault="00AC5C9E" w:rsidP="00134DC4">
            <w:pPr>
              <w:jc w:val="center"/>
            </w:pPr>
          </w:p>
        </w:tc>
      </w:tr>
      <w:tr w:rsidR="00AC5C9E" w:rsidTr="00134DC4">
        <w:trPr>
          <w:trHeight w:hRule="exact" w:val="149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«Бей, барабан»</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слуховую сосредоточенность. Побуждать детей употреблять</w:t>
            </w:r>
          </w:p>
          <w:p w:rsidR="00AC5C9E" w:rsidRDefault="00AC5C9E" w:rsidP="00134DC4">
            <w:pPr>
              <w:pStyle w:val="21"/>
              <w:shd w:val="clear" w:color="auto" w:fill="auto"/>
              <w:spacing w:line="274" w:lineRule="exact"/>
              <w:ind w:firstLine="0"/>
              <w:jc w:val="left"/>
            </w:pPr>
            <w:r>
              <w:rPr>
                <w:rStyle w:val="2"/>
                <w:color w:val="000000"/>
              </w:rPr>
              <w:t>вспомогательный предмет - палочки. Развивать координацию движений рук, умение</w:t>
            </w:r>
          </w:p>
          <w:p w:rsidR="00AC5C9E" w:rsidRDefault="00AC5C9E" w:rsidP="00134DC4">
            <w:pPr>
              <w:pStyle w:val="21"/>
              <w:shd w:val="clear" w:color="auto" w:fill="auto"/>
              <w:spacing w:line="274" w:lineRule="exact"/>
              <w:ind w:firstLine="0"/>
              <w:jc w:val="left"/>
            </w:pPr>
            <w:r>
              <w:rPr>
                <w:rStyle w:val="2"/>
                <w:color w:val="000000"/>
              </w:rPr>
              <w:t>контролировать их зрительно.</w:t>
            </w:r>
          </w:p>
        </w:tc>
        <w:tc>
          <w:tcPr>
            <w:tcW w:w="1553" w:type="dxa"/>
            <w:shd w:val="clear" w:color="auto" w:fill="FFFFFF"/>
          </w:tcPr>
          <w:p w:rsidR="00AC5C9E" w:rsidRDefault="00AC5C9E" w:rsidP="00134DC4">
            <w:pPr>
              <w:jc w:val="center"/>
            </w:pPr>
          </w:p>
        </w:tc>
      </w:tr>
      <w:tr w:rsidR="00AC5C9E" w:rsidTr="00134DC4">
        <w:trPr>
          <w:trHeight w:hRule="exact" w:val="979"/>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«Поможем</w:t>
            </w:r>
          </w:p>
          <w:p w:rsidR="00AC5C9E" w:rsidRDefault="00AC5C9E" w:rsidP="00134DC4">
            <w:pPr>
              <w:pStyle w:val="21"/>
              <w:shd w:val="clear" w:color="auto" w:fill="auto"/>
              <w:spacing w:before="60" w:line="220" w:lineRule="exact"/>
              <w:ind w:firstLine="0"/>
              <w:jc w:val="left"/>
            </w:pPr>
            <w:r>
              <w:rPr>
                <w:rStyle w:val="2"/>
                <w:color w:val="000000"/>
              </w:rPr>
              <w:t>бабушке»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координацию движений рук и зрительный контроль, сосредоточенность, воспитывать уважение к старшим</w:t>
            </w:r>
          </w:p>
        </w:tc>
        <w:tc>
          <w:tcPr>
            <w:tcW w:w="1553" w:type="dxa"/>
            <w:shd w:val="clear" w:color="auto" w:fill="FFFFFF"/>
          </w:tcPr>
          <w:p w:rsidR="00AC5C9E" w:rsidRDefault="00AC5C9E" w:rsidP="00134DC4">
            <w:pPr>
              <w:jc w:val="center"/>
            </w:pPr>
          </w:p>
        </w:tc>
      </w:tr>
      <w:tr w:rsidR="00AC5C9E" w:rsidTr="00134DC4">
        <w:trPr>
          <w:trHeight w:hRule="exact" w:val="14"/>
        </w:trPr>
        <w:tc>
          <w:tcPr>
            <w:tcW w:w="931" w:type="dxa"/>
            <w:vMerge w:val="restart"/>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pacing w:after="60" w:line="220" w:lineRule="exact"/>
              <w:jc w:val="left"/>
              <w:rPr>
                <w:rStyle w:val="2"/>
                <w:color w:val="000000"/>
              </w:rPr>
            </w:pPr>
          </w:p>
        </w:tc>
        <w:tc>
          <w:tcPr>
            <w:tcW w:w="5245" w:type="dxa"/>
            <w:shd w:val="clear" w:color="auto" w:fill="FFFFFF"/>
          </w:tcPr>
          <w:p w:rsidR="00AC5C9E" w:rsidRDefault="00AC5C9E" w:rsidP="00134DC4">
            <w:pPr>
              <w:pStyle w:val="21"/>
              <w:spacing w:line="274" w:lineRule="exact"/>
              <w:jc w:val="left"/>
              <w:rPr>
                <w:rStyle w:val="2"/>
                <w:color w:val="000000"/>
              </w:rPr>
            </w:pPr>
          </w:p>
        </w:tc>
        <w:tc>
          <w:tcPr>
            <w:tcW w:w="1553" w:type="dxa"/>
            <w:shd w:val="clear" w:color="auto" w:fill="FFFFFF"/>
          </w:tcPr>
          <w:p w:rsidR="00AC5C9E" w:rsidRDefault="00AC5C9E" w:rsidP="00134DC4">
            <w:pPr>
              <w:jc w:val="center"/>
            </w:pPr>
          </w:p>
        </w:tc>
      </w:tr>
      <w:tr w:rsidR="00AC5C9E" w:rsidTr="00134DC4">
        <w:trPr>
          <w:trHeight w:hRule="exact" w:val="1970"/>
        </w:trPr>
        <w:tc>
          <w:tcPr>
            <w:tcW w:w="931" w:type="dxa"/>
            <w:vMerge/>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матрешку»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различать низ, верх предметов и соотносить их по размеру, подбирать</w:t>
            </w:r>
          </w:p>
          <w:p w:rsidR="00AC5C9E" w:rsidRDefault="00AC5C9E" w:rsidP="00134DC4">
            <w:pPr>
              <w:pStyle w:val="21"/>
              <w:shd w:val="clear" w:color="auto" w:fill="auto"/>
              <w:spacing w:line="274" w:lineRule="exact"/>
              <w:ind w:firstLine="0"/>
              <w:jc w:val="left"/>
            </w:pPr>
            <w:r>
              <w:rPr>
                <w:rStyle w:val="2"/>
                <w:color w:val="000000"/>
              </w:rPr>
              <w:t>две половинки предмета одинакового размера,</w:t>
            </w:r>
          </w:p>
          <w:p w:rsidR="00AC5C9E" w:rsidRDefault="00AC5C9E" w:rsidP="00134DC4">
            <w:pPr>
              <w:pStyle w:val="21"/>
              <w:shd w:val="clear" w:color="auto" w:fill="auto"/>
              <w:spacing w:line="274" w:lineRule="exact"/>
              <w:ind w:firstLine="0"/>
              <w:jc w:val="left"/>
            </w:pPr>
            <w:r>
              <w:rPr>
                <w:rStyle w:val="2"/>
                <w:color w:val="000000"/>
              </w:rPr>
              <w:t>последовательно выполнять нужные действия,</w:t>
            </w:r>
          </w:p>
          <w:p w:rsidR="00AC5C9E" w:rsidRDefault="00AC5C9E" w:rsidP="00134DC4">
            <w:pPr>
              <w:pStyle w:val="21"/>
              <w:shd w:val="clear" w:color="auto" w:fill="auto"/>
              <w:spacing w:line="274" w:lineRule="exact"/>
              <w:ind w:firstLine="0"/>
              <w:jc w:val="left"/>
              <w:rPr>
                <w:rStyle w:val="2"/>
                <w:color w:val="000000"/>
              </w:rPr>
            </w:pPr>
            <w:r>
              <w:rPr>
                <w:rStyle w:val="2"/>
                <w:color w:val="000000"/>
              </w:rPr>
              <w:t>воспитывать аккуратность и внимательность.</w:t>
            </w:r>
          </w:p>
          <w:p w:rsidR="00AC5C9E" w:rsidRDefault="00AC5C9E" w:rsidP="00134DC4">
            <w:pPr>
              <w:pStyle w:val="21"/>
              <w:shd w:val="clear" w:color="auto" w:fill="auto"/>
              <w:spacing w:line="274" w:lineRule="exact"/>
              <w:ind w:firstLine="0"/>
              <w:jc w:val="left"/>
              <w:rPr>
                <w:rStyle w:val="2"/>
                <w:color w:val="000000"/>
              </w:rPr>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43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60" w:line="220" w:lineRule="exact"/>
              <w:ind w:firstLine="0"/>
              <w:jc w:val="left"/>
            </w:pPr>
            <w:r>
              <w:rPr>
                <w:rStyle w:val="2"/>
                <w:color w:val="000000"/>
              </w:rPr>
              <w:t>«Что</w:t>
            </w:r>
          </w:p>
          <w:p w:rsidR="00AC5C9E" w:rsidRDefault="00AC5C9E" w:rsidP="00134DC4">
            <w:pPr>
              <w:pStyle w:val="21"/>
              <w:shd w:val="clear" w:color="auto" w:fill="auto"/>
              <w:spacing w:before="60" w:line="220" w:lineRule="exact"/>
              <w:ind w:firstLine="0"/>
              <w:jc w:val="left"/>
            </w:pPr>
            <w:r>
              <w:rPr>
                <w:rStyle w:val="2"/>
                <w:color w:val="000000"/>
              </w:rPr>
              <w:t>получилось?»</w:t>
            </w:r>
          </w:p>
        </w:tc>
        <w:tc>
          <w:tcPr>
            <w:tcW w:w="5245" w:type="dxa"/>
            <w:shd w:val="clear" w:color="auto" w:fill="FFFFFF"/>
          </w:tcPr>
          <w:p w:rsidR="00AC5C9E" w:rsidRDefault="00AC5C9E" w:rsidP="00134DC4">
            <w:pPr>
              <w:pStyle w:val="21"/>
              <w:shd w:val="clear" w:color="auto" w:fill="auto"/>
              <w:spacing w:line="274" w:lineRule="exact"/>
              <w:ind w:firstLine="0"/>
              <w:jc w:val="left"/>
              <w:rPr>
                <w:rStyle w:val="2"/>
                <w:color w:val="000000"/>
              </w:rPr>
            </w:pPr>
            <w:r>
              <w:rPr>
                <w:rStyle w:val="2"/>
                <w:color w:val="000000"/>
              </w:rPr>
              <w:t>Обогащать зрительно-осязательный опыт малышей, выполнять простые действия с предметами: снимать и нанизывать кольца. Закреплять положительное отношение к занятиям,</w:t>
            </w:r>
          </w:p>
          <w:p w:rsidR="00AC5C9E" w:rsidRDefault="00AC5C9E" w:rsidP="00134DC4">
            <w:pPr>
              <w:pStyle w:val="21"/>
              <w:shd w:val="clear" w:color="auto" w:fill="auto"/>
              <w:spacing w:line="274" w:lineRule="exact"/>
              <w:ind w:firstLine="0"/>
              <w:jc w:val="left"/>
              <w:rPr>
                <w:rStyle w:val="2"/>
                <w:color w:val="000000"/>
              </w:rPr>
            </w:pPr>
            <w:r>
              <w:rPr>
                <w:rStyle w:val="2"/>
                <w:color w:val="000000"/>
              </w:rPr>
              <w:t>выполнять действие до конца.</w:t>
            </w:r>
          </w:p>
          <w:p w:rsidR="00AC5C9E" w:rsidRDefault="00AC5C9E" w:rsidP="00134DC4">
            <w:pPr>
              <w:pStyle w:val="21"/>
              <w:shd w:val="clear" w:color="auto" w:fill="auto"/>
              <w:spacing w:line="274" w:lineRule="exact"/>
              <w:ind w:firstLine="0"/>
              <w:jc w:val="left"/>
            </w:pPr>
          </w:p>
          <w:p w:rsidR="00AC5C9E" w:rsidRDefault="00AC5C9E" w:rsidP="00134DC4">
            <w:pPr>
              <w:pStyle w:val="21"/>
              <w:shd w:val="clear" w:color="auto" w:fill="auto"/>
              <w:spacing w:line="274" w:lineRule="exact"/>
              <w:ind w:firstLine="0"/>
              <w:jc w:val="left"/>
            </w:pPr>
          </w:p>
        </w:tc>
        <w:tc>
          <w:tcPr>
            <w:tcW w:w="1553" w:type="dxa"/>
            <w:shd w:val="clear" w:color="auto" w:fill="FFFFFF"/>
          </w:tcPr>
          <w:p w:rsidR="00AC5C9E" w:rsidRDefault="00AC5C9E" w:rsidP="00134DC4">
            <w:pPr>
              <w:jc w:val="center"/>
            </w:pPr>
          </w:p>
        </w:tc>
      </w:tr>
      <w:tr w:rsidR="00AC5C9E" w:rsidTr="00134DC4">
        <w:trPr>
          <w:trHeight w:hRule="exact" w:val="1573"/>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«Разложи по форме»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 группировки предметов по форме, используя простейшие приемы установки тождества и различия объектов</w:t>
            </w:r>
          </w:p>
          <w:p w:rsidR="00AC5C9E" w:rsidRDefault="00AC5C9E" w:rsidP="00134DC4">
            <w:pPr>
              <w:pStyle w:val="21"/>
              <w:shd w:val="clear" w:color="auto" w:fill="auto"/>
              <w:spacing w:line="274" w:lineRule="exact"/>
              <w:ind w:firstLine="0"/>
              <w:jc w:val="left"/>
            </w:pPr>
            <w:r>
              <w:rPr>
                <w:rStyle w:val="2"/>
                <w:color w:val="000000"/>
              </w:rPr>
              <w:t>по форме, ориентируясь на слова: форма, такая, не</w:t>
            </w:r>
          </w:p>
          <w:p w:rsidR="00AC5C9E" w:rsidRDefault="00AC5C9E" w:rsidP="00134DC4">
            <w:pPr>
              <w:pStyle w:val="21"/>
              <w:shd w:val="clear" w:color="auto" w:fill="auto"/>
              <w:spacing w:line="274" w:lineRule="exact"/>
              <w:ind w:firstLine="0"/>
              <w:jc w:val="left"/>
            </w:pPr>
            <w:r>
              <w:rPr>
                <w:rStyle w:val="2"/>
                <w:color w:val="000000"/>
              </w:rPr>
              <w:t>такая, разные, одинаковые.</w:t>
            </w:r>
          </w:p>
        </w:tc>
        <w:tc>
          <w:tcPr>
            <w:tcW w:w="1553" w:type="dxa"/>
            <w:shd w:val="clear" w:color="auto" w:fill="FFFFFF"/>
          </w:tcPr>
          <w:p w:rsidR="00AC5C9E" w:rsidRDefault="00AC5C9E" w:rsidP="00134DC4">
            <w:pPr>
              <w:jc w:val="center"/>
            </w:pPr>
          </w:p>
        </w:tc>
      </w:tr>
      <w:tr w:rsidR="00AC5C9E" w:rsidTr="00134DC4">
        <w:trPr>
          <w:trHeight w:hRule="exact" w:val="2139"/>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«Рыболов»</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и использовать полученные</w:t>
            </w:r>
          </w:p>
          <w:p w:rsidR="00AC5C9E" w:rsidRDefault="00AC5C9E" w:rsidP="00134DC4">
            <w:pPr>
              <w:pStyle w:val="21"/>
              <w:shd w:val="clear" w:color="auto" w:fill="auto"/>
              <w:spacing w:line="274" w:lineRule="exact"/>
              <w:ind w:firstLine="0"/>
              <w:jc w:val="left"/>
            </w:pPr>
            <w:r>
              <w:rPr>
                <w:rStyle w:val="2"/>
                <w:color w:val="000000"/>
              </w:rPr>
              <w:t xml:space="preserve">навыки в других условиях, дополнять </w:t>
            </w:r>
            <w:proofErr w:type="gramStart"/>
            <w:r>
              <w:rPr>
                <w:rStyle w:val="2"/>
                <w:color w:val="000000"/>
              </w:rPr>
              <w:t>новыми</w:t>
            </w:r>
            <w:proofErr w:type="gramEnd"/>
            <w:r>
              <w:rPr>
                <w:rStyle w:val="2"/>
                <w:color w:val="000000"/>
              </w:rPr>
              <w:t xml:space="preserve"> -</w:t>
            </w:r>
          </w:p>
          <w:p w:rsidR="00AC5C9E" w:rsidRDefault="00AC5C9E" w:rsidP="00134DC4">
            <w:pPr>
              <w:pStyle w:val="21"/>
              <w:shd w:val="clear" w:color="auto" w:fill="auto"/>
              <w:spacing w:line="274" w:lineRule="exact"/>
              <w:ind w:firstLine="0"/>
              <w:jc w:val="left"/>
            </w:pPr>
            <w:r>
              <w:rPr>
                <w:rStyle w:val="2"/>
                <w:color w:val="000000"/>
              </w:rPr>
              <w:t>подвести магнит удочки точно под рыбку, вынуть</w:t>
            </w:r>
          </w:p>
          <w:p w:rsidR="00AC5C9E" w:rsidRDefault="00AC5C9E" w:rsidP="00134DC4">
            <w:pPr>
              <w:pStyle w:val="21"/>
              <w:shd w:val="clear" w:color="auto" w:fill="auto"/>
              <w:spacing w:line="274" w:lineRule="exact"/>
              <w:ind w:firstLine="0"/>
              <w:jc w:val="left"/>
            </w:pPr>
            <w:r>
              <w:rPr>
                <w:rStyle w:val="2"/>
                <w:color w:val="000000"/>
              </w:rPr>
              <w:t>пойманную рыбку из воды. Развивать координацию</w:t>
            </w:r>
          </w:p>
          <w:p w:rsidR="00AC5C9E" w:rsidRDefault="00AC5C9E" w:rsidP="00134DC4">
            <w:pPr>
              <w:pStyle w:val="21"/>
              <w:shd w:val="clear" w:color="auto" w:fill="auto"/>
              <w:spacing w:line="274" w:lineRule="exact"/>
              <w:ind w:firstLine="0"/>
              <w:jc w:val="left"/>
            </w:pPr>
            <w:r>
              <w:rPr>
                <w:rStyle w:val="2"/>
                <w:color w:val="000000"/>
              </w:rPr>
              <w:t>движений рук, умение зрительно их контролировать. Воспитывать сообразительность, ловкость, быстроту реакции.</w:t>
            </w:r>
          </w:p>
        </w:tc>
        <w:tc>
          <w:tcPr>
            <w:tcW w:w="1553" w:type="dxa"/>
            <w:shd w:val="clear" w:color="auto" w:fill="FFFFFF"/>
          </w:tcPr>
          <w:p w:rsidR="00AC5C9E" w:rsidRDefault="00AC5C9E" w:rsidP="00134DC4">
            <w:pPr>
              <w:jc w:val="center"/>
            </w:pPr>
          </w:p>
        </w:tc>
      </w:tr>
      <w:tr w:rsidR="00AC5C9E" w:rsidTr="00134DC4">
        <w:trPr>
          <w:trHeight w:hRule="exact" w:val="1398"/>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«Посмотри, что у нас?»</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зрительно-мыслительные операции с предметами: кубикам</w:t>
            </w:r>
            <w:proofErr w:type="gramStart"/>
            <w:r>
              <w:rPr>
                <w:rStyle w:val="2"/>
                <w:color w:val="000000"/>
              </w:rPr>
              <w:t>и-</w:t>
            </w:r>
            <w:proofErr w:type="gramEnd"/>
            <w:r>
              <w:rPr>
                <w:rStyle w:val="2"/>
                <w:color w:val="000000"/>
              </w:rPr>
              <w:t xml:space="preserve"> вкладышами,</w:t>
            </w:r>
          </w:p>
          <w:p w:rsidR="00AC5C9E" w:rsidRDefault="00AC5C9E" w:rsidP="00134DC4">
            <w:pPr>
              <w:pStyle w:val="21"/>
              <w:shd w:val="clear" w:color="auto" w:fill="auto"/>
              <w:spacing w:line="274" w:lineRule="exact"/>
              <w:ind w:firstLine="0"/>
              <w:jc w:val="left"/>
            </w:pPr>
            <w:r>
              <w:rPr>
                <w:rStyle w:val="2"/>
                <w:color w:val="000000"/>
              </w:rPr>
              <w:t>побуждать детей узнавать, сравнивать и называть</w:t>
            </w:r>
          </w:p>
          <w:p w:rsidR="00AC5C9E" w:rsidRDefault="00AC5C9E" w:rsidP="00134DC4">
            <w:pPr>
              <w:pStyle w:val="21"/>
              <w:shd w:val="clear" w:color="auto" w:fill="auto"/>
              <w:spacing w:line="274" w:lineRule="exact"/>
              <w:ind w:firstLine="0"/>
              <w:jc w:val="left"/>
            </w:pPr>
            <w:r>
              <w:rPr>
                <w:rStyle w:val="2"/>
                <w:color w:val="000000"/>
              </w:rPr>
              <w:t>изображения, воспитывать внимательность и аккуратность.</w:t>
            </w:r>
          </w:p>
        </w:tc>
        <w:tc>
          <w:tcPr>
            <w:tcW w:w="1553" w:type="dxa"/>
            <w:shd w:val="clear" w:color="auto" w:fill="FFFFFF"/>
          </w:tcPr>
          <w:p w:rsidR="00AC5C9E" w:rsidRDefault="00AC5C9E" w:rsidP="00134DC4">
            <w:pPr>
              <w:jc w:val="center"/>
            </w:pPr>
          </w:p>
        </w:tc>
      </w:tr>
      <w:tr w:rsidR="00AC5C9E" w:rsidTr="00134DC4">
        <w:trPr>
          <w:trHeight w:hRule="exact" w:val="1845"/>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317" w:lineRule="exact"/>
              <w:ind w:firstLine="0"/>
              <w:jc w:val="left"/>
            </w:pPr>
            <w:r>
              <w:rPr>
                <w:rStyle w:val="2"/>
                <w:color w:val="000000"/>
              </w:rPr>
              <w:t>«Разложи по форме»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Продолжать фиксировать внимание детей на форме предмета, устанавливать тождества и различия однородных предметов, сопоставлять</w:t>
            </w:r>
          </w:p>
          <w:p w:rsidR="00AC5C9E" w:rsidRDefault="00AC5C9E" w:rsidP="00134DC4">
            <w:pPr>
              <w:pStyle w:val="21"/>
              <w:shd w:val="clear" w:color="auto" w:fill="auto"/>
              <w:spacing w:line="274" w:lineRule="exact"/>
              <w:ind w:firstLine="0"/>
              <w:jc w:val="left"/>
            </w:pPr>
            <w:r>
              <w:rPr>
                <w:rStyle w:val="2"/>
                <w:color w:val="000000"/>
              </w:rPr>
              <w:t>форму объекта с образцом, ориентируясь на слова:</w:t>
            </w:r>
          </w:p>
          <w:p w:rsidR="00AC5C9E" w:rsidRDefault="00AC5C9E" w:rsidP="00134DC4">
            <w:pPr>
              <w:pStyle w:val="21"/>
              <w:shd w:val="clear" w:color="auto" w:fill="auto"/>
              <w:spacing w:line="274" w:lineRule="exact"/>
              <w:ind w:firstLine="0"/>
              <w:jc w:val="left"/>
            </w:pPr>
            <w:r>
              <w:rPr>
                <w:rStyle w:val="2"/>
                <w:color w:val="000000"/>
              </w:rPr>
              <w:t xml:space="preserve">форма, такая, не такая, </w:t>
            </w:r>
            <w:proofErr w:type="gramStart"/>
            <w:r>
              <w:rPr>
                <w:rStyle w:val="2"/>
                <w:color w:val="000000"/>
              </w:rPr>
              <w:t>разные</w:t>
            </w:r>
            <w:proofErr w:type="gramEnd"/>
            <w:r>
              <w:rPr>
                <w:rStyle w:val="2"/>
                <w:color w:val="000000"/>
              </w:rPr>
              <w:t>, одинаковые.</w:t>
            </w:r>
          </w:p>
        </w:tc>
        <w:tc>
          <w:tcPr>
            <w:tcW w:w="1553" w:type="dxa"/>
            <w:shd w:val="clear" w:color="auto" w:fill="FFFFFF"/>
          </w:tcPr>
          <w:p w:rsidR="00AC5C9E" w:rsidRDefault="00AC5C9E" w:rsidP="00134DC4">
            <w:pPr>
              <w:jc w:val="center"/>
            </w:pPr>
          </w:p>
        </w:tc>
      </w:tr>
      <w:tr w:rsidR="00AC5C9E" w:rsidTr="00134DC4">
        <w:trPr>
          <w:trHeight w:hRule="exact" w:val="1134"/>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«Найди предмету свое Место»</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умение детей сравнивать предметы</w:t>
            </w:r>
          </w:p>
          <w:p w:rsidR="00AC5C9E" w:rsidRDefault="00AC5C9E" w:rsidP="00134DC4">
            <w:pPr>
              <w:pStyle w:val="21"/>
              <w:shd w:val="clear" w:color="auto" w:fill="auto"/>
              <w:spacing w:line="274" w:lineRule="exact"/>
              <w:ind w:firstLine="0"/>
              <w:jc w:val="left"/>
            </w:pPr>
            <w:r>
              <w:rPr>
                <w:rStyle w:val="2"/>
                <w:color w:val="000000"/>
              </w:rPr>
              <w:t>по величине, осуществлять выбор из двух величин</w:t>
            </w:r>
          </w:p>
          <w:p w:rsidR="00AC5C9E" w:rsidRDefault="00AC5C9E" w:rsidP="00134DC4">
            <w:pPr>
              <w:pStyle w:val="21"/>
              <w:shd w:val="clear" w:color="auto" w:fill="auto"/>
              <w:spacing w:line="274" w:lineRule="exact"/>
              <w:ind w:firstLine="0"/>
              <w:jc w:val="left"/>
            </w:pPr>
            <w:r>
              <w:rPr>
                <w:rStyle w:val="2"/>
                <w:color w:val="000000"/>
              </w:rPr>
              <w:t>одинаковой формы, развивать мелкую моторику и</w:t>
            </w:r>
          </w:p>
          <w:p w:rsidR="00AC5C9E" w:rsidRDefault="00AC5C9E" w:rsidP="00134DC4">
            <w:pPr>
              <w:pStyle w:val="21"/>
              <w:shd w:val="clear" w:color="auto" w:fill="auto"/>
              <w:spacing w:line="274" w:lineRule="exact"/>
              <w:ind w:firstLine="0"/>
              <w:jc w:val="left"/>
            </w:pPr>
            <w:r>
              <w:rPr>
                <w:rStyle w:val="2"/>
                <w:color w:val="000000"/>
              </w:rPr>
              <w:t>воспитывать наблюдательность.</w:t>
            </w:r>
          </w:p>
        </w:tc>
        <w:tc>
          <w:tcPr>
            <w:tcW w:w="1553" w:type="dxa"/>
            <w:shd w:val="clear" w:color="auto" w:fill="FFFFFF"/>
          </w:tcPr>
          <w:p w:rsidR="00AC5C9E" w:rsidRDefault="00AC5C9E" w:rsidP="00134DC4">
            <w:pPr>
              <w:jc w:val="center"/>
            </w:pPr>
          </w:p>
        </w:tc>
      </w:tr>
      <w:tr w:rsidR="00AC5C9E" w:rsidTr="00134DC4">
        <w:trPr>
          <w:trHeight w:hRule="exact" w:val="2282"/>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«Шарик в ложке»</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Совершенствовать навык брать ложкой шарик</w:t>
            </w:r>
          </w:p>
          <w:p w:rsidR="00AC5C9E" w:rsidRDefault="00AC5C9E" w:rsidP="00134DC4">
            <w:pPr>
              <w:pStyle w:val="21"/>
              <w:shd w:val="clear" w:color="auto" w:fill="auto"/>
              <w:spacing w:line="274" w:lineRule="exact"/>
              <w:ind w:firstLine="0"/>
              <w:jc w:val="left"/>
            </w:pPr>
            <w:r>
              <w:rPr>
                <w:rStyle w:val="2"/>
                <w:color w:val="000000"/>
              </w:rPr>
              <w:t>из плоской тарелки, переносить его на расстояние</w:t>
            </w:r>
          </w:p>
          <w:p w:rsidR="00AC5C9E" w:rsidRDefault="00AC5C9E" w:rsidP="00134DC4">
            <w:pPr>
              <w:pStyle w:val="21"/>
              <w:shd w:val="clear" w:color="auto" w:fill="auto"/>
              <w:spacing w:line="274" w:lineRule="exact"/>
              <w:ind w:firstLine="0"/>
              <w:jc w:val="left"/>
            </w:pPr>
            <w:r>
              <w:rPr>
                <w:rStyle w:val="2"/>
                <w:color w:val="000000"/>
              </w:rPr>
              <w:t>25 см и класть в объемный сосуд - пластмассовый</w:t>
            </w:r>
          </w:p>
          <w:p w:rsidR="00AC5C9E" w:rsidRDefault="00AC5C9E" w:rsidP="00134DC4">
            <w:pPr>
              <w:pStyle w:val="21"/>
              <w:shd w:val="clear" w:color="auto" w:fill="auto"/>
              <w:spacing w:line="274" w:lineRule="exact"/>
              <w:ind w:firstLine="0"/>
              <w:jc w:val="left"/>
            </w:pPr>
            <w:r>
              <w:rPr>
                <w:rStyle w:val="2"/>
                <w:color w:val="000000"/>
              </w:rPr>
              <w:t>стакан, использовать вспомогательные предметы -</w:t>
            </w:r>
          </w:p>
          <w:p w:rsidR="00AC5C9E" w:rsidRDefault="00AC5C9E" w:rsidP="00134DC4">
            <w:pPr>
              <w:pStyle w:val="21"/>
              <w:shd w:val="clear" w:color="auto" w:fill="auto"/>
              <w:spacing w:line="274" w:lineRule="exact"/>
              <w:ind w:firstLine="0"/>
              <w:jc w:val="left"/>
            </w:pPr>
            <w:r>
              <w:rPr>
                <w:rStyle w:val="2"/>
                <w:color w:val="000000"/>
              </w:rPr>
              <w:t>ложку. Развивать глазомер, координацию движений</w:t>
            </w:r>
          </w:p>
          <w:p w:rsidR="00AC5C9E" w:rsidRDefault="00AC5C9E" w:rsidP="00134DC4">
            <w:pPr>
              <w:pStyle w:val="21"/>
              <w:shd w:val="clear" w:color="auto" w:fill="auto"/>
              <w:spacing w:line="274" w:lineRule="exact"/>
              <w:ind w:firstLine="0"/>
              <w:jc w:val="left"/>
            </w:pPr>
            <w:r>
              <w:rPr>
                <w:rStyle w:val="2"/>
                <w:color w:val="000000"/>
              </w:rPr>
              <w:t>рук, умение контролировать их зрительно. Воспитывать настойчивость в достижении цели, терпение.</w:t>
            </w:r>
          </w:p>
        </w:tc>
        <w:tc>
          <w:tcPr>
            <w:tcW w:w="1553" w:type="dxa"/>
            <w:shd w:val="clear" w:color="auto" w:fill="FFFFFF"/>
          </w:tcPr>
          <w:p w:rsidR="00AC5C9E" w:rsidRDefault="00AC5C9E" w:rsidP="00134DC4">
            <w:pPr>
              <w:jc w:val="center"/>
            </w:pPr>
          </w:p>
        </w:tc>
      </w:tr>
      <w:tr w:rsidR="00AC5C9E" w:rsidTr="00134DC4">
        <w:trPr>
          <w:trHeight w:hRule="exact" w:val="127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«Разложи по цвету»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цветовое восприятие, устанавливать тождества и различия цвета однородных предметов. Использовать слова цвет,</w:t>
            </w:r>
          </w:p>
          <w:p w:rsidR="00AC5C9E" w:rsidRDefault="00AC5C9E" w:rsidP="00134DC4">
            <w:pPr>
              <w:pStyle w:val="21"/>
              <w:shd w:val="clear" w:color="auto" w:fill="auto"/>
              <w:spacing w:line="274" w:lineRule="exact"/>
              <w:ind w:firstLine="0"/>
              <w:jc w:val="left"/>
            </w:pPr>
            <w:r>
              <w:rPr>
                <w:rStyle w:val="2"/>
                <w:color w:val="000000"/>
              </w:rPr>
              <w:t>такой, не такой, разные.</w:t>
            </w:r>
          </w:p>
        </w:tc>
        <w:tc>
          <w:tcPr>
            <w:tcW w:w="1553" w:type="dxa"/>
            <w:shd w:val="clear" w:color="auto" w:fill="FFFFFF"/>
          </w:tcPr>
          <w:p w:rsidR="00AC5C9E" w:rsidRDefault="00AC5C9E" w:rsidP="00134DC4">
            <w:pPr>
              <w:jc w:val="center"/>
            </w:pPr>
          </w:p>
        </w:tc>
      </w:tr>
      <w:tr w:rsidR="00AC5C9E" w:rsidTr="00134DC4">
        <w:trPr>
          <w:trHeight w:hRule="exact" w:val="1147"/>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ind w:firstLine="0"/>
              <w:jc w:val="left"/>
            </w:pPr>
            <w:r>
              <w:rPr>
                <w:rStyle w:val="2"/>
                <w:color w:val="000000"/>
              </w:rPr>
              <w:t>«Разложи по цвету»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умение группировать однородные объекты по цвету, сопоставлять по цвету разнородные объекты, воспитывать аккуратность и внимательность.</w:t>
            </w:r>
          </w:p>
        </w:tc>
        <w:tc>
          <w:tcPr>
            <w:tcW w:w="1553" w:type="dxa"/>
            <w:shd w:val="clear" w:color="auto" w:fill="FFFFFF"/>
          </w:tcPr>
          <w:p w:rsidR="00AC5C9E" w:rsidRDefault="00AC5C9E" w:rsidP="00134DC4">
            <w:pPr>
              <w:jc w:val="center"/>
            </w:pPr>
          </w:p>
        </w:tc>
      </w:tr>
      <w:tr w:rsidR="00AC5C9E" w:rsidTr="00134DC4">
        <w:trPr>
          <w:trHeight w:hRule="exact" w:val="1249"/>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«Поймай</w:t>
            </w:r>
          </w:p>
          <w:p w:rsidR="00AC5C9E" w:rsidRDefault="00AC5C9E" w:rsidP="00134DC4">
            <w:pPr>
              <w:pStyle w:val="21"/>
              <w:shd w:val="clear" w:color="auto" w:fill="auto"/>
              <w:spacing w:line="274" w:lineRule="exact"/>
              <w:ind w:firstLine="0"/>
              <w:jc w:val="left"/>
            </w:pPr>
            <w:r>
              <w:rPr>
                <w:rStyle w:val="2"/>
                <w:color w:val="000000"/>
              </w:rPr>
              <w:t>солнечного</w:t>
            </w:r>
          </w:p>
          <w:p w:rsidR="00AC5C9E" w:rsidRDefault="00AC5C9E" w:rsidP="00134DC4">
            <w:pPr>
              <w:pStyle w:val="21"/>
              <w:shd w:val="clear" w:color="auto" w:fill="auto"/>
              <w:spacing w:line="274" w:lineRule="exact"/>
              <w:ind w:firstLine="0"/>
              <w:jc w:val="left"/>
            </w:pPr>
            <w:r>
              <w:rPr>
                <w:rStyle w:val="2"/>
                <w:color w:val="000000"/>
              </w:rPr>
              <w:t>Зайчика»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Развивать зрительное восприятие, формировать у детей эмоциональное отношение </w:t>
            </w:r>
            <w:proofErr w:type="gramStart"/>
            <w:r>
              <w:rPr>
                <w:rStyle w:val="2"/>
                <w:color w:val="000000"/>
              </w:rPr>
              <w:t>к</w:t>
            </w:r>
            <w:proofErr w:type="gramEnd"/>
          </w:p>
          <w:p w:rsidR="00AC5C9E" w:rsidRDefault="00AC5C9E" w:rsidP="00134DC4">
            <w:pPr>
              <w:pStyle w:val="21"/>
              <w:shd w:val="clear" w:color="auto" w:fill="auto"/>
              <w:spacing w:line="274" w:lineRule="exact"/>
              <w:ind w:firstLine="0"/>
              <w:jc w:val="left"/>
            </w:pPr>
            <w:r>
              <w:rPr>
                <w:rStyle w:val="2"/>
                <w:color w:val="000000"/>
              </w:rPr>
              <w:t>явлениям природы, воспитывать внимательность.</w:t>
            </w:r>
          </w:p>
        </w:tc>
        <w:tc>
          <w:tcPr>
            <w:tcW w:w="1553" w:type="dxa"/>
            <w:shd w:val="clear" w:color="auto" w:fill="FFFFFF"/>
          </w:tcPr>
          <w:p w:rsidR="00AC5C9E" w:rsidRDefault="00AC5C9E" w:rsidP="00134DC4">
            <w:pPr>
              <w:jc w:val="center"/>
            </w:pPr>
          </w:p>
        </w:tc>
      </w:tr>
      <w:tr w:rsidR="00AC5C9E" w:rsidTr="00134DC4">
        <w:trPr>
          <w:trHeight w:hRule="exact" w:val="1444"/>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«Собери</w:t>
            </w:r>
          </w:p>
          <w:p w:rsidR="00AC5C9E" w:rsidRDefault="00AC5C9E" w:rsidP="00134DC4">
            <w:pPr>
              <w:pStyle w:val="21"/>
              <w:shd w:val="clear" w:color="auto" w:fill="auto"/>
              <w:spacing w:before="120" w:line="220" w:lineRule="exact"/>
              <w:ind w:firstLine="0"/>
              <w:jc w:val="left"/>
            </w:pPr>
            <w:r>
              <w:rPr>
                <w:rStyle w:val="2"/>
                <w:color w:val="000000"/>
              </w:rPr>
              <w:t>цветок»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Закрепить знание детьми названий основных цветов, совершенствовать навык находить </w:t>
            </w:r>
            <w:proofErr w:type="gramStart"/>
            <w:r>
              <w:rPr>
                <w:rStyle w:val="2"/>
                <w:color w:val="000000"/>
              </w:rPr>
              <w:t>среди</w:t>
            </w:r>
            <w:proofErr w:type="gramEnd"/>
          </w:p>
          <w:p w:rsidR="00AC5C9E" w:rsidRDefault="00AC5C9E" w:rsidP="00134DC4">
            <w:pPr>
              <w:pStyle w:val="21"/>
              <w:shd w:val="clear" w:color="auto" w:fill="auto"/>
              <w:spacing w:line="274" w:lineRule="exact"/>
              <w:ind w:firstLine="0"/>
              <w:jc w:val="left"/>
            </w:pPr>
            <w:r>
              <w:rPr>
                <w:rStyle w:val="2"/>
                <w:color w:val="000000"/>
              </w:rPr>
              <w:t xml:space="preserve">кружков разного цвета </w:t>
            </w:r>
            <w:proofErr w:type="gramStart"/>
            <w:r>
              <w:rPr>
                <w:rStyle w:val="2"/>
                <w:color w:val="000000"/>
              </w:rPr>
              <w:t>нужный</w:t>
            </w:r>
            <w:proofErr w:type="gramEnd"/>
            <w:r>
              <w:rPr>
                <w:rStyle w:val="2"/>
                <w:color w:val="000000"/>
              </w:rPr>
              <w:t xml:space="preserve"> и вставлять в середину цветка, развивать мелкую моторику пальцев.</w:t>
            </w:r>
          </w:p>
        </w:tc>
        <w:tc>
          <w:tcPr>
            <w:tcW w:w="1553" w:type="dxa"/>
            <w:shd w:val="clear" w:color="auto" w:fill="FFFFFF"/>
          </w:tcPr>
          <w:p w:rsidR="00AC5C9E" w:rsidRDefault="00AC5C9E" w:rsidP="00134DC4">
            <w:pPr>
              <w:jc w:val="center"/>
            </w:pPr>
          </w:p>
        </w:tc>
      </w:tr>
      <w:tr w:rsidR="00AC5C9E" w:rsidTr="00134DC4">
        <w:trPr>
          <w:trHeight w:hRule="exact" w:val="982"/>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«Шнуровка»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Развитие координации мелких движений руки</w:t>
            </w:r>
          </w:p>
          <w:p w:rsidR="00AC5C9E" w:rsidRDefault="00AC5C9E" w:rsidP="00134DC4">
            <w:pPr>
              <w:pStyle w:val="21"/>
              <w:shd w:val="clear" w:color="auto" w:fill="auto"/>
              <w:spacing w:line="274" w:lineRule="exact"/>
              <w:ind w:firstLine="0"/>
              <w:jc w:val="left"/>
            </w:pPr>
            <w:r>
              <w:rPr>
                <w:rStyle w:val="2"/>
                <w:color w:val="000000"/>
              </w:rPr>
              <w:t>и зрительного контроля, воспитывать аккуратность.</w:t>
            </w:r>
          </w:p>
        </w:tc>
        <w:tc>
          <w:tcPr>
            <w:tcW w:w="1553" w:type="dxa"/>
            <w:shd w:val="clear" w:color="auto" w:fill="FFFFFF"/>
          </w:tcPr>
          <w:p w:rsidR="00AC5C9E" w:rsidRDefault="00AC5C9E" w:rsidP="00134DC4">
            <w:pPr>
              <w:jc w:val="center"/>
            </w:pPr>
          </w:p>
        </w:tc>
      </w:tr>
      <w:tr w:rsidR="00AC5C9E" w:rsidTr="00134DC4">
        <w:trPr>
          <w:trHeight w:hRule="exact" w:val="996"/>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after="180" w:line="220" w:lineRule="exact"/>
              <w:ind w:firstLine="0"/>
              <w:jc w:val="left"/>
            </w:pPr>
            <w:r>
              <w:rPr>
                <w:rStyle w:val="2"/>
                <w:color w:val="000000"/>
              </w:rPr>
              <w:t>«Навинчивание</w:t>
            </w:r>
          </w:p>
          <w:p w:rsidR="00AC5C9E" w:rsidRDefault="00AC5C9E" w:rsidP="00134DC4">
            <w:pPr>
              <w:pStyle w:val="21"/>
              <w:shd w:val="clear" w:color="auto" w:fill="auto"/>
              <w:spacing w:before="180" w:line="220" w:lineRule="exact"/>
              <w:ind w:firstLine="0"/>
              <w:jc w:val="left"/>
            </w:pPr>
            <w:r>
              <w:rPr>
                <w:rStyle w:val="2"/>
                <w:color w:val="000000"/>
              </w:rPr>
              <w:t>гаек»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навык целенаправленных движений рук, воспитывать</w:t>
            </w:r>
          </w:p>
          <w:p w:rsidR="00AC5C9E" w:rsidRDefault="00AC5C9E" w:rsidP="00134DC4">
            <w:pPr>
              <w:pStyle w:val="21"/>
              <w:shd w:val="clear" w:color="auto" w:fill="auto"/>
              <w:spacing w:line="274" w:lineRule="exact"/>
              <w:ind w:firstLine="0"/>
              <w:jc w:val="left"/>
            </w:pPr>
            <w:r>
              <w:rPr>
                <w:rStyle w:val="2"/>
                <w:color w:val="000000"/>
              </w:rPr>
              <w:t>волевое усилие, желание довести дело до конца.</w:t>
            </w:r>
          </w:p>
        </w:tc>
        <w:tc>
          <w:tcPr>
            <w:tcW w:w="1553" w:type="dxa"/>
            <w:shd w:val="clear" w:color="auto" w:fill="FFFFFF"/>
          </w:tcPr>
          <w:p w:rsidR="00AC5C9E" w:rsidRDefault="00AC5C9E" w:rsidP="00134DC4">
            <w:pPr>
              <w:jc w:val="center"/>
            </w:pPr>
          </w:p>
        </w:tc>
      </w:tr>
      <w:tr w:rsidR="00AC5C9E" w:rsidTr="00134DC4">
        <w:trPr>
          <w:trHeight w:hRule="exact" w:val="1298"/>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«Собери башню из двух Колец»</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различать размеры колец и располагать их в определенном, постепенно убывающем порядке, понимать слово кольцо и</w:t>
            </w:r>
          </w:p>
          <w:p w:rsidR="00AC5C9E" w:rsidRDefault="00AC5C9E" w:rsidP="00134DC4">
            <w:pPr>
              <w:pStyle w:val="21"/>
              <w:shd w:val="clear" w:color="auto" w:fill="auto"/>
              <w:spacing w:line="274" w:lineRule="exact"/>
              <w:ind w:firstLine="0"/>
              <w:jc w:val="left"/>
            </w:pPr>
            <w:r>
              <w:rPr>
                <w:rStyle w:val="2"/>
                <w:color w:val="000000"/>
              </w:rPr>
              <w:t>называние цвета, воспитывать интерес к занятию.</w:t>
            </w:r>
          </w:p>
        </w:tc>
        <w:tc>
          <w:tcPr>
            <w:tcW w:w="1553" w:type="dxa"/>
            <w:shd w:val="clear" w:color="auto" w:fill="FFFFFF"/>
          </w:tcPr>
          <w:p w:rsidR="00AC5C9E" w:rsidRDefault="00AC5C9E" w:rsidP="00134DC4">
            <w:pPr>
              <w:jc w:val="center"/>
            </w:pPr>
          </w:p>
        </w:tc>
      </w:tr>
      <w:tr w:rsidR="00AC5C9E" w:rsidTr="00134DC4">
        <w:trPr>
          <w:trHeight w:hRule="exact" w:val="1288"/>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«Нанизывание</w:t>
            </w:r>
          </w:p>
          <w:p w:rsidR="00AC5C9E" w:rsidRDefault="00AC5C9E" w:rsidP="00134DC4">
            <w:pPr>
              <w:pStyle w:val="21"/>
              <w:shd w:val="clear" w:color="auto" w:fill="auto"/>
              <w:spacing w:before="120" w:line="220" w:lineRule="exact"/>
              <w:ind w:firstLine="0"/>
              <w:jc w:val="left"/>
            </w:pPr>
            <w:r>
              <w:rPr>
                <w:rStyle w:val="2"/>
                <w:color w:val="000000"/>
              </w:rPr>
              <w:t>шариков»</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Закрепить у детей понятие о резко контрастных размерах (большой, маленький), познакомить с промежуточными размерами:</w:t>
            </w:r>
          </w:p>
          <w:p w:rsidR="00AC5C9E" w:rsidRDefault="00AC5C9E" w:rsidP="00134DC4">
            <w:pPr>
              <w:pStyle w:val="21"/>
              <w:shd w:val="clear" w:color="auto" w:fill="auto"/>
              <w:spacing w:line="274" w:lineRule="exact"/>
              <w:ind w:firstLine="0"/>
              <w:jc w:val="left"/>
            </w:pPr>
            <w:r>
              <w:rPr>
                <w:rStyle w:val="2"/>
                <w:color w:val="000000"/>
              </w:rPr>
              <w:t>самый большой, поменьше, самый маленький.</w:t>
            </w:r>
          </w:p>
        </w:tc>
        <w:tc>
          <w:tcPr>
            <w:tcW w:w="1553" w:type="dxa"/>
            <w:shd w:val="clear" w:color="auto" w:fill="FFFFFF"/>
          </w:tcPr>
          <w:p w:rsidR="00AC5C9E" w:rsidRDefault="00AC5C9E" w:rsidP="00134DC4">
            <w:pPr>
              <w:jc w:val="center"/>
            </w:pPr>
          </w:p>
        </w:tc>
      </w:tr>
      <w:tr w:rsidR="00AC5C9E" w:rsidTr="00134DC4">
        <w:trPr>
          <w:trHeight w:hRule="exact" w:val="1265"/>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83" w:lineRule="exact"/>
              <w:ind w:firstLine="0"/>
              <w:jc w:val="left"/>
            </w:pPr>
            <w:r>
              <w:rPr>
                <w:rStyle w:val="2"/>
                <w:color w:val="000000"/>
              </w:rPr>
              <w:t>«Кто как разговаривает»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слуховое восприятие, развивать</w:t>
            </w:r>
          </w:p>
          <w:p w:rsidR="00AC5C9E" w:rsidRDefault="00AC5C9E" w:rsidP="00134DC4">
            <w:pPr>
              <w:pStyle w:val="21"/>
              <w:shd w:val="clear" w:color="auto" w:fill="auto"/>
              <w:spacing w:line="274" w:lineRule="exact"/>
              <w:ind w:firstLine="0"/>
              <w:jc w:val="left"/>
            </w:pPr>
            <w:r>
              <w:rPr>
                <w:rStyle w:val="2"/>
                <w:color w:val="000000"/>
              </w:rPr>
              <w:t>голосовой аппарат, понимание окружающей речи,</w:t>
            </w:r>
          </w:p>
          <w:p w:rsidR="00AC5C9E" w:rsidRDefault="00AC5C9E" w:rsidP="00134DC4">
            <w:pPr>
              <w:pStyle w:val="21"/>
              <w:shd w:val="clear" w:color="auto" w:fill="auto"/>
              <w:spacing w:line="274" w:lineRule="exact"/>
              <w:ind w:firstLine="0"/>
              <w:jc w:val="left"/>
              <w:rPr>
                <w:rStyle w:val="2"/>
                <w:color w:val="000000"/>
              </w:rPr>
            </w:pPr>
            <w:r>
              <w:rPr>
                <w:rStyle w:val="2"/>
                <w:color w:val="000000"/>
              </w:rPr>
              <w:t xml:space="preserve">способность подражания звукосочетаниям и </w:t>
            </w:r>
          </w:p>
          <w:p w:rsidR="00AC5C9E" w:rsidRDefault="00AC5C9E" w:rsidP="00134DC4">
            <w:pPr>
              <w:pStyle w:val="21"/>
              <w:shd w:val="clear" w:color="auto" w:fill="auto"/>
              <w:spacing w:line="274" w:lineRule="exact"/>
              <w:ind w:firstLine="0"/>
              <w:jc w:val="left"/>
            </w:pPr>
            <w:r>
              <w:rPr>
                <w:rStyle w:val="2"/>
                <w:color w:val="000000"/>
              </w:rPr>
              <w:t>простым словам.</w:t>
            </w:r>
          </w:p>
        </w:tc>
        <w:tc>
          <w:tcPr>
            <w:tcW w:w="1553" w:type="dxa"/>
            <w:shd w:val="clear" w:color="auto" w:fill="FFFFFF"/>
          </w:tcPr>
          <w:p w:rsidR="00AC5C9E" w:rsidRDefault="00AC5C9E" w:rsidP="00134DC4">
            <w:pPr>
              <w:jc w:val="center"/>
            </w:pPr>
          </w:p>
        </w:tc>
      </w:tr>
      <w:tr w:rsidR="00AC5C9E" w:rsidTr="00134DC4">
        <w:trPr>
          <w:trHeight w:hRule="exact" w:val="2809"/>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«Большая и маленькая Башни»</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На эмоционально-чувственной основе познакомить детей с особенностями полых предметов разной величины: можно накладывать</w:t>
            </w:r>
          </w:p>
          <w:p w:rsidR="00AC5C9E" w:rsidRDefault="00AC5C9E" w:rsidP="00134DC4">
            <w:pPr>
              <w:pStyle w:val="21"/>
              <w:shd w:val="clear" w:color="auto" w:fill="auto"/>
              <w:spacing w:line="274" w:lineRule="exact"/>
              <w:ind w:firstLine="0"/>
              <w:jc w:val="left"/>
            </w:pPr>
            <w:r>
              <w:rPr>
                <w:rStyle w:val="2"/>
                <w:color w:val="000000"/>
              </w:rPr>
              <w:t>меньший на больший, накрывать меньший большим. Развивать тонкие движения кончиками</w:t>
            </w:r>
          </w:p>
          <w:p w:rsidR="00AC5C9E" w:rsidRDefault="00AC5C9E" w:rsidP="00134DC4">
            <w:pPr>
              <w:pStyle w:val="21"/>
              <w:shd w:val="clear" w:color="auto" w:fill="auto"/>
              <w:spacing w:line="274" w:lineRule="exact"/>
              <w:ind w:firstLine="0"/>
              <w:jc w:val="left"/>
              <w:rPr>
                <w:rStyle w:val="2"/>
                <w:color w:val="000000"/>
              </w:rPr>
            </w:pPr>
            <w:r>
              <w:rPr>
                <w:rStyle w:val="2"/>
                <w:color w:val="000000"/>
              </w:rPr>
              <w:t>большого, указательного и среднего пальцев. Выполнять действия выбора предметов с ориентировкой на одно свойство - величину, воспитывать интерес к занятию.</w:t>
            </w:r>
          </w:p>
        </w:tc>
        <w:tc>
          <w:tcPr>
            <w:tcW w:w="1553" w:type="dxa"/>
            <w:shd w:val="clear" w:color="auto" w:fill="FFFFFF"/>
          </w:tcPr>
          <w:p w:rsidR="00AC5C9E" w:rsidRDefault="00AC5C9E" w:rsidP="00134DC4">
            <w:pPr>
              <w:jc w:val="center"/>
            </w:pPr>
          </w:p>
        </w:tc>
      </w:tr>
      <w:tr w:rsidR="00AC5C9E" w:rsidTr="00134DC4">
        <w:trPr>
          <w:trHeight w:val="140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«Нанизывание колец одного</w:t>
            </w:r>
            <w:r>
              <w:rPr>
                <w:rStyle w:val="23"/>
                <w:color w:val="000000"/>
              </w:rPr>
              <w:t xml:space="preserve"> </w:t>
            </w:r>
            <w:r>
              <w:rPr>
                <w:rStyle w:val="2"/>
                <w:color w:val="000000"/>
              </w:rPr>
              <w:t>Цвета»</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Побуждать детей обращать внимание на величину предметов при выполнении действий с</w:t>
            </w:r>
            <w:r>
              <w:t xml:space="preserve"> </w:t>
            </w:r>
            <w:r>
              <w:rPr>
                <w:rStyle w:val="2"/>
                <w:color w:val="000000"/>
              </w:rPr>
              <w:t>игрушками, формировать умение правильно ориентироваться на слова большой, маленький</w:t>
            </w:r>
          </w:p>
        </w:tc>
        <w:tc>
          <w:tcPr>
            <w:tcW w:w="1553" w:type="dxa"/>
            <w:shd w:val="clear" w:color="auto" w:fill="FFFFFF"/>
          </w:tcPr>
          <w:p w:rsidR="00AC5C9E" w:rsidRDefault="00AC5C9E" w:rsidP="00134DC4">
            <w:pPr>
              <w:jc w:val="center"/>
            </w:pPr>
          </w:p>
        </w:tc>
      </w:tr>
      <w:tr w:rsidR="00AC5C9E" w:rsidTr="00134DC4">
        <w:trPr>
          <w:trHeight w:hRule="exact" w:val="1536"/>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pPr>
            <w:r>
              <w:rPr>
                <w:rStyle w:val="2"/>
                <w:color w:val="000000"/>
              </w:rPr>
              <w:t>«Башня из кубиков»</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Формировать навык у детей вертикально</w:t>
            </w:r>
          </w:p>
          <w:p w:rsidR="00AC5C9E" w:rsidRDefault="00AC5C9E" w:rsidP="00134DC4">
            <w:pPr>
              <w:pStyle w:val="21"/>
              <w:shd w:val="clear" w:color="auto" w:fill="auto"/>
              <w:spacing w:line="274" w:lineRule="exact"/>
              <w:ind w:firstLine="0"/>
              <w:jc w:val="left"/>
            </w:pPr>
            <w:r>
              <w:rPr>
                <w:rStyle w:val="2"/>
                <w:color w:val="000000"/>
              </w:rPr>
              <w:t>накладывать кубик, на кубик, понимать слова:</w:t>
            </w:r>
          </w:p>
          <w:p w:rsidR="00AC5C9E" w:rsidRDefault="00AC5C9E" w:rsidP="00134DC4">
            <w:pPr>
              <w:pStyle w:val="21"/>
              <w:shd w:val="clear" w:color="auto" w:fill="auto"/>
              <w:spacing w:line="274" w:lineRule="exact"/>
              <w:ind w:firstLine="0"/>
              <w:jc w:val="left"/>
            </w:pPr>
            <w:r>
              <w:rPr>
                <w:rStyle w:val="2"/>
                <w:color w:val="000000"/>
              </w:rPr>
              <w:t>сделай, башня; развивать внимание и</w:t>
            </w:r>
          </w:p>
          <w:p w:rsidR="00AC5C9E" w:rsidRDefault="00AC5C9E" w:rsidP="00134DC4">
            <w:pPr>
              <w:pStyle w:val="21"/>
              <w:shd w:val="clear" w:color="auto" w:fill="auto"/>
              <w:spacing w:line="274" w:lineRule="exact"/>
              <w:ind w:firstLine="0"/>
              <w:jc w:val="left"/>
            </w:pPr>
            <w:r>
              <w:rPr>
                <w:rStyle w:val="2"/>
                <w:color w:val="000000"/>
              </w:rPr>
              <w:t>воспитывать</w:t>
            </w:r>
          </w:p>
          <w:p w:rsidR="00AC5C9E" w:rsidRDefault="00AC5C9E" w:rsidP="00134DC4">
            <w:pPr>
              <w:pStyle w:val="21"/>
              <w:shd w:val="clear" w:color="auto" w:fill="auto"/>
              <w:spacing w:line="220" w:lineRule="exact"/>
              <w:ind w:firstLine="0"/>
              <w:jc w:val="left"/>
            </w:pPr>
            <w:r>
              <w:rPr>
                <w:rStyle w:val="2"/>
                <w:color w:val="000000"/>
              </w:rPr>
              <w:t>аккуратность действий.</w:t>
            </w:r>
          </w:p>
        </w:tc>
        <w:tc>
          <w:tcPr>
            <w:tcW w:w="1553" w:type="dxa"/>
            <w:shd w:val="clear" w:color="auto" w:fill="FFFFFF"/>
          </w:tcPr>
          <w:p w:rsidR="00AC5C9E" w:rsidRDefault="00AC5C9E" w:rsidP="00134DC4">
            <w:pPr>
              <w:jc w:val="center"/>
            </w:pPr>
          </w:p>
        </w:tc>
      </w:tr>
      <w:tr w:rsidR="00AC5C9E" w:rsidTr="00134DC4">
        <w:trPr>
          <w:trHeight w:hRule="exact" w:val="1311"/>
        </w:trPr>
        <w:tc>
          <w:tcPr>
            <w:tcW w:w="931" w:type="dxa"/>
            <w:shd w:val="clear" w:color="auto" w:fill="FFFFFF"/>
          </w:tcPr>
          <w:p w:rsidR="00AC5C9E" w:rsidRDefault="00AC5C9E" w:rsidP="00134DC4">
            <w:pPr>
              <w:pStyle w:val="21"/>
              <w:numPr>
                <w:ilvl w:val="0"/>
                <w:numId w:val="70"/>
              </w:numPr>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«Собери</w:t>
            </w:r>
          </w:p>
          <w:p w:rsidR="00AC5C9E" w:rsidRDefault="00AC5C9E" w:rsidP="00134DC4">
            <w:pPr>
              <w:pStyle w:val="21"/>
              <w:shd w:val="clear" w:color="auto" w:fill="auto"/>
              <w:spacing w:line="220" w:lineRule="exact"/>
              <w:ind w:firstLine="0"/>
              <w:jc w:val="left"/>
            </w:pPr>
            <w:r>
              <w:rPr>
                <w:rStyle w:val="2"/>
                <w:color w:val="000000"/>
              </w:rPr>
              <w:t>корзиночку»</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Формировать у детей практические знания о</w:t>
            </w:r>
          </w:p>
          <w:p w:rsidR="00AC5C9E" w:rsidRDefault="00AC5C9E" w:rsidP="00134DC4">
            <w:pPr>
              <w:pStyle w:val="21"/>
              <w:shd w:val="clear" w:color="auto" w:fill="auto"/>
              <w:spacing w:line="274" w:lineRule="exact"/>
              <w:ind w:firstLine="0"/>
              <w:jc w:val="left"/>
            </w:pPr>
            <w:proofErr w:type="gramStart"/>
            <w:r>
              <w:rPr>
                <w:rStyle w:val="2"/>
                <w:color w:val="000000"/>
              </w:rPr>
              <w:t>цвете</w:t>
            </w:r>
            <w:proofErr w:type="gramEnd"/>
            <w:r>
              <w:rPr>
                <w:rStyle w:val="2"/>
                <w:color w:val="000000"/>
              </w:rPr>
              <w:t>: красный, зеленый, о величине: большой и</w:t>
            </w:r>
          </w:p>
          <w:p w:rsidR="00AC5C9E" w:rsidRDefault="00AC5C9E" w:rsidP="00134DC4">
            <w:pPr>
              <w:pStyle w:val="21"/>
              <w:shd w:val="clear" w:color="auto" w:fill="auto"/>
              <w:spacing w:line="274" w:lineRule="exact"/>
              <w:ind w:firstLine="0"/>
              <w:jc w:val="left"/>
            </w:pPr>
            <w:r>
              <w:rPr>
                <w:rStyle w:val="2"/>
                <w:color w:val="000000"/>
              </w:rPr>
              <w:t>маленький, развивать умение подбирать предметы</w:t>
            </w:r>
          </w:p>
          <w:p w:rsidR="00AC5C9E" w:rsidRDefault="00AC5C9E" w:rsidP="00134DC4">
            <w:pPr>
              <w:pStyle w:val="21"/>
              <w:shd w:val="clear" w:color="auto" w:fill="auto"/>
              <w:spacing w:line="220" w:lineRule="exact"/>
              <w:ind w:firstLine="0"/>
              <w:jc w:val="left"/>
            </w:pPr>
            <w:r>
              <w:rPr>
                <w:rStyle w:val="2"/>
                <w:color w:val="000000"/>
              </w:rPr>
              <w:t>определенного цвета по показу.</w:t>
            </w:r>
          </w:p>
        </w:tc>
        <w:tc>
          <w:tcPr>
            <w:tcW w:w="1553" w:type="dxa"/>
            <w:shd w:val="clear" w:color="auto" w:fill="FFFFFF"/>
          </w:tcPr>
          <w:p w:rsidR="00AC5C9E" w:rsidRDefault="00AC5C9E" w:rsidP="00134DC4">
            <w:pPr>
              <w:jc w:val="center"/>
            </w:pPr>
          </w:p>
        </w:tc>
      </w:tr>
      <w:tr w:rsidR="00AC5C9E" w:rsidTr="00134DC4">
        <w:trPr>
          <w:trHeight w:hRule="exact" w:val="1272"/>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«Башня из пяти</w:t>
            </w:r>
          </w:p>
          <w:p w:rsidR="00AC5C9E" w:rsidRDefault="00AC5C9E" w:rsidP="00134DC4">
            <w:pPr>
              <w:pStyle w:val="21"/>
              <w:shd w:val="clear" w:color="auto" w:fill="auto"/>
              <w:spacing w:line="220" w:lineRule="exact"/>
              <w:ind w:firstLine="0"/>
              <w:jc w:val="left"/>
            </w:pPr>
            <w:r>
              <w:rPr>
                <w:rStyle w:val="2"/>
                <w:color w:val="000000"/>
              </w:rPr>
              <w:t>колец»</w:t>
            </w:r>
          </w:p>
        </w:tc>
        <w:tc>
          <w:tcPr>
            <w:tcW w:w="5245" w:type="dxa"/>
            <w:shd w:val="clear" w:color="auto" w:fill="FFFFFF"/>
          </w:tcPr>
          <w:p w:rsidR="00AC5C9E" w:rsidRDefault="00AC5C9E" w:rsidP="00134DC4">
            <w:pPr>
              <w:pStyle w:val="21"/>
              <w:shd w:val="clear" w:color="auto" w:fill="auto"/>
              <w:spacing w:line="220" w:lineRule="exact"/>
              <w:ind w:firstLine="0"/>
              <w:jc w:val="left"/>
              <w:rPr>
                <w:rStyle w:val="2"/>
                <w:color w:val="000000"/>
              </w:rPr>
            </w:pPr>
            <w:r>
              <w:rPr>
                <w:rStyle w:val="2"/>
                <w:color w:val="000000"/>
              </w:rPr>
              <w:t>Развивать у детей умение сосредоточенно</w:t>
            </w:r>
          </w:p>
          <w:p w:rsidR="00AC5C9E" w:rsidRDefault="00AC5C9E" w:rsidP="00134DC4">
            <w:pPr>
              <w:pStyle w:val="21"/>
              <w:shd w:val="clear" w:color="auto" w:fill="auto"/>
              <w:spacing w:line="278" w:lineRule="exact"/>
              <w:ind w:firstLine="0"/>
              <w:jc w:val="left"/>
            </w:pPr>
            <w:r>
              <w:rPr>
                <w:rStyle w:val="2"/>
                <w:color w:val="000000"/>
              </w:rPr>
              <w:t>играть одной игрушкой, развивать координацию</w:t>
            </w:r>
          </w:p>
          <w:p w:rsidR="00AC5C9E" w:rsidRDefault="00AC5C9E" w:rsidP="00134DC4">
            <w:pPr>
              <w:pStyle w:val="21"/>
              <w:shd w:val="clear" w:color="auto" w:fill="auto"/>
              <w:spacing w:line="220" w:lineRule="exact"/>
              <w:ind w:firstLine="0"/>
              <w:jc w:val="left"/>
            </w:pPr>
            <w:r>
              <w:rPr>
                <w:rStyle w:val="2"/>
                <w:color w:val="000000"/>
              </w:rPr>
              <w:t>мелких движений кисти руки, знакомить с формой кольца, воспитывать интерес к занятиям.</w:t>
            </w:r>
          </w:p>
        </w:tc>
        <w:tc>
          <w:tcPr>
            <w:tcW w:w="1553" w:type="dxa"/>
            <w:shd w:val="clear" w:color="auto" w:fill="FFFFFF"/>
          </w:tcPr>
          <w:p w:rsidR="00AC5C9E" w:rsidRDefault="00AC5C9E" w:rsidP="00134DC4">
            <w:pPr>
              <w:jc w:val="center"/>
            </w:pPr>
          </w:p>
        </w:tc>
      </w:tr>
      <w:tr w:rsidR="006F537B" w:rsidTr="00134DC4">
        <w:trPr>
          <w:trHeight w:hRule="exact" w:val="1272"/>
        </w:trPr>
        <w:tc>
          <w:tcPr>
            <w:tcW w:w="931" w:type="dxa"/>
            <w:shd w:val="clear" w:color="auto" w:fill="FFFFFF"/>
          </w:tcPr>
          <w:p w:rsidR="006F537B" w:rsidRDefault="006F537B" w:rsidP="00134DC4">
            <w:pPr>
              <w:pStyle w:val="21"/>
              <w:numPr>
                <w:ilvl w:val="0"/>
                <w:numId w:val="70"/>
              </w:numPr>
              <w:shd w:val="clear" w:color="auto" w:fill="auto"/>
              <w:spacing w:line="278" w:lineRule="exact"/>
              <w:jc w:val="left"/>
            </w:pPr>
          </w:p>
        </w:tc>
        <w:tc>
          <w:tcPr>
            <w:tcW w:w="1626" w:type="dxa"/>
            <w:shd w:val="clear" w:color="auto" w:fill="FFFFFF"/>
          </w:tcPr>
          <w:p w:rsidR="006F537B" w:rsidRDefault="006F537B" w:rsidP="00134DC4">
            <w:pPr>
              <w:pStyle w:val="21"/>
              <w:shd w:val="clear" w:color="auto" w:fill="auto"/>
              <w:spacing w:line="220" w:lineRule="exact"/>
              <w:ind w:firstLine="0"/>
              <w:jc w:val="left"/>
              <w:rPr>
                <w:rStyle w:val="2"/>
                <w:color w:val="000000"/>
              </w:rPr>
            </w:pPr>
            <w:r>
              <w:rPr>
                <w:rStyle w:val="2"/>
                <w:color w:val="000000"/>
              </w:rPr>
              <w:t>«Башня из пяти</w:t>
            </w:r>
          </w:p>
          <w:p w:rsidR="006F537B" w:rsidRDefault="006F537B" w:rsidP="00134DC4">
            <w:pPr>
              <w:pStyle w:val="21"/>
              <w:shd w:val="clear" w:color="auto" w:fill="auto"/>
              <w:spacing w:line="220" w:lineRule="exact"/>
              <w:ind w:firstLine="0"/>
              <w:jc w:val="left"/>
            </w:pPr>
            <w:r>
              <w:rPr>
                <w:rStyle w:val="2"/>
                <w:color w:val="000000"/>
              </w:rPr>
              <w:t>колец»</w:t>
            </w:r>
          </w:p>
        </w:tc>
        <w:tc>
          <w:tcPr>
            <w:tcW w:w="5245" w:type="dxa"/>
            <w:shd w:val="clear" w:color="auto" w:fill="FFFFFF"/>
          </w:tcPr>
          <w:p w:rsidR="006F537B" w:rsidRDefault="006F537B" w:rsidP="00134DC4">
            <w:pPr>
              <w:pStyle w:val="21"/>
              <w:shd w:val="clear" w:color="auto" w:fill="auto"/>
              <w:spacing w:line="220" w:lineRule="exact"/>
              <w:ind w:firstLine="0"/>
              <w:jc w:val="left"/>
              <w:rPr>
                <w:rStyle w:val="2"/>
                <w:color w:val="000000"/>
              </w:rPr>
            </w:pPr>
            <w:r>
              <w:rPr>
                <w:rStyle w:val="2"/>
                <w:color w:val="000000"/>
              </w:rPr>
              <w:t>Развивать у детей умение сосредоточенно</w:t>
            </w:r>
          </w:p>
          <w:p w:rsidR="006F537B" w:rsidRDefault="006F537B" w:rsidP="00134DC4">
            <w:pPr>
              <w:pStyle w:val="21"/>
              <w:shd w:val="clear" w:color="auto" w:fill="auto"/>
              <w:spacing w:line="278" w:lineRule="exact"/>
              <w:ind w:firstLine="0"/>
              <w:jc w:val="left"/>
            </w:pPr>
            <w:r>
              <w:rPr>
                <w:rStyle w:val="2"/>
                <w:color w:val="000000"/>
              </w:rPr>
              <w:t>играть одной игрушкой, развивать координацию</w:t>
            </w:r>
          </w:p>
          <w:p w:rsidR="006F537B" w:rsidRDefault="006F537B" w:rsidP="00134DC4">
            <w:pPr>
              <w:pStyle w:val="21"/>
              <w:shd w:val="clear" w:color="auto" w:fill="auto"/>
              <w:spacing w:line="220" w:lineRule="exact"/>
              <w:ind w:firstLine="0"/>
              <w:jc w:val="left"/>
            </w:pPr>
            <w:r>
              <w:rPr>
                <w:rStyle w:val="2"/>
                <w:color w:val="000000"/>
              </w:rPr>
              <w:t xml:space="preserve">мелких движений кисти руки, знакомить с формой кольца, воспитывать интерес к </w:t>
            </w:r>
            <w:proofErr w:type="spellStart"/>
            <w:r>
              <w:rPr>
                <w:rStyle w:val="2"/>
                <w:color w:val="000000"/>
              </w:rPr>
              <w:t>занятим</w:t>
            </w:r>
            <w:proofErr w:type="spellEnd"/>
            <w:r>
              <w:rPr>
                <w:rStyle w:val="2"/>
                <w:color w:val="000000"/>
              </w:rPr>
              <w:t>.</w:t>
            </w:r>
          </w:p>
        </w:tc>
        <w:tc>
          <w:tcPr>
            <w:tcW w:w="1553" w:type="dxa"/>
            <w:shd w:val="clear" w:color="auto" w:fill="FFFFFF"/>
          </w:tcPr>
          <w:p w:rsidR="006F537B" w:rsidRDefault="006F537B" w:rsidP="00134DC4">
            <w:pPr>
              <w:jc w:val="center"/>
            </w:pPr>
          </w:p>
        </w:tc>
      </w:tr>
      <w:tr w:rsidR="00AC5C9E" w:rsidTr="00134DC4">
        <w:trPr>
          <w:trHeight w:hRule="exact" w:val="1147"/>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8" w:lineRule="exact"/>
              <w:ind w:firstLine="0"/>
              <w:jc w:val="left"/>
            </w:pPr>
            <w:r>
              <w:rPr>
                <w:rStyle w:val="2"/>
                <w:color w:val="000000"/>
              </w:rPr>
              <w:t>«Отгадай, кто позвал?»</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Развивать у детей слуховое восприятие, совершенствовать навык звукоподражания, воспитывать внимательность.</w:t>
            </w:r>
          </w:p>
        </w:tc>
        <w:tc>
          <w:tcPr>
            <w:tcW w:w="1553" w:type="dxa"/>
            <w:shd w:val="clear" w:color="auto" w:fill="FFFFFF"/>
          </w:tcPr>
          <w:p w:rsidR="00AC5C9E" w:rsidRDefault="00AC5C9E" w:rsidP="00134DC4">
            <w:pPr>
              <w:jc w:val="center"/>
            </w:pPr>
          </w:p>
        </w:tc>
      </w:tr>
      <w:tr w:rsidR="00AC5C9E" w:rsidTr="00134DC4">
        <w:trPr>
          <w:trHeight w:hRule="exact" w:val="1414"/>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«Кто в домике живет?»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речевой слух, развивать собственную активную речь, совершенствовать</w:t>
            </w:r>
          </w:p>
          <w:p w:rsidR="00AC5C9E" w:rsidRDefault="00AC5C9E" w:rsidP="00134DC4">
            <w:pPr>
              <w:pStyle w:val="21"/>
              <w:shd w:val="clear" w:color="auto" w:fill="auto"/>
              <w:spacing w:line="274" w:lineRule="exact"/>
              <w:ind w:firstLine="0"/>
              <w:jc w:val="left"/>
            </w:pPr>
            <w:r>
              <w:rPr>
                <w:rStyle w:val="2"/>
                <w:color w:val="000000"/>
              </w:rPr>
              <w:t>силу голоса и воспитывать положительный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811"/>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«Нанизывание</w:t>
            </w:r>
          </w:p>
          <w:p w:rsidR="00AC5C9E" w:rsidRDefault="00AC5C9E" w:rsidP="00134DC4">
            <w:pPr>
              <w:pStyle w:val="21"/>
              <w:shd w:val="clear" w:color="auto" w:fill="auto"/>
              <w:spacing w:before="120" w:line="220" w:lineRule="exact"/>
              <w:ind w:firstLine="0"/>
              <w:jc w:val="left"/>
            </w:pPr>
            <w:r>
              <w:rPr>
                <w:rStyle w:val="2"/>
                <w:color w:val="000000"/>
              </w:rPr>
              <w:t>колец»</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 xml:space="preserve">Формировать представление о величине предметов, учитывать ее при выполнении действий с игрушками, формировать умение правильно ориентироваться на слова </w:t>
            </w:r>
            <w:proofErr w:type="spellStart"/>
            <w:r>
              <w:rPr>
                <w:rStyle w:val="2"/>
                <w:color w:val="000000"/>
              </w:rPr>
              <w:t>большой</w:t>
            </w:r>
            <w:proofErr w:type="gramStart"/>
            <w:r>
              <w:rPr>
                <w:rStyle w:val="2"/>
                <w:color w:val="000000"/>
              </w:rPr>
              <w:t>,м</w:t>
            </w:r>
            <w:proofErr w:type="gramEnd"/>
            <w:r>
              <w:rPr>
                <w:rStyle w:val="2"/>
                <w:color w:val="000000"/>
              </w:rPr>
              <w:t>аленький</w:t>
            </w:r>
            <w:proofErr w:type="spellEnd"/>
            <w:r>
              <w:rPr>
                <w:rStyle w:val="2"/>
                <w:color w:val="000000"/>
              </w:rPr>
              <w:t>, воспитывать положительный</w:t>
            </w:r>
          </w:p>
          <w:p w:rsidR="00AC5C9E" w:rsidRDefault="00AC5C9E" w:rsidP="00134DC4">
            <w:pPr>
              <w:pStyle w:val="21"/>
              <w:shd w:val="clear" w:color="auto" w:fill="auto"/>
              <w:spacing w:line="274" w:lineRule="exact"/>
              <w:ind w:firstLine="0"/>
              <w:jc w:val="left"/>
            </w:pPr>
            <w:r>
              <w:rPr>
                <w:rStyle w:val="2"/>
                <w:color w:val="000000"/>
              </w:rPr>
              <w:t>интерес к</w:t>
            </w:r>
            <w:r>
              <w:t xml:space="preserve"> </w:t>
            </w:r>
            <w:r>
              <w:rPr>
                <w:rStyle w:val="2"/>
                <w:color w:val="000000"/>
              </w:rPr>
              <w:t>занятиям.</w:t>
            </w:r>
          </w:p>
        </w:tc>
        <w:tc>
          <w:tcPr>
            <w:tcW w:w="1553" w:type="dxa"/>
            <w:shd w:val="clear" w:color="auto" w:fill="FFFFFF"/>
          </w:tcPr>
          <w:p w:rsidR="00AC5C9E" w:rsidRDefault="00AC5C9E" w:rsidP="00134DC4">
            <w:pPr>
              <w:jc w:val="center"/>
            </w:pPr>
          </w:p>
        </w:tc>
      </w:tr>
      <w:tr w:rsidR="00AC5C9E" w:rsidTr="00134DC4">
        <w:trPr>
          <w:trHeight w:hRule="exact" w:val="1454"/>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«Протолкни</w:t>
            </w:r>
          </w:p>
          <w:p w:rsidR="00AC5C9E" w:rsidRDefault="00AC5C9E" w:rsidP="00134DC4">
            <w:pPr>
              <w:pStyle w:val="21"/>
              <w:shd w:val="clear" w:color="auto" w:fill="auto"/>
              <w:spacing w:line="274" w:lineRule="exact"/>
              <w:ind w:firstLine="0"/>
              <w:jc w:val="left"/>
            </w:pPr>
            <w:r>
              <w:rPr>
                <w:rStyle w:val="2"/>
                <w:color w:val="000000"/>
              </w:rPr>
              <w:t>круглый</w:t>
            </w:r>
          </w:p>
          <w:p w:rsidR="00AC5C9E" w:rsidRDefault="00AC5C9E" w:rsidP="00134DC4">
            <w:pPr>
              <w:pStyle w:val="21"/>
              <w:shd w:val="clear" w:color="auto" w:fill="auto"/>
              <w:spacing w:line="274" w:lineRule="exact"/>
              <w:ind w:firstLine="0"/>
              <w:jc w:val="left"/>
            </w:pPr>
            <w:r>
              <w:rPr>
                <w:rStyle w:val="2"/>
                <w:color w:val="000000"/>
              </w:rPr>
              <w:t>Предмет»</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представление о форме предметов, учитывать это свойство при выполнении элементарных действий, развивать зрительно-двигательную координацию,</w:t>
            </w:r>
          </w:p>
          <w:p w:rsidR="00AC5C9E" w:rsidRDefault="00AC5C9E" w:rsidP="00134DC4">
            <w:pPr>
              <w:pStyle w:val="21"/>
              <w:shd w:val="clear" w:color="auto" w:fill="auto"/>
              <w:spacing w:line="274" w:lineRule="exact"/>
              <w:ind w:firstLine="0"/>
              <w:jc w:val="left"/>
            </w:pPr>
            <w:r>
              <w:rPr>
                <w:rStyle w:val="2"/>
                <w:color w:val="000000"/>
              </w:rPr>
              <w:t>воспитывать положительное отношение и интерес к занятиям.</w:t>
            </w:r>
          </w:p>
        </w:tc>
        <w:tc>
          <w:tcPr>
            <w:tcW w:w="1553" w:type="dxa"/>
            <w:shd w:val="clear" w:color="auto" w:fill="FFFFFF"/>
          </w:tcPr>
          <w:p w:rsidR="00AC5C9E" w:rsidRDefault="00AC5C9E" w:rsidP="00134DC4">
            <w:pPr>
              <w:jc w:val="center"/>
            </w:pPr>
          </w:p>
        </w:tc>
      </w:tr>
      <w:tr w:rsidR="00AC5C9E" w:rsidTr="00134DC4">
        <w:trPr>
          <w:trHeight w:val="1213"/>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after="120" w:line="220" w:lineRule="exact"/>
              <w:ind w:firstLine="0"/>
              <w:jc w:val="left"/>
            </w:pPr>
            <w:r>
              <w:rPr>
                <w:rStyle w:val="2"/>
                <w:color w:val="000000"/>
              </w:rPr>
              <w:t>«Найди</w:t>
            </w:r>
          </w:p>
          <w:p w:rsidR="00AC5C9E" w:rsidRDefault="00AC5C9E" w:rsidP="00134DC4">
            <w:pPr>
              <w:pStyle w:val="21"/>
              <w:shd w:val="clear" w:color="auto" w:fill="auto"/>
              <w:spacing w:before="120" w:line="220" w:lineRule="exact"/>
              <w:ind w:firstLine="0"/>
              <w:jc w:val="left"/>
            </w:pPr>
            <w:r>
              <w:rPr>
                <w:rStyle w:val="2"/>
                <w:color w:val="000000"/>
              </w:rPr>
              <w:t>листочек»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у детей слуховое восприятие, находить предмет и называть его, развивать зрительную ориентировку, воспитывать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412"/>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«Найди по звуку»</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слуховое восприятие, развивать</w:t>
            </w:r>
          </w:p>
          <w:p w:rsidR="00AC5C9E" w:rsidRDefault="00AC5C9E" w:rsidP="00134DC4">
            <w:pPr>
              <w:pStyle w:val="21"/>
              <w:shd w:val="clear" w:color="auto" w:fill="auto"/>
              <w:spacing w:line="274" w:lineRule="exact"/>
              <w:ind w:firstLine="0"/>
              <w:jc w:val="left"/>
            </w:pPr>
            <w:r>
              <w:rPr>
                <w:rStyle w:val="2"/>
                <w:color w:val="000000"/>
              </w:rPr>
              <w:t>ориентировку в пространстве, отрабатывать правильное произношение звуков [</w:t>
            </w:r>
            <w:proofErr w:type="gramStart"/>
            <w:r>
              <w:rPr>
                <w:rStyle w:val="2"/>
                <w:color w:val="000000"/>
              </w:rPr>
              <w:t>п</w:t>
            </w:r>
            <w:proofErr w:type="gramEnd"/>
            <w:r>
              <w:rPr>
                <w:rStyle w:val="2"/>
                <w:color w:val="000000"/>
              </w:rPr>
              <w:t>], [п'], воспитывать положительный интерес к занятиям.</w:t>
            </w:r>
          </w:p>
        </w:tc>
        <w:tc>
          <w:tcPr>
            <w:tcW w:w="1553" w:type="dxa"/>
            <w:shd w:val="clear" w:color="auto" w:fill="FFFFFF"/>
          </w:tcPr>
          <w:p w:rsidR="00AC5C9E" w:rsidRDefault="00AC5C9E" w:rsidP="00134DC4">
            <w:pPr>
              <w:jc w:val="center"/>
            </w:pPr>
          </w:p>
        </w:tc>
      </w:tr>
      <w:tr w:rsidR="00AC5C9E" w:rsidTr="00134DC4">
        <w:trPr>
          <w:trHeight w:hRule="exact" w:val="1568"/>
        </w:trPr>
        <w:tc>
          <w:tcPr>
            <w:tcW w:w="931" w:type="dxa"/>
            <w:shd w:val="clear" w:color="auto" w:fill="FFFFFF"/>
          </w:tcPr>
          <w:p w:rsidR="00AC5C9E" w:rsidRDefault="00AC5C9E" w:rsidP="00134DC4">
            <w:pPr>
              <w:pStyle w:val="21"/>
              <w:numPr>
                <w:ilvl w:val="0"/>
                <w:numId w:val="70"/>
              </w:numPr>
              <w:shd w:val="clear" w:color="auto" w:fill="auto"/>
              <w:spacing w:line="278" w:lineRule="exact"/>
              <w:jc w:val="left"/>
            </w:pPr>
          </w:p>
        </w:tc>
        <w:tc>
          <w:tcPr>
            <w:tcW w:w="1626" w:type="dxa"/>
            <w:shd w:val="clear" w:color="auto" w:fill="FFFFFF"/>
          </w:tcPr>
          <w:p w:rsidR="00AC5C9E" w:rsidRDefault="00AC5C9E" w:rsidP="00134DC4">
            <w:pPr>
              <w:pStyle w:val="21"/>
              <w:shd w:val="clear" w:color="auto" w:fill="auto"/>
              <w:spacing w:line="322" w:lineRule="exact"/>
              <w:ind w:firstLine="0"/>
              <w:jc w:val="left"/>
            </w:pPr>
            <w:r>
              <w:rPr>
                <w:rStyle w:val="2"/>
                <w:color w:val="000000"/>
              </w:rPr>
              <w:t>«Найди желтый листочек»</w:t>
            </w:r>
          </w:p>
        </w:tc>
        <w:tc>
          <w:tcPr>
            <w:tcW w:w="5245" w:type="dxa"/>
            <w:shd w:val="clear" w:color="auto" w:fill="FFFFFF"/>
          </w:tcPr>
          <w:p w:rsidR="00AC5C9E" w:rsidRDefault="00AC5C9E" w:rsidP="00134DC4">
            <w:pPr>
              <w:pStyle w:val="21"/>
              <w:shd w:val="clear" w:color="auto" w:fill="auto"/>
              <w:spacing w:line="274" w:lineRule="exact"/>
              <w:ind w:firstLine="0"/>
              <w:jc w:val="left"/>
            </w:pPr>
            <w:r>
              <w:rPr>
                <w:rStyle w:val="2"/>
                <w:color w:val="000000"/>
              </w:rPr>
              <w:t>Формировать цветовое восприятие, побуждать</w:t>
            </w:r>
          </w:p>
          <w:p w:rsidR="00AC5C9E" w:rsidRDefault="00AC5C9E" w:rsidP="00134DC4">
            <w:pPr>
              <w:pStyle w:val="21"/>
              <w:shd w:val="clear" w:color="auto" w:fill="auto"/>
              <w:spacing w:line="274" w:lineRule="exact"/>
              <w:ind w:firstLine="0"/>
              <w:jc w:val="left"/>
            </w:pPr>
            <w:r>
              <w:rPr>
                <w:rStyle w:val="2"/>
                <w:color w:val="000000"/>
              </w:rPr>
              <w:t>детей участвовать в совместной деятельности,</w:t>
            </w:r>
          </w:p>
          <w:p w:rsidR="00AC5C9E" w:rsidRDefault="00AC5C9E" w:rsidP="00134DC4">
            <w:pPr>
              <w:pStyle w:val="21"/>
              <w:shd w:val="clear" w:color="auto" w:fill="auto"/>
              <w:spacing w:line="274" w:lineRule="exact"/>
              <w:ind w:firstLine="0"/>
              <w:jc w:val="left"/>
            </w:pPr>
            <w:r>
              <w:rPr>
                <w:rStyle w:val="2"/>
                <w:color w:val="000000"/>
              </w:rPr>
              <w:t>повторять за воспитателем отдельный слова: листья, листопад, желтые, красные, летят; воспитывать любовь к окружающей природе.</w:t>
            </w:r>
          </w:p>
        </w:tc>
        <w:tc>
          <w:tcPr>
            <w:tcW w:w="1553" w:type="dxa"/>
            <w:shd w:val="clear" w:color="auto" w:fill="FFFFFF"/>
          </w:tcPr>
          <w:p w:rsidR="00AC5C9E" w:rsidRDefault="00AC5C9E" w:rsidP="00134DC4">
            <w:pPr>
              <w:jc w:val="center"/>
            </w:pPr>
          </w:p>
        </w:tc>
      </w:tr>
      <w:tr w:rsidR="00AC5C9E" w:rsidTr="00134DC4">
        <w:trPr>
          <w:trHeight w:hRule="exact" w:val="571"/>
        </w:trPr>
        <w:tc>
          <w:tcPr>
            <w:tcW w:w="7802" w:type="dxa"/>
            <w:gridSpan w:val="3"/>
            <w:shd w:val="clear" w:color="auto" w:fill="FFFFFF"/>
          </w:tcPr>
          <w:p w:rsidR="00AC5C9E" w:rsidRPr="00F33EBA" w:rsidRDefault="00AC5C9E" w:rsidP="00134DC4">
            <w:pPr>
              <w:pStyle w:val="21"/>
              <w:shd w:val="clear" w:color="auto" w:fill="auto"/>
              <w:spacing w:line="322" w:lineRule="exact"/>
              <w:ind w:firstLine="0"/>
              <w:jc w:val="left"/>
              <w:rPr>
                <w:rStyle w:val="2"/>
                <w:b/>
                <w:color w:val="000000"/>
              </w:rPr>
            </w:pPr>
            <w:r>
              <w:rPr>
                <w:rStyle w:val="2"/>
                <w:b/>
                <w:color w:val="000000"/>
              </w:rPr>
              <w:t xml:space="preserve">                        </w:t>
            </w:r>
            <w:r w:rsidRPr="00F33EBA">
              <w:rPr>
                <w:rStyle w:val="2"/>
                <w:b/>
                <w:color w:val="000000"/>
              </w:rPr>
              <w:t>Итог</w:t>
            </w:r>
            <w:r>
              <w:rPr>
                <w:rStyle w:val="2"/>
                <w:b/>
                <w:color w:val="000000"/>
              </w:rPr>
              <w:t>о занятий</w:t>
            </w:r>
          </w:p>
          <w:p w:rsidR="00AC5C9E" w:rsidRDefault="00AC5C9E" w:rsidP="00134DC4">
            <w:pPr>
              <w:pStyle w:val="21"/>
              <w:shd w:val="clear" w:color="auto" w:fill="auto"/>
              <w:spacing w:line="274" w:lineRule="exact"/>
              <w:ind w:firstLine="0"/>
              <w:jc w:val="left"/>
              <w:rPr>
                <w:rStyle w:val="2"/>
                <w:color w:val="000000"/>
              </w:rPr>
            </w:pPr>
          </w:p>
        </w:tc>
        <w:tc>
          <w:tcPr>
            <w:tcW w:w="1553" w:type="dxa"/>
            <w:shd w:val="clear" w:color="auto" w:fill="FFFFFF"/>
          </w:tcPr>
          <w:p w:rsidR="00AC5C9E" w:rsidRPr="00F33EBA" w:rsidRDefault="00AC5C9E" w:rsidP="00134DC4">
            <w:pPr>
              <w:jc w:val="center"/>
              <w:rPr>
                <w:rStyle w:val="2"/>
                <w:rFonts w:eastAsiaTheme="minorEastAsia"/>
                <w:b/>
              </w:rPr>
            </w:pPr>
            <w:r w:rsidRPr="006F537B">
              <w:rPr>
                <w:rStyle w:val="2"/>
                <w:rFonts w:eastAsiaTheme="minorEastAsia"/>
                <w:b/>
              </w:rPr>
              <w:t>6</w:t>
            </w:r>
            <w:r w:rsidR="006F537B" w:rsidRPr="006F537B">
              <w:rPr>
                <w:rStyle w:val="2"/>
                <w:rFonts w:eastAsiaTheme="minorEastAsia"/>
                <w:b/>
              </w:rPr>
              <w:t>6</w:t>
            </w:r>
          </w:p>
        </w:tc>
      </w:tr>
    </w:tbl>
    <w:p w:rsidR="00AC5C9E" w:rsidRDefault="00AC5C9E" w:rsidP="00EF6256">
      <w:pPr>
        <w:spacing w:line="360" w:lineRule="auto"/>
        <w:contextualSpacing/>
        <w:jc w:val="both"/>
        <w:rPr>
          <w:rFonts w:ascii="Times New Roman" w:hAnsi="Times New Roman"/>
          <w:b/>
          <w:sz w:val="24"/>
          <w:szCs w:val="24"/>
          <w:lang w:eastAsia="ar-SA"/>
        </w:rPr>
      </w:pPr>
    </w:p>
    <w:p w:rsidR="002173DB" w:rsidRDefault="002173DB" w:rsidP="002173DB">
      <w:pPr>
        <w:spacing w:after="0" w:line="240" w:lineRule="auto"/>
        <w:ind w:firstLine="709"/>
        <w:contextualSpacing/>
        <w:rPr>
          <w:rFonts w:ascii="Times New Roman" w:hAnsi="Times New Roman" w:cs="Times New Roman"/>
          <w:b/>
          <w:sz w:val="24"/>
          <w:szCs w:val="24"/>
        </w:rPr>
      </w:pPr>
    </w:p>
    <w:p w:rsidR="00C052A6" w:rsidRDefault="00C052A6" w:rsidP="002173DB">
      <w:pPr>
        <w:spacing w:after="0" w:line="240" w:lineRule="auto"/>
        <w:ind w:firstLine="709"/>
        <w:contextualSpacing/>
        <w:rPr>
          <w:rFonts w:ascii="Times New Roman" w:hAnsi="Times New Roman" w:cs="Times New Roman"/>
          <w:b/>
          <w:sz w:val="24"/>
          <w:szCs w:val="24"/>
        </w:rPr>
      </w:pPr>
    </w:p>
    <w:p w:rsidR="00C052A6" w:rsidRDefault="00C052A6" w:rsidP="002173DB">
      <w:pPr>
        <w:spacing w:after="0" w:line="240" w:lineRule="auto"/>
        <w:ind w:firstLine="709"/>
        <w:contextualSpacing/>
        <w:rPr>
          <w:rFonts w:ascii="Times New Roman" w:hAnsi="Times New Roman" w:cs="Times New Roman"/>
          <w:b/>
          <w:sz w:val="24"/>
          <w:szCs w:val="24"/>
        </w:rPr>
      </w:pPr>
    </w:p>
    <w:p w:rsidR="00C052A6" w:rsidRDefault="00C052A6" w:rsidP="000B059C">
      <w:pPr>
        <w:spacing w:after="0" w:line="240" w:lineRule="auto"/>
        <w:contextualSpacing/>
        <w:rPr>
          <w:rFonts w:ascii="Times New Roman" w:hAnsi="Times New Roman" w:cs="Times New Roman"/>
          <w:b/>
          <w:sz w:val="24"/>
          <w:szCs w:val="24"/>
        </w:rPr>
      </w:pPr>
    </w:p>
    <w:p w:rsidR="00AC5C9E" w:rsidRDefault="00AC5C9E" w:rsidP="00EF6256">
      <w:pPr>
        <w:spacing w:line="360" w:lineRule="auto"/>
        <w:contextualSpacing/>
        <w:jc w:val="both"/>
        <w:rPr>
          <w:rFonts w:ascii="Times New Roman" w:hAnsi="Times New Roman"/>
          <w:b/>
          <w:sz w:val="24"/>
          <w:szCs w:val="24"/>
          <w:lang w:eastAsia="ar-SA"/>
        </w:rPr>
      </w:pPr>
    </w:p>
    <w:p w:rsidR="00C052A6" w:rsidRPr="00C052A6" w:rsidRDefault="006E575C" w:rsidP="00C052A6">
      <w:pPr>
        <w:pStyle w:val="a3"/>
        <w:rPr>
          <w:rFonts w:ascii="Times New Roman" w:hAnsi="Times New Roman"/>
          <w:b/>
          <w:sz w:val="24"/>
          <w:szCs w:val="24"/>
          <w:lang w:eastAsia="ar-SA"/>
        </w:rPr>
      </w:pPr>
      <w:r>
        <w:rPr>
          <w:rFonts w:ascii="Times New Roman" w:hAnsi="Times New Roman"/>
          <w:b/>
          <w:sz w:val="24"/>
          <w:szCs w:val="24"/>
          <w:lang w:eastAsia="ar-SA"/>
        </w:rPr>
        <w:lastRenderedPageBreak/>
        <w:t>2.7.3</w:t>
      </w:r>
      <w:r w:rsidR="002173DB" w:rsidRPr="00C052A6">
        <w:rPr>
          <w:rFonts w:ascii="Times New Roman" w:hAnsi="Times New Roman"/>
          <w:b/>
          <w:sz w:val="24"/>
          <w:szCs w:val="24"/>
          <w:lang w:eastAsia="ar-SA"/>
        </w:rPr>
        <w:t>.</w:t>
      </w:r>
      <w:r w:rsidR="002173DB" w:rsidRPr="00C052A6">
        <w:rPr>
          <w:rFonts w:ascii="Times New Roman" w:hAnsi="Times New Roman"/>
          <w:b/>
          <w:sz w:val="24"/>
          <w:szCs w:val="24"/>
        </w:rPr>
        <w:t xml:space="preserve"> Образовательная область «Познавательное развитие» -</w:t>
      </w:r>
      <w:r w:rsidR="002173DB" w:rsidRPr="00C052A6">
        <w:rPr>
          <w:rFonts w:ascii="Times New Roman" w:hAnsi="Times New Roman"/>
          <w:b/>
          <w:sz w:val="24"/>
          <w:szCs w:val="24"/>
          <w:lang w:eastAsia="ar-SA"/>
        </w:rPr>
        <w:t xml:space="preserve">  </w:t>
      </w:r>
    </w:p>
    <w:p w:rsidR="00AC5C9E" w:rsidRDefault="002173DB" w:rsidP="00FD7671">
      <w:pPr>
        <w:pStyle w:val="a3"/>
        <w:rPr>
          <w:rFonts w:ascii="Times New Roman" w:hAnsi="Times New Roman"/>
          <w:b/>
          <w:sz w:val="24"/>
          <w:szCs w:val="24"/>
        </w:rPr>
      </w:pPr>
      <w:r w:rsidRPr="00C052A6">
        <w:rPr>
          <w:rFonts w:ascii="Times New Roman" w:hAnsi="Times New Roman"/>
          <w:b/>
          <w:sz w:val="24"/>
          <w:szCs w:val="24"/>
          <w:lang w:eastAsia="ar-SA"/>
        </w:rPr>
        <w:t xml:space="preserve">Ознакомление </w:t>
      </w:r>
      <w:r w:rsidRPr="00C052A6">
        <w:rPr>
          <w:rFonts w:ascii="Times New Roman" w:hAnsi="Times New Roman"/>
          <w:b/>
          <w:sz w:val="24"/>
          <w:szCs w:val="24"/>
        </w:rPr>
        <w:t xml:space="preserve"> с</w:t>
      </w:r>
      <w:r w:rsidR="00C052A6" w:rsidRPr="00C052A6">
        <w:rPr>
          <w:rFonts w:ascii="Times New Roman" w:hAnsi="Times New Roman"/>
          <w:b/>
          <w:sz w:val="24"/>
          <w:szCs w:val="24"/>
        </w:rPr>
        <w:t>о</w:t>
      </w:r>
      <w:r w:rsidRPr="00C052A6">
        <w:rPr>
          <w:rFonts w:ascii="Times New Roman" w:hAnsi="Times New Roman"/>
          <w:b/>
          <w:sz w:val="24"/>
          <w:szCs w:val="24"/>
        </w:rPr>
        <w:t xml:space="preserve"> </w:t>
      </w:r>
      <w:proofErr w:type="gramStart"/>
      <w:r w:rsidR="00C052A6" w:rsidRPr="00C052A6">
        <w:rPr>
          <w:rFonts w:ascii="Times New Roman" w:hAnsi="Times New Roman"/>
          <w:b/>
          <w:sz w:val="24"/>
          <w:szCs w:val="24"/>
        </w:rPr>
        <w:t>строительным</w:t>
      </w:r>
      <w:proofErr w:type="gramEnd"/>
      <w:r w:rsidR="00C052A6" w:rsidRPr="00C052A6">
        <w:rPr>
          <w:rFonts w:ascii="Times New Roman" w:hAnsi="Times New Roman"/>
          <w:b/>
          <w:sz w:val="24"/>
          <w:szCs w:val="24"/>
        </w:rPr>
        <w:t xml:space="preserve"> </w:t>
      </w:r>
      <w:r w:rsidRPr="00C052A6">
        <w:rPr>
          <w:rFonts w:ascii="Times New Roman" w:hAnsi="Times New Roman"/>
          <w:b/>
          <w:sz w:val="24"/>
          <w:szCs w:val="24"/>
        </w:rPr>
        <w:t xml:space="preserve"> </w:t>
      </w:r>
      <w:proofErr w:type="spellStart"/>
      <w:r w:rsidRPr="00C052A6">
        <w:rPr>
          <w:rFonts w:ascii="Times New Roman" w:hAnsi="Times New Roman"/>
          <w:b/>
          <w:sz w:val="24"/>
          <w:szCs w:val="24"/>
        </w:rPr>
        <w:t>материало</w:t>
      </w:r>
      <w:proofErr w:type="spellEnd"/>
    </w:p>
    <w:tbl>
      <w:tblPr>
        <w:tblpPr w:leftFromText="180" w:rightFromText="180" w:vertAnchor="text" w:horzAnchor="margin" w:tblpY="179"/>
        <w:tblW w:w="9361" w:type="dxa"/>
        <w:tblCellMar>
          <w:left w:w="0" w:type="dxa"/>
          <w:right w:w="0" w:type="dxa"/>
        </w:tblCellMar>
        <w:tblLook w:val="0000" w:firstRow="0" w:lastRow="0" w:firstColumn="0" w:lastColumn="0" w:noHBand="0" w:noVBand="0"/>
      </w:tblPr>
      <w:tblGrid>
        <w:gridCol w:w="850"/>
        <w:gridCol w:w="1707"/>
        <w:gridCol w:w="4955"/>
        <w:gridCol w:w="1849"/>
      </w:tblGrid>
      <w:tr w:rsidR="00C052A6" w:rsidTr="00D5320A">
        <w:trPr>
          <w:trHeight w:hRule="exact" w:val="765"/>
        </w:trPr>
        <w:tc>
          <w:tcPr>
            <w:tcW w:w="850" w:type="dxa"/>
            <w:tcBorders>
              <w:top w:val="single" w:sz="4" w:space="0" w:color="auto"/>
              <w:left w:val="single" w:sz="4" w:space="0" w:color="auto"/>
              <w:bottom w:val="single" w:sz="4" w:space="0" w:color="auto"/>
              <w:right w:val="nil"/>
            </w:tcBorders>
            <w:shd w:val="clear" w:color="auto" w:fill="FFFFFF"/>
            <w:vAlign w:val="center"/>
          </w:tcPr>
          <w:p w:rsidR="00C052A6" w:rsidRPr="0097274B" w:rsidRDefault="00C052A6" w:rsidP="00D5320A">
            <w:pPr>
              <w:pStyle w:val="21"/>
              <w:shd w:val="clear" w:color="auto" w:fill="auto"/>
              <w:spacing w:line="220" w:lineRule="exact"/>
              <w:ind w:left="240" w:firstLine="0"/>
              <w:rPr>
                <w:rStyle w:val="2"/>
                <w:b/>
                <w:color w:val="000000" w:themeColor="text1"/>
                <w:sz w:val="24"/>
                <w:szCs w:val="24"/>
              </w:rPr>
            </w:pPr>
            <w:r w:rsidRPr="0097274B">
              <w:rPr>
                <w:rStyle w:val="2"/>
                <w:b/>
                <w:color w:val="000000" w:themeColor="text1"/>
                <w:sz w:val="24"/>
                <w:szCs w:val="24"/>
              </w:rPr>
              <w:t>№</w:t>
            </w:r>
          </w:p>
          <w:p w:rsidR="00C052A6" w:rsidRPr="0097274B" w:rsidRDefault="00C052A6" w:rsidP="00D5320A">
            <w:pPr>
              <w:pStyle w:val="21"/>
              <w:shd w:val="clear" w:color="auto" w:fill="auto"/>
              <w:spacing w:line="220" w:lineRule="exact"/>
              <w:ind w:left="240" w:firstLine="0"/>
              <w:rPr>
                <w:b/>
                <w:color w:val="000000" w:themeColor="text1"/>
                <w:sz w:val="24"/>
                <w:szCs w:val="24"/>
              </w:rPr>
            </w:pPr>
            <w:proofErr w:type="gramStart"/>
            <w:r w:rsidRPr="0097274B">
              <w:rPr>
                <w:rStyle w:val="2"/>
                <w:b/>
                <w:color w:val="000000" w:themeColor="text1"/>
                <w:sz w:val="24"/>
                <w:szCs w:val="24"/>
              </w:rPr>
              <w:t>п</w:t>
            </w:r>
            <w:proofErr w:type="gramEnd"/>
            <w:r w:rsidRPr="0097274B">
              <w:rPr>
                <w:rStyle w:val="2"/>
                <w:b/>
                <w:color w:val="000000" w:themeColor="text1"/>
                <w:sz w:val="24"/>
                <w:szCs w:val="24"/>
              </w:rPr>
              <w:t>/п</w:t>
            </w:r>
          </w:p>
        </w:tc>
        <w:tc>
          <w:tcPr>
            <w:tcW w:w="1707" w:type="dxa"/>
            <w:tcBorders>
              <w:top w:val="single" w:sz="4" w:space="0" w:color="auto"/>
              <w:left w:val="single" w:sz="4" w:space="0" w:color="auto"/>
              <w:bottom w:val="nil"/>
              <w:right w:val="nil"/>
            </w:tcBorders>
            <w:shd w:val="clear" w:color="auto" w:fill="FFFFFF"/>
            <w:vAlign w:val="center"/>
          </w:tcPr>
          <w:p w:rsidR="00C052A6" w:rsidRPr="0097274B" w:rsidRDefault="00C052A6" w:rsidP="00D5320A">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Тема</w:t>
            </w:r>
          </w:p>
        </w:tc>
        <w:tc>
          <w:tcPr>
            <w:tcW w:w="4955" w:type="dxa"/>
            <w:tcBorders>
              <w:top w:val="single" w:sz="4" w:space="0" w:color="auto"/>
              <w:left w:val="single" w:sz="4" w:space="0" w:color="auto"/>
              <w:bottom w:val="nil"/>
              <w:right w:val="nil"/>
            </w:tcBorders>
            <w:shd w:val="clear" w:color="auto" w:fill="FFFFFF"/>
            <w:vAlign w:val="center"/>
          </w:tcPr>
          <w:p w:rsidR="00C052A6" w:rsidRPr="0097274B" w:rsidRDefault="00C052A6" w:rsidP="00D5320A">
            <w:pPr>
              <w:pStyle w:val="21"/>
              <w:shd w:val="clear" w:color="auto" w:fill="auto"/>
              <w:spacing w:line="220" w:lineRule="exact"/>
              <w:ind w:firstLine="0"/>
              <w:jc w:val="center"/>
              <w:rPr>
                <w:b/>
                <w:color w:val="000000" w:themeColor="text1"/>
                <w:sz w:val="24"/>
                <w:szCs w:val="24"/>
              </w:rPr>
            </w:pPr>
            <w:r w:rsidRPr="0097274B">
              <w:rPr>
                <w:rStyle w:val="2"/>
                <w:b/>
                <w:color w:val="000000" w:themeColor="text1"/>
                <w:sz w:val="24"/>
                <w:szCs w:val="24"/>
              </w:rPr>
              <w:t>Цель занятия</w:t>
            </w:r>
          </w:p>
        </w:tc>
        <w:tc>
          <w:tcPr>
            <w:tcW w:w="1849" w:type="dxa"/>
            <w:tcBorders>
              <w:top w:val="single" w:sz="4" w:space="0" w:color="auto"/>
              <w:left w:val="single" w:sz="4" w:space="0" w:color="auto"/>
              <w:bottom w:val="nil"/>
              <w:right w:val="single" w:sz="4" w:space="0" w:color="auto"/>
            </w:tcBorders>
            <w:shd w:val="clear" w:color="auto" w:fill="FFFFFF"/>
            <w:vAlign w:val="center"/>
          </w:tcPr>
          <w:p w:rsidR="00C052A6" w:rsidRPr="0097274B" w:rsidRDefault="00C052A6" w:rsidP="00D5320A">
            <w:pPr>
              <w:pStyle w:val="21"/>
              <w:shd w:val="clear" w:color="auto" w:fill="auto"/>
              <w:spacing w:line="220" w:lineRule="exact"/>
              <w:ind w:firstLine="0"/>
              <w:jc w:val="center"/>
              <w:rPr>
                <w:rStyle w:val="2"/>
                <w:b/>
                <w:color w:val="000000" w:themeColor="text1"/>
                <w:sz w:val="24"/>
                <w:szCs w:val="24"/>
              </w:rPr>
            </w:pPr>
          </w:p>
          <w:p w:rsidR="00C052A6" w:rsidRPr="0097274B" w:rsidRDefault="00C052A6" w:rsidP="00D5320A">
            <w:pPr>
              <w:pStyle w:val="21"/>
              <w:shd w:val="clear" w:color="auto" w:fill="auto"/>
              <w:spacing w:line="220" w:lineRule="exact"/>
              <w:ind w:firstLine="0"/>
              <w:jc w:val="center"/>
              <w:rPr>
                <w:rStyle w:val="2"/>
                <w:b/>
                <w:color w:val="000000" w:themeColor="text1"/>
                <w:sz w:val="24"/>
                <w:szCs w:val="24"/>
              </w:rPr>
            </w:pPr>
            <w:r>
              <w:rPr>
                <w:rStyle w:val="2"/>
                <w:b/>
                <w:color w:val="000000" w:themeColor="text1"/>
                <w:sz w:val="24"/>
                <w:szCs w:val="24"/>
              </w:rPr>
              <w:t>Примечание</w:t>
            </w:r>
          </w:p>
          <w:p w:rsidR="00C052A6" w:rsidRPr="0097274B" w:rsidRDefault="00C052A6" w:rsidP="00D5320A">
            <w:pPr>
              <w:pStyle w:val="21"/>
              <w:shd w:val="clear" w:color="auto" w:fill="auto"/>
              <w:spacing w:line="220" w:lineRule="exact"/>
              <w:ind w:firstLine="0"/>
              <w:jc w:val="center"/>
              <w:rPr>
                <w:b/>
                <w:color w:val="000000" w:themeColor="text1"/>
                <w:sz w:val="24"/>
                <w:szCs w:val="24"/>
              </w:rPr>
            </w:pPr>
          </w:p>
        </w:tc>
      </w:tr>
      <w:tr w:rsidR="00C052A6" w:rsidTr="00D5320A">
        <w:trPr>
          <w:trHeight w:hRule="exact" w:val="858"/>
        </w:trPr>
        <w:tc>
          <w:tcPr>
            <w:tcW w:w="850" w:type="dxa"/>
            <w:tcBorders>
              <w:top w:val="single" w:sz="4" w:space="0" w:color="auto"/>
              <w:left w:val="single" w:sz="4" w:space="0" w:color="auto"/>
              <w:right w:val="nil"/>
            </w:tcBorders>
            <w:shd w:val="clear" w:color="auto" w:fill="FFFFFF"/>
          </w:tcPr>
          <w:p w:rsidR="00C052A6" w:rsidRPr="006F14FD" w:rsidRDefault="00C052A6" w:rsidP="00D5320A">
            <w:pPr>
              <w:pStyle w:val="21"/>
              <w:shd w:val="clear" w:color="auto" w:fill="auto"/>
              <w:spacing w:line="220" w:lineRule="exact"/>
              <w:ind w:firstLine="0"/>
              <w:rPr>
                <w:sz w:val="24"/>
                <w:szCs w:val="24"/>
              </w:rPr>
            </w:pPr>
            <w:r>
              <w:rPr>
                <w:b/>
                <w:sz w:val="24"/>
                <w:szCs w:val="24"/>
              </w:rPr>
              <w:t xml:space="preserve">      </w:t>
            </w:r>
            <w:r w:rsidRPr="006F14FD">
              <w:rPr>
                <w:sz w:val="24"/>
                <w:szCs w:val="24"/>
              </w:rPr>
              <w:t>1</w:t>
            </w:r>
          </w:p>
        </w:tc>
        <w:tc>
          <w:tcPr>
            <w:tcW w:w="1707" w:type="dxa"/>
            <w:tcBorders>
              <w:top w:val="single" w:sz="4" w:space="0" w:color="auto"/>
              <w:left w:val="single" w:sz="4" w:space="0" w:color="auto"/>
              <w:bottom w:val="nil"/>
              <w:right w:val="nil"/>
            </w:tcBorders>
            <w:shd w:val="clear" w:color="auto" w:fill="FFFFFF"/>
          </w:tcPr>
          <w:p w:rsidR="00C052A6" w:rsidRPr="0088567F" w:rsidRDefault="00C052A6" w:rsidP="00D5320A">
            <w:pPr>
              <w:pStyle w:val="21"/>
              <w:shd w:val="clear" w:color="auto" w:fill="auto"/>
              <w:spacing w:after="120" w:line="220" w:lineRule="exact"/>
              <w:ind w:left="140" w:firstLine="0"/>
              <w:jc w:val="left"/>
              <w:rPr>
                <w:b/>
              </w:rPr>
            </w:pPr>
            <w:r w:rsidRPr="0088567F">
              <w:rPr>
                <w:rStyle w:val="22"/>
                <w:b w:val="0"/>
                <w:color w:val="000000"/>
              </w:rPr>
              <w:t>«Дорожка</w:t>
            </w:r>
          </w:p>
          <w:p w:rsidR="00C052A6" w:rsidRPr="0088567F" w:rsidRDefault="00C052A6" w:rsidP="00D5320A">
            <w:pPr>
              <w:pStyle w:val="21"/>
              <w:shd w:val="clear" w:color="auto" w:fill="auto"/>
              <w:spacing w:before="120" w:line="220" w:lineRule="exact"/>
              <w:ind w:firstLine="0"/>
              <w:jc w:val="center"/>
              <w:rPr>
                <w:b/>
              </w:rPr>
            </w:pPr>
            <w:r w:rsidRPr="0088567F">
              <w:rPr>
                <w:rStyle w:val="22"/>
                <w:b w:val="0"/>
                <w:color w:val="000000"/>
              </w:rPr>
              <w:t>разноцветная»</w:t>
            </w:r>
          </w:p>
        </w:tc>
        <w:tc>
          <w:tcPr>
            <w:tcW w:w="4955" w:type="dxa"/>
            <w:tcBorders>
              <w:top w:val="single" w:sz="4" w:space="0" w:color="auto"/>
              <w:left w:val="single" w:sz="4" w:space="0" w:color="auto"/>
              <w:bottom w:val="nil"/>
              <w:right w:val="nil"/>
            </w:tcBorders>
            <w:shd w:val="clear" w:color="auto" w:fill="FFFFFF"/>
          </w:tcPr>
          <w:p w:rsidR="00C052A6" w:rsidRPr="0088567F" w:rsidRDefault="00C052A6" w:rsidP="00D5320A">
            <w:pPr>
              <w:pStyle w:val="21"/>
              <w:shd w:val="clear" w:color="auto" w:fill="auto"/>
              <w:spacing w:line="274" w:lineRule="exact"/>
              <w:ind w:firstLine="0"/>
              <w:jc w:val="left"/>
              <w:rPr>
                <w:b/>
              </w:rPr>
            </w:pPr>
            <w:r w:rsidRPr="0088567F">
              <w:rPr>
                <w:rStyle w:val="22"/>
                <w:b w:val="0"/>
                <w:color w:val="000000"/>
              </w:rPr>
              <w:t>Побуждать детей выполнять элементарные действия с кирпичиками.</w:t>
            </w:r>
          </w:p>
        </w:tc>
        <w:tc>
          <w:tcPr>
            <w:tcW w:w="1849" w:type="dxa"/>
            <w:tcBorders>
              <w:top w:val="single" w:sz="4" w:space="0" w:color="auto"/>
              <w:left w:val="single" w:sz="4" w:space="0" w:color="auto"/>
              <w:bottom w:val="nil"/>
              <w:right w:val="single" w:sz="4" w:space="0" w:color="auto"/>
            </w:tcBorders>
            <w:shd w:val="clear" w:color="auto" w:fill="FFFFFF"/>
          </w:tcPr>
          <w:p w:rsidR="00C052A6" w:rsidRPr="00973F61" w:rsidRDefault="00C052A6" w:rsidP="00D5320A">
            <w:pPr>
              <w:pStyle w:val="21"/>
              <w:shd w:val="clear" w:color="auto" w:fill="auto"/>
              <w:spacing w:line="274" w:lineRule="exact"/>
              <w:ind w:firstLine="0"/>
              <w:jc w:val="center"/>
            </w:pPr>
          </w:p>
        </w:tc>
      </w:tr>
      <w:tr w:rsidR="00C052A6" w:rsidTr="00D5320A">
        <w:trPr>
          <w:trHeight w:hRule="exact" w:val="986"/>
        </w:trPr>
        <w:tc>
          <w:tcPr>
            <w:tcW w:w="850" w:type="dxa"/>
            <w:tcBorders>
              <w:top w:val="single" w:sz="4" w:space="0" w:color="auto"/>
              <w:left w:val="single" w:sz="4" w:space="0" w:color="auto"/>
              <w:right w:val="nil"/>
            </w:tcBorders>
            <w:shd w:val="clear" w:color="auto" w:fill="FFFFFF"/>
          </w:tcPr>
          <w:p w:rsidR="00C052A6" w:rsidRPr="00E97730" w:rsidRDefault="00C052A6" w:rsidP="00D5320A">
            <w:pPr>
              <w:pStyle w:val="21"/>
              <w:shd w:val="clear" w:color="auto" w:fill="auto"/>
              <w:spacing w:line="274" w:lineRule="exact"/>
              <w:ind w:firstLine="0"/>
              <w:jc w:val="left"/>
              <w:rPr>
                <w:sz w:val="24"/>
                <w:szCs w:val="24"/>
              </w:rPr>
            </w:pPr>
            <w:r>
              <w:rPr>
                <w:sz w:val="24"/>
                <w:szCs w:val="24"/>
              </w:rPr>
              <w:t xml:space="preserve">        2</w:t>
            </w:r>
          </w:p>
        </w:tc>
        <w:tc>
          <w:tcPr>
            <w:tcW w:w="1707" w:type="dxa"/>
            <w:tcBorders>
              <w:top w:val="single" w:sz="4" w:space="0" w:color="auto"/>
              <w:left w:val="single" w:sz="4" w:space="0" w:color="auto"/>
              <w:bottom w:val="nil"/>
              <w:right w:val="nil"/>
            </w:tcBorders>
            <w:shd w:val="clear" w:color="auto" w:fill="FFFFFF"/>
          </w:tcPr>
          <w:p w:rsidR="00C052A6" w:rsidRPr="0088567F" w:rsidRDefault="00C052A6" w:rsidP="00D5320A">
            <w:pPr>
              <w:pStyle w:val="21"/>
              <w:shd w:val="clear" w:color="auto" w:fill="auto"/>
              <w:spacing w:line="274" w:lineRule="exact"/>
              <w:ind w:left="140" w:firstLine="0"/>
              <w:jc w:val="left"/>
            </w:pPr>
            <w:r w:rsidRPr="0088567F">
              <w:rPr>
                <w:rStyle w:val="22"/>
                <w:b w:val="0"/>
                <w:color w:val="000000"/>
              </w:rPr>
              <w:t>«Узкая желтая дорожка»</w:t>
            </w:r>
          </w:p>
        </w:tc>
        <w:tc>
          <w:tcPr>
            <w:tcW w:w="4955" w:type="dxa"/>
            <w:tcBorders>
              <w:top w:val="single" w:sz="4" w:space="0" w:color="auto"/>
              <w:left w:val="single" w:sz="4" w:space="0" w:color="auto"/>
              <w:bottom w:val="nil"/>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Побуждать детей выполнять постройку, узнавать и называть желтый цвет, принимать активное участие в обыгрывании постройки.</w:t>
            </w:r>
          </w:p>
        </w:tc>
        <w:tc>
          <w:tcPr>
            <w:tcW w:w="1849" w:type="dxa"/>
            <w:tcBorders>
              <w:top w:val="single" w:sz="4" w:space="0" w:color="auto"/>
              <w:left w:val="single" w:sz="4" w:space="0" w:color="auto"/>
              <w:bottom w:val="nil"/>
              <w:right w:val="single" w:sz="4" w:space="0" w:color="auto"/>
            </w:tcBorders>
            <w:shd w:val="clear" w:color="auto" w:fill="FFFFFF"/>
          </w:tcPr>
          <w:p w:rsidR="00C052A6" w:rsidRDefault="00C052A6" w:rsidP="00D5320A">
            <w:pPr>
              <w:jc w:val="center"/>
            </w:pPr>
          </w:p>
        </w:tc>
      </w:tr>
      <w:tr w:rsidR="00C052A6" w:rsidTr="00D5320A">
        <w:trPr>
          <w:trHeight w:hRule="exact" w:val="1465"/>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78" w:lineRule="exact"/>
              <w:ind w:left="360" w:firstLine="0"/>
              <w:jc w:val="left"/>
              <w:rPr>
                <w:sz w:val="24"/>
                <w:szCs w:val="24"/>
              </w:rPr>
            </w:pPr>
            <w:r>
              <w:rPr>
                <w:sz w:val="24"/>
                <w:szCs w:val="24"/>
              </w:rPr>
              <w:t>3</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left="140" w:firstLine="0"/>
              <w:jc w:val="left"/>
            </w:pPr>
            <w:r w:rsidRPr="0088567F">
              <w:rPr>
                <w:rStyle w:val="22"/>
                <w:b w:val="0"/>
                <w:color w:val="000000"/>
              </w:rPr>
              <w:t>«Широкая</w:t>
            </w:r>
          </w:p>
          <w:p w:rsidR="00C052A6" w:rsidRPr="0088567F" w:rsidRDefault="00C052A6" w:rsidP="00D5320A">
            <w:pPr>
              <w:pStyle w:val="21"/>
              <w:shd w:val="clear" w:color="auto" w:fill="auto"/>
              <w:spacing w:line="278" w:lineRule="exact"/>
              <w:ind w:left="140" w:firstLine="0"/>
              <w:jc w:val="left"/>
            </w:pPr>
            <w:r w:rsidRPr="0088567F">
              <w:rPr>
                <w:rStyle w:val="22"/>
                <w:b w:val="0"/>
                <w:color w:val="000000"/>
              </w:rPr>
              <w:t>красная</w:t>
            </w:r>
          </w:p>
          <w:p w:rsidR="00C052A6" w:rsidRPr="0088567F" w:rsidRDefault="00C052A6" w:rsidP="00D5320A">
            <w:pPr>
              <w:pStyle w:val="21"/>
              <w:shd w:val="clear" w:color="auto" w:fill="auto"/>
              <w:spacing w:line="278" w:lineRule="exact"/>
              <w:ind w:firstLine="0"/>
              <w:jc w:val="left"/>
            </w:pPr>
            <w:r w:rsidRPr="0088567F">
              <w:rPr>
                <w:rStyle w:val="22"/>
                <w:b w:val="0"/>
                <w:color w:val="000000"/>
              </w:rPr>
              <w:t>дорожка»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Совершенствовать навык детей в укладывании кирпичиков на широкую грань, закреплять знание красного цвета, формировать культуру общения детей в процессе игры, способствовать различению построек по величине.</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936"/>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78" w:lineRule="exact"/>
              <w:ind w:left="360" w:firstLine="0"/>
              <w:jc w:val="left"/>
              <w:rPr>
                <w:sz w:val="24"/>
                <w:szCs w:val="24"/>
              </w:rPr>
            </w:pPr>
            <w:r>
              <w:rPr>
                <w:sz w:val="24"/>
                <w:szCs w:val="24"/>
              </w:rPr>
              <w:t>4</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left="140" w:firstLine="0"/>
              <w:jc w:val="left"/>
            </w:pPr>
            <w:r w:rsidRPr="0088567F">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993"/>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D5320A">
            <w:pPr>
              <w:pStyle w:val="21"/>
              <w:shd w:val="clear" w:color="auto" w:fill="auto"/>
              <w:spacing w:line="220" w:lineRule="exact"/>
              <w:ind w:left="360" w:firstLine="0"/>
              <w:jc w:val="left"/>
              <w:rPr>
                <w:sz w:val="24"/>
                <w:szCs w:val="24"/>
              </w:rPr>
            </w:pPr>
            <w:r w:rsidRPr="006F14FD">
              <w:rPr>
                <w:sz w:val="24"/>
                <w:szCs w:val="24"/>
              </w:rPr>
              <w:t>5</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20" w:lineRule="exact"/>
              <w:ind w:left="140" w:firstLine="0"/>
              <w:jc w:val="left"/>
              <w:rPr>
                <w:b/>
              </w:rPr>
            </w:pPr>
            <w:r w:rsidRPr="0088567F">
              <w:rPr>
                <w:rStyle w:val="22"/>
                <w:b w:val="0"/>
                <w:color w:val="000000"/>
              </w:rPr>
              <w:t>«Заборчик»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rPr>
                <w:b/>
              </w:rPr>
            </w:pPr>
            <w:r w:rsidRPr="0088567F">
              <w:rPr>
                <w:rStyle w:val="22"/>
                <w:b w:val="0"/>
                <w:color w:val="000000"/>
              </w:rPr>
              <w:t xml:space="preserve">Побуждать детей устанавливать кирпичики на длинную грань, плотно </w:t>
            </w:r>
            <w:proofErr w:type="gramStart"/>
            <w:r w:rsidRPr="0088567F">
              <w:rPr>
                <w:rStyle w:val="22"/>
                <w:b w:val="0"/>
                <w:color w:val="000000"/>
              </w:rPr>
              <w:t>приставляя</w:t>
            </w:r>
            <w:proofErr w:type="gramEnd"/>
            <w:r w:rsidRPr="0088567F">
              <w:rPr>
                <w:rStyle w:val="22"/>
                <w:b w:val="0"/>
                <w:color w:val="000000"/>
              </w:rPr>
              <w:t xml:space="preserve"> друг к другу, используя образец воспитателя.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050"/>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6</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«Заборчик из кубиков и кирпичиков»</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pPr>
            <w:r w:rsidRPr="0088567F">
              <w:rPr>
                <w:rStyle w:val="22"/>
                <w:b w:val="0"/>
                <w:color w:val="000000"/>
              </w:rPr>
              <w:t xml:space="preserve">Совершенствовать навык детей в постройке заборчика, чередуя строительные детали на плоскости </w:t>
            </w:r>
            <w:proofErr w:type="gramStart"/>
            <w:r w:rsidRPr="0088567F">
              <w:rPr>
                <w:rStyle w:val="22"/>
                <w:b w:val="0"/>
                <w:color w:val="000000"/>
              </w:rPr>
              <w:t>по</w:t>
            </w:r>
            <w:proofErr w:type="gramEnd"/>
            <w:r w:rsidRPr="0088567F">
              <w:rPr>
                <w:rStyle w:val="22"/>
                <w:b w:val="0"/>
                <w:color w:val="000000"/>
              </w:rPr>
              <w:t xml:space="preserve"> прямой.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27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7</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«Синий</w:t>
            </w:r>
          </w:p>
          <w:p w:rsidR="00C052A6" w:rsidRPr="0088567F" w:rsidRDefault="00C052A6" w:rsidP="00D5320A">
            <w:pPr>
              <w:pStyle w:val="21"/>
              <w:shd w:val="clear" w:color="auto" w:fill="auto"/>
              <w:spacing w:line="274" w:lineRule="exact"/>
              <w:ind w:firstLine="0"/>
              <w:jc w:val="left"/>
            </w:pPr>
            <w:proofErr w:type="spellStart"/>
            <w:r w:rsidRPr="0088567F">
              <w:rPr>
                <w:rStyle w:val="22"/>
                <w:b w:val="0"/>
                <w:color w:val="000000"/>
              </w:rPr>
              <w:t>кубик+красный</w:t>
            </w:r>
            <w:proofErr w:type="spellEnd"/>
          </w:p>
          <w:p w:rsidR="00C052A6" w:rsidRPr="0088567F" w:rsidRDefault="00C052A6" w:rsidP="00D5320A">
            <w:pPr>
              <w:pStyle w:val="21"/>
              <w:shd w:val="clear" w:color="auto" w:fill="auto"/>
              <w:spacing w:line="274" w:lineRule="exact"/>
              <w:ind w:firstLine="0"/>
              <w:jc w:val="left"/>
            </w:pPr>
            <w:r w:rsidRPr="0088567F">
              <w:rPr>
                <w:rStyle w:val="22"/>
                <w:b w:val="0"/>
                <w:color w:val="000000"/>
              </w:rPr>
              <w:t>кирпичик.</w:t>
            </w:r>
          </w:p>
          <w:p w:rsidR="00C052A6" w:rsidRPr="0088567F" w:rsidRDefault="00C052A6" w:rsidP="00D5320A">
            <w:pPr>
              <w:pStyle w:val="21"/>
              <w:shd w:val="clear" w:color="auto" w:fill="auto"/>
              <w:spacing w:line="274" w:lineRule="exact"/>
              <w:ind w:firstLine="0"/>
              <w:jc w:val="left"/>
            </w:pPr>
            <w:r w:rsidRPr="0088567F">
              <w:rPr>
                <w:rStyle w:val="22"/>
                <w:b w:val="0"/>
                <w:color w:val="000000"/>
              </w:rPr>
              <w:t>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Закрепить навык строительства разного по цвету и по величине заборчика, использовать постройки по смыслу сюжета.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06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pStyle w:val="21"/>
              <w:shd w:val="clear" w:color="auto" w:fill="auto"/>
              <w:spacing w:line="220" w:lineRule="exact"/>
              <w:ind w:left="360" w:firstLine="0"/>
              <w:jc w:val="left"/>
              <w:rPr>
                <w:sz w:val="24"/>
                <w:szCs w:val="24"/>
              </w:rPr>
            </w:pPr>
            <w:r w:rsidRPr="0015729E">
              <w:rPr>
                <w:sz w:val="24"/>
                <w:szCs w:val="24"/>
              </w:rPr>
              <w:t>8</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after="120" w:line="220" w:lineRule="exact"/>
              <w:ind w:firstLine="0"/>
              <w:jc w:val="left"/>
              <w:rPr>
                <w:b/>
              </w:rPr>
            </w:pPr>
            <w:r w:rsidRPr="0088567F">
              <w:rPr>
                <w:rStyle w:val="22"/>
                <w:b w:val="0"/>
                <w:color w:val="000000"/>
              </w:rPr>
              <w:t>«Маленькая</w:t>
            </w:r>
          </w:p>
          <w:p w:rsidR="00C052A6" w:rsidRPr="0088567F" w:rsidRDefault="00C052A6" w:rsidP="00D5320A">
            <w:pPr>
              <w:pStyle w:val="21"/>
              <w:shd w:val="clear" w:color="auto" w:fill="auto"/>
              <w:spacing w:before="120" w:line="220" w:lineRule="exact"/>
              <w:ind w:firstLine="0"/>
              <w:jc w:val="left"/>
              <w:rPr>
                <w:b/>
              </w:rPr>
            </w:pPr>
            <w:r w:rsidRPr="0088567F">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rPr>
                <w:b/>
              </w:rPr>
            </w:pPr>
            <w:r w:rsidRPr="0088567F">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999"/>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9</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20" w:lineRule="exact"/>
              <w:ind w:firstLine="0"/>
              <w:jc w:val="left"/>
            </w:pPr>
            <w:r w:rsidRPr="0088567F">
              <w:rPr>
                <w:rStyle w:val="22"/>
                <w:b w:val="0"/>
                <w:color w:val="000000"/>
              </w:rPr>
              <w:t>«Автобус»</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Продолжать знакомить детей приему накладывания одной формы на другую, закреплять узнавание и называние цветов.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125"/>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10</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 Автобус и грузовик по образцу»</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Побуждать детей выполнять постройки по словесному объяснению воспитателя, рассматривая только образец.</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D5320A" w:rsidTr="00D5320A">
        <w:tc>
          <w:tcPr>
            <w:tcW w:w="9361" w:type="dxa"/>
            <w:gridSpan w:val="4"/>
            <w:tcBorders>
              <w:top w:val="single" w:sz="4" w:space="0" w:color="auto"/>
              <w:bottom w:val="single" w:sz="4" w:space="0" w:color="auto"/>
            </w:tcBorders>
            <w:shd w:val="clear" w:color="auto" w:fill="FFFFFF"/>
          </w:tcPr>
          <w:p w:rsidR="00D5320A" w:rsidRDefault="00D5320A"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11</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20" w:lineRule="exact"/>
              <w:ind w:firstLine="0"/>
              <w:jc w:val="left"/>
            </w:pPr>
            <w:r w:rsidRPr="0088567F">
              <w:rPr>
                <w:rStyle w:val="22"/>
                <w:b w:val="0"/>
                <w:color w:val="000000"/>
              </w:rPr>
              <w:t>«Поезд»</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Закрепить навык детей в постройках транспортных средств, используя кирпичики, кубики и пластины, формировать понятие величины и цвета.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rPr>
                <w:rFonts w:ascii="Times New Roman" w:hAnsi="Times New Roman" w:cs="Times New Roman"/>
              </w:rPr>
            </w:pPr>
            <w:r>
              <w:rPr>
                <w:rFonts w:ascii="Times New Roman" w:hAnsi="Times New Roman" w:cs="Times New Roman"/>
              </w:rPr>
              <w:lastRenderedPageBreak/>
              <w:t xml:space="preserve">     </w:t>
            </w:r>
            <w:r w:rsidRPr="0015729E">
              <w:rPr>
                <w:rFonts w:ascii="Times New Roman" w:hAnsi="Times New Roman" w:cs="Times New Roman"/>
              </w:rPr>
              <w:t>12</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«Ворота и заборчик»</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воспитателя без объяснения приема конструирования для развития логического мышления, развивать умения сосредоточенно рассматривать образец, слушать и понимать взрослого.</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77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83" w:lineRule="exact"/>
              <w:ind w:left="360" w:firstLine="0"/>
              <w:jc w:val="left"/>
              <w:rPr>
                <w:sz w:val="24"/>
                <w:szCs w:val="24"/>
              </w:rPr>
            </w:pPr>
            <w:r>
              <w:rPr>
                <w:sz w:val="24"/>
                <w:szCs w:val="24"/>
              </w:rPr>
              <w:t>13</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after="60" w:line="220" w:lineRule="exact"/>
              <w:ind w:firstLine="0"/>
              <w:jc w:val="left"/>
            </w:pPr>
            <w:r w:rsidRPr="0088567F">
              <w:rPr>
                <w:rStyle w:val="22"/>
                <w:b w:val="0"/>
                <w:color w:val="000000"/>
              </w:rPr>
              <w:t>«Разноцветные</w:t>
            </w:r>
          </w:p>
          <w:p w:rsidR="00C052A6" w:rsidRPr="0088567F" w:rsidRDefault="00C052A6" w:rsidP="00D5320A">
            <w:pPr>
              <w:pStyle w:val="21"/>
              <w:shd w:val="clear" w:color="auto" w:fill="auto"/>
              <w:spacing w:before="60" w:line="220" w:lineRule="exact"/>
              <w:ind w:firstLine="0"/>
              <w:jc w:val="left"/>
            </w:pPr>
            <w:r w:rsidRPr="0088567F">
              <w:rPr>
                <w:rStyle w:val="22"/>
                <w:b w:val="0"/>
                <w:color w:val="000000"/>
              </w:rPr>
              <w:t>постройки»</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Закрепить навык построек из кирпичиков, пластин разных по величине и цвету, формировать умение общаться и помогать в процессе обыгрывания построек, способствовать усвоению слов - названий для обозначения строительных деталей (кирпичик, кубик).</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132"/>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D5320A">
            <w:pPr>
              <w:pStyle w:val="21"/>
              <w:shd w:val="clear" w:color="auto" w:fill="auto"/>
              <w:spacing w:line="220" w:lineRule="exact"/>
              <w:ind w:left="360" w:firstLine="0"/>
              <w:jc w:val="left"/>
              <w:rPr>
                <w:sz w:val="24"/>
                <w:szCs w:val="24"/>
              </w:rPr>
            </w:pPr>
            <w:r w:rsidRPr="006F14FD">
              <w:rPr>
                <w:sz w:val="24"/>
                <w:szCs w:val="24"/>
              </w:rPr>
              <w:t>14</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rPr>
                <w:b/>
              </w:rPr>
            </w:pPr>
            <w:r w:rsidRPr="0088567F">
              <w:rPr>
                <w:rStyle w:val="22"/>
                <w:b w:val="0"/>
                <w:color w:val="000000"/>
              </w:rPr>
              <w:t>«Домик с крышей»</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rPr>
                <w:b/>
              </w:rPr>
            </w:pPr>
            <w:r w:rsidRPr="0088567F">
              <w:rPr>
                <w:rStyle w:val="22"/>
                <w:b w:val="0"/>
                <w:color w:val="000000"/>
              </w:rPr>
              <w:t>Познакомить детей с новой строительной деталью - призмой (крыша), продолжать совершенствовать навык приема прикладывания накладывания.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74" w:lineRule="exact"/>
              <w:ind w:left="360" w:firstLine="0"/>
              <w:jc w:val="left"/>
              <w:rPr>
                <w:sz w:val="24"/>
                <w:szCs w:val="24"/>
              </w:rPr>
            </w:pPr>
            <w:r>
              <w:rPr>
                <w:sz w:val="24"/>
                <w:szCs w:val="24"/>
              </w:rPr>
              <w:t>15</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«Домик с крышей»</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Продолжать знакомить детей с новой строительной деталью - призмой (крыша), способствовать пониманию выражения "поставь крышу сверху", побуждать различать строительные детали по форме, величине, цвету, названию.</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78" w:lineRule="exact"/>
              <w:ind w:left="360" w:firstLine="0"/>
              <w:jc w:val="left"/>
              <w:rPr>
                <w:sz w:val="24"/>
                <w:szCs w:val="24"/>
              </w:rPr>
            </w:pPr>
            <w:r>
              <w:rPr>
                <w:sz w:val="24"/>
                <w:szCs w:val="24"/>
              </w:rPr>
              <w:t>16</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«Домик по образцу без показа»</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 xml:space="preserve">Формировать умение выполнять постройки по образцу, без показа основных приемов конструирования, содействовать развитию потребностей в общении </w:t>
            </w:r>
            <w:proofErr w:type="gramStart"/>
            <w:r w:rsidRPr="0088567F">
              <w:rPr>
                <w:rStyle w:val="22"/>
                <w:b w:val="0"/>
                <w:color w:val="000000"/>
              </w:rPr>
              <w:t>со</w:t>
            </w:r>
            <w:proofErr w:type="gramEnd"/>
            <w:r w:rsidRPr="0088567F">
              <w:rPr>
                <w:rStyle w:val="22"/>
                <w:b w:val="0"/>
                <w:color w:val="000000"/>
              </w:rPr>
              <w:t xml:space="preserve"> взрослыми и сверстниками.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278" w:lineRule="exact"/>
              <w:ind w:left="360" w:firstLine="0"/>
              <w:jc w:val="left"/>
              <w:rPr>
                <w:sz w:val="24"/>
                <w:szCs w:val="24"/>
              </w:rPr>
            </w:pPr>
            <w:r>
              <w:rPr>
                <w:sz w:val="24"/>
                <w:szCs w:val="24"/>
              </w:rPr>
              <w:t>17</w:t>
            </w:r>
          </w:p>
        </w:tc>
        <w:tc>
          <w:tcPr>
            <w:tcW w:w="1707"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8" w:lineRule="exact"/>
              <w:ind w:firstLine="0"/>
              <w:jc w:val="left"/>
            </w:pPr>
            <w:r w:rsidRPr="0088567F">
              <w:rPr>
                <w:rStyle w:val="22"/>
                <w:b w:val="0"/>
                <w:color w:val="000000"/>
              </w:rPr>
              <w:t>«Домик с окошком»</w:t>
            </w:r>
          </w:p>
        </w:tc>
        <w:tc>
          <w:tcPr>
            <w:tcW w:w="4955" w:type="dxa"/>
            <w:tcBorders>
              <w:top w:val="single" w:sz="4" w:space="0" w:color="auto"/>
              <w:left w:val="single" w:sz="4" w:space="0" w:color="auto"/>
              <w:bottom w:val="single" w:sz="4" w:space="0" w:color="auto"/>
              <w:right w:val="nil"/>
            </w:tcBorders>
            <w:shd w:val="clear" w:color="auto" w:fill="FFFFFF"/>
          </w:tcPr>
          <w:p w:rsidR="00C052A6" w:rsidRPr="0088567F" w:rsidRDefault="00C052A6" w:rsidP="00D5320A">
            <w:pPr>
              <w:pStyle w:val="21"/>
              <w:shd w:val="clear" w:color="auto" w:fill="auto"/>
              <w:spacing w:line="274" w:lineRule="exact"/>
              <w:ind w:firstLine="0"/>
              <w:jc w:val="left"/>
            </w:pPr>
            <w:r w:rsidRPr="0088567F">
              <w:rPr>
                <w:rStyle w:val="22"/>
                <w:b w:val="0"/>
                <w:color w:val="000000"/>
              </w:rPr>
              <w:t xml:space="preserve">Закрепить навыки, полученные детьми в течение года, побуждать детей завершать начатые постройки, формировать умение добиваться определенных результатов, способствовать дружеским взаимоотношениям </w:t>
            </w:r>
            <w:proofErr w:type="gramStart"/>
            <w:r w:rsidRPr="0088567F">
              <w:rPr>
                <w:rStyle w:val="22"/>
                <w:b w:val="0"/>
                <w:color w:val="000000"/>
              </w:rPr>
              <w:t>со</w:t>
            </w:r>
            <w:proofErr w:type="gramEnd"/>
            <w:r w:rsidRPr="0088567F">
              <w:rPr>
                <w:rStyle w:val="22"/>
                <w:b w:val="0"/>
                <w:color w:val="000000"/>
              </w:rPr>
              <w:t xml:space="preserve"> взрослыми и сверстниками.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949"/>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D5320A">
            <w:pPr>
              <w:pStyle w:val="21"/>
              <w:shd w:val="clear" w:color="auto" w:fill="auto"/>
              <w:spacing w:line="220" w:lineRule="exact"/>
              <w:ind w:left="360" w:firstLine="0"/>
              <w:jc w:val="left"/>
              <w:rPr>
                <w:sz w:val="24"/>
                <w:szCs w:val="24"/>
              </w:rPr>
            </w:pPr>
            <w:r w:rsidRPr="006F14FD">
              <w:rPr>
                <w:sz w:val="24"/>
                <w:szCs w:val="24"/>
              </w:rPr>
              <w:t>18</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rPr>
                <w:b/>
              </w:rPr>
            </w:pPr>
            <w:r w:rsidRPr="00A60164">
              <w:rPr>
                <w:rStyle w:val="22"/>
                <w:b w:val="0"/>
                <w:color w:val="000000"/>
              </w:rPr>
              <w:t>«Домик для петушка»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rPr>
                <w:b/>
              </w:rPr>
            </w:pPr>
            <w:r w:rsidRPr="00A60164">
              <w:rPr>
                <w:rStyle w:val="22"/>
                <w:b w:val="0"/>
                <w:color w:val="000000"/>
              </w:rPr>
              <w:t>Привлечь внимание детей к строительному материалу, к его конструктивным возможностям.</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354"/>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19</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pPr>
            <w:r w:rsidRPr="00A60164">
              <w:rPr>
                <w:rStyle w:val="22"/>
                <w:b w:val="0"/>
                <w:color w:val="000000"/>
              </w:rPr>
              <w:t>«Домик для собачки»</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pPr>
            <w:r w:rsidRPr="00A60164">
              <w:rPr>
                <w:rStyle w:val="22"/>
                <w:b w:val="0"/>
                <w:color w:val="000000"/>
              </w:rPr>
              <w:t>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276"/>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20</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pPr>
            <w:r w:rsidRPr="00A60164">
              <w:rPr>
                <w:rStyle w:val="22"/>
                <w:b w:val="0"/>
                <w:color w:val="000000"/>
              </w:rPr>
              <w:t>«Домик для зайчика»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pPr>
            <w:r w:rsidRPr="00A60164">
              <w:rPr>
                <w:rStyle w:val="22"/>
                <w:b w:val="0"/>
                <w:color w:val="000000"/>
              </w:rPr>
              <w:t>Познакомить детей с постройками для разных животных, побуждать детей помогать воспитателю во время постройки, принимать активное участие во время игры.</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056"/>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21</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pPr>
            <w:r w:rsidRPr="00A60164">
              <w:rPr>
                <w:rStyle w:val="22"/>
                <w:b w:val="0"/>
                <w:color w:val="000000"/>
              </w:rPr>
              <w:t>«Стульчик для Кати»</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pPr>
            <w:r w:rsidRPr="00A60164">
              <w:rPr>
                <w:rStyle w:val="22"/>
                <w:b w:val="0"/>
                <w:color w:val="000000"/>
              </w:rPr>
              <w:t>Познакомить детей с кубиком и побуждать детей совершать элементарные действия с одинаковыми деталями.</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002"/>
        </w:trPr>
        <w:tc>
          <w:tcPr>
            <w:tcW w:w="850" w:type="dxa"/>
            <w:tcBorders>
              <w:top w:val="single" w:sz="4" w:space="0" w:color="auto"/>
              <w:left w:val="single" w:sz="4" w:space="0" w:color="auto"/>
              <w:bottom w:val="single" w:sz="4" w:space="0" w:color="auto"/>
              <w:right w:val="nil"/>
            </w:tcBorders>
            <w:shd w:val="clear" w:color="auto" w:fill="FFFFFF"/>
          </w:tcPr>
          <w:p w:rsidR="00C052A6" w:rsidRPr="006F14FD" w:rsidRDefault="00C052A6" w:rsidP="00D5320A">
            <w:pPr>
              <w:pStyle w:val="21"/>
              <w:shd w:val="clear" w:color="auto" w:fill="auto"/>
              <w:spacing w:line="220" w:lineRule="exact"/>
              <w:ind w:left="360" w:firstLine="0"/>
              <w:jc w:val="left"/>
              <w:rPr>
                <w:sz w:val="24"/>
                <w:szCs w:val="24"/>
              </w:rPr>
            </w:pPr>
            <w:r w:rsidRPr="006F14FD">
              <w:rPr>
                <w:sz w:val="24"/>
                <w:szCs w:val="24"/>
              </w:rPr>
              <w:t>22</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rPr>
                <w:b/>
              </w:rPr>
            </w:pPr>
            <w:r w:rsidRPr="00A60164">
              <w:rPr>
                <w:rStyle w:val="22"/>
                <w:b w:val="0"/>
                <w:color w:val="000000"/>
              </w:rPr>
              <w:t>«Башня из 2 кубиков синего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rPr>
                <w:b/>
              </w:rPr>
            </w:pPr>
            <w:r w:rsidRPr="00A60164">
              <w:rPr>
                <w:rStyle w:val="22"/>
                <w:b w:val="0"/>
                <w:color w:val="000000"/>
              </w:rPr>
              <w:t>Продолжать знакомить детей со строительным материалом - кубик, побуждать детей называть синий цвет и действовать по сигналу воспитателя.</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lastRenderedPageBreak/>
              <w:t>23</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pPr>
            <w:r w:rsidRPr="00A60164">
              <w:rPr>
                <w:rStyle w:val="22"/>
                <w:b w:val="0"/>
                <w:color w:val="000000"/>
              </w:rPr>
              <w:t>«Башня из 3 кубиков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8" w:lineRule="exact"/>
              <w:ind w:firstLine="0"/>
              <w:jc w:val="left"/>
            </w:pPr>
            <w:r w:rsidRPr="00A60164">
              <w:rPr>
                <w:rStyle w:val="22"/>
                <w:b w:val="0"/>
                <w:color w:val="000000"/>
              </w:rPr>
              <w:t>Совершенствовать навык детей в постройке башни и 3 кубиков, побуждать детей называть желтый цвет, упражняться в назывании постройки, подробно объяснить прием конструирования (кубик на кубик и т.д.).</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15729E" w:rsidRDefault="00C052A6" w:rsidP="00D5320A">
            <w:pPr>
              <w:ind w:left="360"/>
              <w:rPr>
                <w:rFonts w:ascii="Times New Roman" w:hAnsi="Times New Roman" w:cs="Times New Roman"/>
              </w:rPr>
            </w:pPr>
            <w:r>
              <w:rPr>
                <w:rFonts w:ascii="Times New Roman" w:hAnsi="Times New Roman" w:cs="Times New Roman"/>
              </w:rPr>
              <w:t>24</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274" w:lineRule="exact"/>
              <w:ind w:firstLine="0"/>
              <w:jc w:val="left"/>
            </w:pPr>
            <w:r w:rsidRPr="00A60164">
              <w:rPr>
                <w:rStyle w:val="22"/>
                <w:b w:val="0"/>
                <w:color w:val="000000"/>
              </w:rPr>
              <w:t>«Стол и стул из кубиков и кирпичиков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Упражнять детей в одновременном действии с деталями двух видов - кубиками и кирпичиками, узнавать и называть эти детали, используя прием накладывания и прикладывания деталей.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B6B5B" w:rsidRDefault="00C052A6" w:rsidP="00D5320A">
            <w:pPr>
              <w:pStyle w:val="21"/>
              <w:shd w:val="clear" w:color="auto" w:fill="auto"/>
              <w:spacing w:line="220" w:lineRule="exact"/>
              <w:ind w:left="360" w:firstLine="0"/>
              <w:jc w:val="left"/>
              <w:rPr>
                <w:sz w:val="24"/>
                <w:szCs w:val="24"/>
              </w:rPr>
            </w:pPr>
            <w:r w:rsidRPr="00EB6B5B">
              <w:rPr>
                <w:sz w:val="24"/>
                <w:szCs w:val="24"/>
              </w:rPr>
              <w:t>25</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rPr>
                <w:b/>
              </w:rPr>
            </w:pPr>
            <w:r w:rsidRPr="00A60164">
              <w:rPr>
                <w:rStyle w:val="22"/>
                <w:b w:val="0"/>
                <w:color w:val="000000"/>
              </w:rPr>
              <w:t>«Стол зеленого цвета и 2 стула желтого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rPr>
                <w:b/>
              </w:rPr>
            </w:pPr>
            <w:r w:rsidRPr="00A60164">
              <w:rPr>
                <w:rStyle w:val="22"/>
                <w:b w:val="0"/>
                <w:color w:val="000000"/>
              </w:rPr>
              <w:t>Побуждать детей выполнять постройки в одновременном действии с деталями двух видов и двух цветов, объединять постройки по смыслу сюжета.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C052A6" w:rsidRPr="00E97730" w:rsidRDefault="00C052A6" w:rsidP="00D5320A">
            <w:pPr>
              <w:pStyle w:val="21"/>
              <w:shd w:val="clear" w:color="auto" w:fill="auto"/>
              <w:spacing w:line="317" w:lineRule="exact"/>
              <w:ind w:left="360" w:firstLine="0"/>
              <w:jc w:val="left"/>
              <w:rPr>
                <w:sz w:val="24"/>
                <w:szCs w:val="24"/>
              </w:rPr>
            </w:pPr>
            <w:r>
              <w:rPr>
                <w:sz w:val="24"/>
                <w:szCs w:val="24"/>
              </w:rPr>
              <w:t>26</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«Стол и кресло синего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Побуждать детей активно участвовать в постройках, узнавать и называть строительные детали, цвет, отбирать для постройки только необходимые.</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246"/>
        </w:trPr>
        <w:tc>
          <w:tcPr>
            <w:tcW w:w="850"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left="360" w:firstLine="0"/>
              <w:jc w:val="left"/>
            </w:pPr>
            <w:r>
              <w:t>27</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«Стол и стулья разных цветов»</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Побуждать детей различать постройки по цвету, расширять навык различных построек из кирпичиков и кубиков.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C052A6" w:rsidTr="00D5320A">
        <w:trPr>
          <w:trHeight w:hRule="exact" w:val="1264"/>
        </w:trPr>
        <w:tc>
          <w:tcPr>
            <w:tcW w:w="850"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22" w:lineRule="exact"/>
              <w:ind w:left="360" w:firstLine="0"/>
              <w:jc w:val="left"/>
            </w:pPr>
            <w:r>
              <w:t>28</w:t>
            </w:r>
          </w:p>
        </w:tc>
        <w:tc>
          <w:tcPr>
            <w:tcW w:w="1707"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C052A6" w:rsidRPr="00A60164" w:rsidRDefault="00C052A6" w:rsidP="00D5320A">
            <w:pPr>
              <w:pStyle w:val="21"/>
              <w:shd w:val="clear" w:color="auto" w:fill="auto"/>
              <w:spacing w:line="317" w:lineRule="exact"/>
              <w:ind w:firstLine="0"/>
              <w:jc w:val="left"/>
            </w:pPr>
            <w:r w:rsidRPr="00A60164">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C052A6" w:rsidRDefault="00C052A6" w:rsidP="00D5320A">
            <w:pPr>
              <w:jc w:val="center"/>
            </w:pPr>
          </w:p>
        </w:tc>
      </w:tr>
      <w:tr w:rsidR="00903082" w:rsidTr="00D5320A">
        <w:trPr>
          <w:trHeight w:hRule="exact" w:val="1264"/>
        </w:trPr>
        <w:tc>
          <w:tcPr>
            <w:tcW w:w="850" w:type="dxa"/>
            <w:tcBorders>
              <w:top w:val="single" w:sz="4" w:space="0" w:color="auto"/>
              <w:left w:val="single" w:sz="4" w:space="0" w:color="auto"/>
              <w:bottom w:val="single" w:sz="4" w:space="0" w:color="auto"/>
              <w:right w:val="nil"/>
            </w:tcBorders>
            <w:shd w:val="clear" w:color="auto" w:fill="FFFFFF"/>
          </w:tcPr>
          <w:p w:rsidR="00903082" w:rsidRDefault="00903082" w:rsidP="00903082">
            <w:pPr>
              <w:pStyle w:val="21"/>
              <w:shd w:val="clear" w:color="auto" w:fill="auto"/>
              <w:spacing w:line="322" w:lineRule="exact"/>
              <w:ind w:left="360" w:firstLine="0"/>
              <w:jc w:val="left"/>
            </w:pPr>
            <w:r>
              <w:t>29</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pPr>
            <w:r w:rsidRPr="00A60164">
              <w:rPr>
                <w:rStyle w:val="22"/>
                <w:b w:val="0"/>
                <w:color w:val="000000"/>
              </w:rPr>
              <w:t>«Дорожка и мячик одного цвета»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pPr>
            <w:r w:rsidRPr="00A60164">
              <w:rPr>
                <w:rStyle w:val="22"/>
                <w:b w:val="0"/>
                <w:color w:val="000000"/>
              </w:rPr>
              <w:t>Закрепить навык разных построек из кирпичиков, узнавание и называние основных цветов - желтый, красный, синий, зеленый.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03082">
            <w:pPr>
              <w:jc w:val="center"/>
            </w:pPr>
          </w:p>
        </w:tc>
      </w:tr>
      <w:tr w:rsidR="00903082" w:rsidTr="00D5320A">
        <w:trPr>
          <w:trHeight w:hRule="exact" w:val="1186"/>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03082">
            <w:pPr>
              <w:rPr>
                <w:rFonts w:ascii="Times New Roman" w:hAnsi="Times New Roman" w:cs="Times New Roman"/>
              </w:rPr>
            </w:pPr>
            <w:r>
              <w:rPr>
                <w:rFonts w:ascii="Times New Roman" w:hAnsi="Times New Roman" w:cs="Times New Roman"/>
              </w:rPr>
              <w:t xml:space="preserve">    </w:t>
            </w:r>
            <w:r w:rsidRPr="0015729E">
              <w:rPr>
                <w:rFonts w:ascii="Times New Roman" w:hAnsi="Times New Roman" w:cs="Times New Roman"/>
              </w:rPr>
              <w:t>30</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after="180" w:line="220" w:lineRule="exact"/>
              <w:ind w:firstLine="0"/>
              <w:jc w:val="left"/>
            </w:pPr>
            <w:r w:rsidRPr="00A60164">
              <w:rPr>
                <w:rStyle w:val="22"/>
                <w:b w:val="0"/>
                <w:color w:val="000000"/>
              </w:rPr>
              <w:t>«Маленькая</w:t>
            </w:r>
          </w:p>
          <w:p w:rsidR="00903082" w:rsidRPr="00A60164" w:rsidRDefault="00903082" w:rsidP="00903082">
            <w:pPr>
              <w:pStyle w:val="21"/>
              <w:shd w:val="clear" w:color="auto" w:fill="auto"/>
              <w:spacing w:before="180" w:line="220" w:lineRule="exact"/>
              <w:ind w:firstLine="0"/>
              <w:jc w:val="left"/>
            </w:pPr>
            <w:r w:rsidRPr="00A60164">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pPr>
            <w:r w:rsidRPr="00A60164">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03082">
            <w:pPr>
              <w:jc w:val="center"/>
            </w:pPr>
          </w:p>
        </w:tc>
      </w:tr>
      <w:tr w:rsidR="00903082" w:rsidTr="00D5320A">
        <w:trPr>
          <w:trHeight w:hRule="exact" w:val="1274"/>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03082">
            <w:pPr>
              <w:pStyle w:val="21"/>
              <w:shd w:val="clear" w:color="auto" w:fill="auto"/>
              <w:spacing w:line="220" w:lineRule="exact"/>
              <w:ind w:left="360" w:firstLine="0"/>
              <w:jc w:val="left"/>
              <w:rPr>
                <w:sz w:val="24"/>
                <w:szCs w:val="24"/>
              </w:rPr>
            </w:pPr>
            <w:r w:rsidRPr="0015729E">
              <w:rPr>
                <w:sz w:val="24"/>
                <w:szCs w:val="24"/>
              </w:rPr>
              <w:t>31</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after="180" w:line="220" w:lineRule="exact"/>
              <w:ind w:firstLine="0"/>
              <w:jc w:val="left"/>
            </w:pPr>
            <w:r w:rsidRPr="00A60164">
              <w:rPr>
                <w:rStyle w:val="22"/>
                <w:b w:val="0"/>
                <w:color w:val="000000"/>
              </w:rPr>
              <w:t>«Маленькая</w:t>
            </w:r>
          </w:p>
          <w:p w:rsidR="00903082" w:rsidRPr="00A60164" w:rsidRDefault="00903082" w:rsidP="00903082">
            <w:pPr>
              <w:pStyle w:val="21"/>
              <w:shd w:val="clear" w:color="auto" w:fill="auto"/>
              <w:spacing w:before="180" w:line="220" w:lineRule="exact"/>
              <w:ind w:firstLine="0"/>
              <w:jc w:val="left"/>
            </w:pPr>
            <w:r w:rsidRPr="00A60164">
              <w:rPr>
                <w:rStyle w:val="22"/>
                <w:b w:val="0"/>
                <w:color w:val="000000"/>
              </w:rPr>
              <w:t>машина»</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pPr>
            <w:r w:rsidRPr="00A60164">
              <w:rPr>
                <w:rStyle w:val="22"/>
                <w:b w:val="0"/>
                <w:color w:val="000000"/>
              </w:rPr>
              <w:t>Познакомить детей с приемом накладывания кирпичиков друг на друга и с новой строительной деталью - пластиной.</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03082">
            <w:pPr>
              <w:jc w:val="center"/>
            </w:pPr>
          </w:p>
        </w:tc>
      </w:tr>
      <w:tr w:rsidR="00903082" w:rsidTr="00D5320A">
        <w:trPr>
          <w:trHeight w:hRule="exact" w:val="1196"/>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03082">
            <w:pPr>
              <w:pStyle w:val="21"/>
              <w:shd w:val="clear" w:color="auto" w:fill="auto"/>
              <w:spacing w:line="220" w:lineRule="exact"/>
              <w:ind w:left="360" w:firstLine="0"/>
              <w:jc w:val="left"/>
              <w:rPr>
                <w:sz w:val="24"/>
                <w:szCs w:val="24"/>
              </w:rPr>
            </w:pPr>
            <w:r>
              <w:rPr>
                <w:sz w:val="24"/>
                <w:szCs w:val="24"/>
              </w:rPr>
              <w:t>32</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220" w:lineRule="exact"/>
              <w:ind w:firstLine="0"/>
              <w:jc w:val="left"/>
            </w:pPr>
            <w:r w:rsidRPr="00A60164">
              <w:rPr>
                <w:rStyle w:val="22"/>
                <w:b w:val="0"/>
                <w:color w:val="000000"/>
              </w:rPr>
              <w:t>«Автобус»</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pPr>
            <w:r w:rsidRPr="00A60164">
              <w:rPr>
                <w:rStyle w:val="22"/>
                <w:b w:val="0"/>
                <w:color w:val="000000"/>
              </w:rPr>
              <w:t>Продолжать знакомить детей приему накладывания одной формы на другую, закреплять узнавание и называние цветов.</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03082">
            <w:pPr>
              <w:jc w:val="center"/>
            </w:pPr>
          </w:p>
        </w:tc>
      </w:tr>
      <w:tr w:rsidR="00903082" w:rsidTr="00D5320A">
        <w:trPr>
          <w:trHeight w:hRule="exact" w:val="1498"/>
        </w:trPr>
        <w:tc>
          <w:tcPr>
            <w:tcW w:w="850" w:type="dxa"/>
            <w:tcBorders>
              <w:top w:val="single" w:sz="4" w:space="0" w:color="auto"/>
              <w:left w:val="single" w:sz="4" w:space="0" w:color="auto"/>
              <w:bottom w:val="single" w:sz="4" w:space="0" w:color="auto"/>
              <w:right w:val="nil"/>
            </w:tcBorders>
            <w:shd w:val="clear" w:color="auto" w:fill="FFFFFF"/>
          </w:tcPr>
          <w:p w:rsidR="00903082" w:rsidRPr="0015729E" w:rsidRDefault="00903082" w:rsidP="00903082">
            <w:pPr>
              <w:pStyle w:val="21"/>
              <w:shd w:val="clear" w:color="auto" w:fill="auto"/>
              <w:spacing w:line="220" w:lineRule="exact"/>
              <w:ind w:left="360" w:firstLine="0"/>
              <w:jc w:val="left"/>
              <w:rPr>
                <w:sz w:val="24"/>
                <w:szCs w:val="24"/>
              </w:rPr>
            </w:pPr>
            <w:r>
              <w:rPr>
                <w:sz w:val="24"/>
                <w:szCs w:val="24"/>
              </w:rPr>
              <w:t>33</w:t>
            </w:r>
          </w:p>
        </w:tc>
        <w:tc>
          <w:tcPr>
            <w:tcW w:w="1707"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220" w:lineRule="exact"/>
              <w:ind w:firstLine="0"/>
              <w:jc w:val="left"/>
              <w:rPr>
                <w:b/>
              </w:rPr>
            </w:pPr>
            <w:r w:rsidRPr="00A60164">
              <w:rPr>
                <w:rStyle w:val="22"/>
                <w:b w:val="0"/>
                <w:color w:val="000000"/>
              </w:rPr>
              <w:t>«Поезд»</w:t>
            </w:r>
          </w:p>
        </w:tc>
        <w:tc>
          <w:tcPr>
            <w:tcW w:w="4955" w:type="dxa"/>
            <w:tcBorders>
              <w:top w:val="single" w:sz="4" w:space="0" w:color="auto"/>
              <w:left w:val="single" w:sz="4" w:space="0" w:color="auto"/>
              <w:bottom w:val="single" w:sz="4" w:space="0" w:color="auto"/>
              <w:right w:val="nil"/>
            </w:tcBorders>
            <w:shd w:val="clear" w:color="auto" w:fill="FFFFFF"/>
          </w:tcPr>
          <w:p w:rsidR="00903082" w:rsidRPr="00A60164" w:rsidRDefault="00903082" w:rsidP="00903082">
            <w:pPr>
              <w:pStyle w:val="21"/>
              <w:shd w:val="clear" w:color="auto" w:fill="auto"/>
              <w:spacing w:line="317" w:lineRule="exact"/>
              <w:ind w:firstLine="0"/>
              <w:jc w:val="left"/>
              <w:rPr>
                <w:b/>
              </w:rPr>
            </w:pPr>
            <w:r w:rsidRPr="00A60164">
              <w:rPr>
                <w:rStyle w:val="22"/>
                <w:b w:val="0"/>
                <w:color w:val="000000"/>
              </w:rPr>
              <w:t>Закрепить навык детей в постройках транспортных средств, используя кирпичики, кубики и пластины, формировать понятие величины и цвета.</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Default="00903082" w:rsidP="00903082">
            <w:pPr>
              <w:jc w:val="center"/>
            </w:pPr>
          </w:p>
        </w:tc>
      </w:tr>
      <w:tr w:rsidR="00903082" w:rsidTr="00D5320A">
        <w:trPr>
          <w:trHeight w:hRule="exact" w:val="597"/>
        </w:trPr>
        <w:tc>
          <w:tcPr>
            <w:tcW w:w="7512" w:type="dxa"/>
            <w:gridSpan w:val="3"/>
            <w:tcBorders>
              <w:top w:val="single" w:sz="4" w:space="0" w:color="auto"/>
              <w:left w:val="single" w:sz="4" w:space="0" w:color="auto"/>
              <w:bottom w:val="single" w:sz="4" w:space="0" w:color="auto"/>
              <w:right w:val="nil"/>
            </w:tcBorders>
            <w:shd w:val="clear" w:color="auto" w:fill="FFFFFF"/>
          </w:tcPr>
          <w:p w:rsidR="00903082" w:rsidRPr="00F33EBA" w:rsidRDefault="00903082" w:rsidP="00903082">
            <w:pPr>
              <w:pStyle w:val="21"/>
              <w:shd w:val="clear" w:color="auto" w:fill="auto"/>
              <w:spacing w:line="322" w:lineRule="exact"/>
              <w:ind w:firstLine="0"/>
              <w:jc w:val="left"/>
              <w:rPr>
                <w:rStyle w:val="2"/>
                <w:b/>
                <w:color w:val="000000"/>
              </w:rPr>
            </w:pPr>
            <w:r>
              <w:rPr>
                <w:rStyle w:val="2"/>
                <w:b/>
                <w:color w:val="000000"/>
              </w:rPr>
              <w:lastRenderedPageBreak/>
              <w:t xml:space="preserve">                        </w:t>
            </w:r>
            <w:r w:rsidRPr="00F33EBA">
              <w:rPr>
                <w:rStyle w:val="2"/>
                <w:b/>
                <w:color w:val="000000"/>
              </w:rPr>
              <w:t>Итог</w:t>
            </w:r>
            <w:r>
              <w:rPr>
                <w:rStyle w:val="2"/>
                <w:b/>
                <w:color w:val="000000"/>
              </w:rPr>
              <w:t>о занятий</w:t>
            </w:r>
          </w:p>
          <w:p w:rsidR="00903082" w:rsidRPr="00A60164" w:rsidRDefault="00903082" w:rsidP="00903082">
            <w:pPr>
              <w:pStyle w:val="21"/>
              <w:shd w:val="clear" w:color="auto" w:fill="auto"/>
              <w:spacing w:line="317" w:lineRule="exact"/>
              <w:ind w:firstLine="0"/>
              <w:jc w:val="left"/>
              <w:rPr>
                <w:rStyle w:val="22"/>
                <w:b w:val="0"/>
                <w:color w:val="000000"/>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903082" w:rsidRPr="00A60164" w:rsidRDefault="00903082" w:rsidP="00903082">
            <w:pPr>
              <w:pStyle w:val="21"/>
              <w:shd w:val="clear" w:color="auto" w:fill="auto"/>
              <w:spacing w:line="317" w:lineRule="exact"/>
              <w:ind w:firstLine="0"/>
              <w:jc w:val="center"/>
              <w:rPr>
                <w:b/>
              </w:rPr>
            </w:pPr>
            <w:r>
              <w:rPr>
                <w:b/>
              </w:rPr>
              <w:t>33</w:t>
            </w:r>
          </w:p>
        </w:tc>
      </w:tr>
      <w:tr w:rsidR="00903082" w:rsidTr="00D5320A">
        <w:tblPrEx>
          <w:tblBorders>
            <w:top w:val="single" w:sz="4" w:space="0" w:color="auto"/>
          </w:tblBorders>
          <w:tblCellMar>
            <w:left w:w="108" w:type="dxa"/>
            <w:right w:w="108" w:type="dxa"/>
          </w:tblCellMar>
        </w:tblPrEx>
        <w:trPr>
          <w:gridBefore w:val="3"/>
          <w:wBefore w:w="7512" w:type="dxa"/>
          <w:trHeight w:val="100"/>
        </w:trPr>
        <w:tc>
          <w:tcPr>
            <w:tcW w:w="1849" w:type="dxa"/>
          </w:tcPr>
          <w:p w:rsidR="00903082" w:rsidRDefault="00903082" w:rsidP="00903082">
            <w:pPr>
              <w:spacing w:after="0" w:line="240" w:lineRule="auto"/>
              <w:rPr>
                <w:rFonts w:ascii="Times New Roman" w:hAnsi="Times New Roman"/>
                <w:b/>
                <w:sz w:val="24"/>
                <w:szCs w:val="24"/>
              </w:rPr>
            </w:pPr>
          </w:p>
        </w:tc>
      </w:tr>
    </w:tbl>
    <w:p w:rsidR="007F4806" w:rsidRDefault="007F4806" w:rsidP="00C052A6">
      <w:pPr>
        <w:spacing w:after="0" w:line="240" w:lineRule="auto"/>
        <w:rPr>
          <w:rFonts w:ascii="Times New Roman" w:hAnsi="Times New Roman"/>
          <w:b/>
          <w:sz w:val="24"/>
          <w:szCs w:val="24"/>
        </w:rPr>
      </w:pPr>
    </w:p>
    <w:p w:rsidR="00C052A6" w:rsidRDefault="00C052A6" w:rsidP="00C052A6">
      <w:pPr>
        <w:spacing w:line="240" w:lineRule="auto"/>
        <w:contextualSpacing/>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  </w:t>
      </w:r>
      <w:r w:rsidR="00BB7DB1">
        <w:rPr>
          <w:rFonts w:ascii="Times New Roman" w:hAnsi="Times New Roman" w:cs="Times New Roman"/>
          <w:b/>
          <w:sz w:val="24"/>
          <w:szCs w:val="24"/>
        </w:rPr>
        <w:t>2.7</w:t>
      </w:r>
      <w:r w:rsidR="006E575C">
        <w:rPr>
          <w:rFonts w:ascii="Times New Roman" w:hAnsi="Times New Roman" w:cs="Times New Roman"/>
          <w:b/>
          <w:sz w:val="24"/>
          <w:szCs w:val="24"/>
        </w:rPr>
        <w:t>.4</w:t>
      </w:r>
      <w:r w:rsidR="007F4806" w:rsidRPr="00E06130">
        <w:rPr>
          <w:rFonts w:ascii="Times New Roman" w:hAnsi="Times New Roman" w:cs="Times New Roman"/>
          <w:b/>
          <w:sz w:val="24"/>
          <w:szCs w:val="24"/>
        </w:rPr>
        <w:t>.        Образовательная область «Физическое развитие»</w:t>
      </w:r>
      <w:r w:rsidR="007F4806">
        <w:rPr>
          <w:rFonts w:ascii="Times New Roman" w:hAnsi="Times New Roman" w:cs="Times New Roman"/>
          <w:b/>
          <w:sz w:val="24"/>
          <w:szCs w:val="24"/>
        </w:rPr>
        <w:t xml:space="preserve">. </w:t>
      </w:r>
      <w:r w:rsidR="007F4806" w:rsidRPr="00E06130">
        <w:rPr>
          <w:rFonts w:ascii="Times New Roman" w:hAnsi="Times New Roman" w:cs="Times New Roman"/>
          <w:b/>
          <w:color w:val="000000"/>
          <w:sz w:val="24"/>
          <w:szCs w:val="24"/>
        </w:rPr>
        <w:t>Развитие движений</w:t>
      </w:r>
    </w:p>
    <w:p w:rsidR="006A2F52" w:rsidRDefault="006A2F52" w:rsidP="00C052A6">
      <w:pPr>
        <w:spacing w:line="240" w:lineRule="auto"/>
        <w:contextualSpacing/>
        <w:jc w:val="both"/>
        <w:rPr>
          <w:rFonts w:ascii="Times New Roman" w:hAnsi="Times New Roman" w:cs="Times New Roman"/>
          <w:b/>
          <w:color w:val="000000"/>
          <w:sz w:val="24"/>
          <w:szCs w:val="24"/>
        </w:rPr>
      </w:pPr>
    </w:p>
    <w:tbl>
      <w:tblPr>
        <w:tblW w:w="47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6521"/>
        <w:gridCol w:w="1841"/>
      </w:tblGrid>
      <w:tr w:rsidR="006A2F52" w:rsidRPr="00255639" w:rsidTr="00F02946">
        <w:trPr>
          <w:cantSplit/>
          <w:trHeight w:val="923"/>
        </w:trPr>
        <w:tc>
          <w:tcPr>
            <w:tcW w:w="531" w:type="pct"/>
            <w:vAlign w:val="center"/>
          </w:tcPr>
          <w:p w:rsidR="006A2F52" w:rsidRPr="00255639" w:rsidRDefault="006A2F52" w:rsidP="00827454">
            <w:pPr>
              <w:spacing w:after="0" w:line="240" w:lineRule="auto"/>
              <w:ind w:left="142"/>
              <w:contextualSpacing/>
              <w:jc w:val="center"/>
              <w:rPr>
                <w:rFonts w:ascii="Times New Roman" w:hAnsi="Times New Roman" w:cs="Times New Roman"/>
                <w:b/>
                <w:sz w:val="24"/>
                <w:szCs w:val="24"/>
              </w:rPr>
            </w:pPr>
            <w:r w:rsidRPr="00255639">
              <w:rPr>
                <w:rFonts w:ascii="Times New Roman" w:hAnsi="Times New Roman" w:cs="Times New Roman"/>
                <w:b/>
                <w:sz w:val="24"/>
                <w:szCs w:val="24"/>
              </w:rPr>
              <w:t xml:space="preserve">№ </w:t>
            </w:r>
            <w:proofErr w:type="gramStart"/>
            <w:r w:rsidRPr="00255639">
              <w:rPr>
                <w:rFonts w:ascii="Times New Roman" w:hAnsi="Times New Roman" w:cs="Times New Roman"/>
                <w:b/>
                <w:sz w:val="24"/>
                <w:szCs w:val="24"/>
              </w:rPr>
              <w:t>п</w:t>
            </w:r>
            <w:proofErr w:type="gramEnd"/>
            <w:r w:rsidRPr="00255639">
              <w:rPr>
                <w:rFonts w:ascii="Times New Roman" w:hAnsi="Times New Roman" w:cs="Times New Roman"/>
                <w:b/>
                <w:sz w:val="24"/>
                <w:szCs w:val="24"/>
              </w:rPr>
              <w:t>/п</w:t>
            </w:r>
          </w:p>
        </w:tc>
        <w:tc>
          <w:tcPr>
            <w:tcW w:w="3485" w:type="pct"/>
            <w:vAlign w:val="center"/>
          </w:tcPr>
          <w:p w:rsidR="006A2F52" w:rsidRPr="00255639" w:rsidRDefault="006A2F52" w:rsidP="00827454">
            <w:pPr>
              <w:spacing w:after="0" w:line="240" w:lineRule="auto"/>
              <w:contextualSpacing/>
              <w:jc w:val="center"/>
              <w:rPr>
                <w:rFonts w:ascii="Times New Roman" w:hAnsi="Times New Roman" w:cs="Times New Roman"/>
                <w:b/>
                <w:sz w:val="24"/>
                <w:szCs w:val="24"/>
              </w:rPr>
            </w:pPr>
            <w:r w:rsidRPr="00255639">
              <w:rPr>
                <w:rFonts w:ascii="Times New Roman" w:hAnsi="Times New Roman" w:cs="Times New Roman"/>
                <w:b/>
                <w:sz w:val="24"/>
                <w:szCs w:val="24"/>
              </w:rPr>
              <w:t>Тема занятия</w:t>
            </w:r>
          </w:p>
        </w:tc>
        <w:tc>
          <w:tcPr>
            <w:tcW w:w="984" w:type="pct"/>
            <w:vAlign w:val="center"/>
          </w:tcPr>
          <w:p w:rsidR="00F02946" w:rsidRDefault="00F02946" w:rsidP="00F02946">
            <w:pPr>
              <w:pStyle w:val="21"/>
              <w:shd w:val="clear" w:color="auto" w:fill="auto"/>
              <w:spacing w:line="220" w:lineRule="exact"/>
              <w:ind w:firstLine="0"/>
              <w:jc w:val="center"/>
              <w:rPr>
                <w:rStyle w:val="2"/>
                <w:b/>
                <w:color w:val="000000" w:themeColor="text1"/>
                <w:sz w:val="24"/>
                <w:szCs w:val="24"/>
              </w:rPr>
            </w:pPr>
          </w:p>
          <w:p w:rsidR="00F02946" w:rsidRDefault="00F02946" w:rsidP="00F02946">
            <w:pPr>
              <w:pStyle w:val="21"/>
              <w:shd w:val="clear" w:color="auto" w:fill="auto"/>
              <w:spacing w:line="220" w:lineRule="exact"/>
              <w:ind w:firstLine="0"/>
              <w:jc w:val="center"/>
              <w:rPr>
                <w:rStyle w:val="2"/>
                <w:b/>
                <w:color w:val="000000" w:themeColor="text1"/>
                <w:sz w:val="24"/>
                <w:szCs w:val="24"/>
              </w:rPr>
            </w:pPr>
          </w:p>
          <w:p w:rsidR="00F02946" w:rsidRPr="0097274B" w:rsidRDefault="00F02946" w:rsidP="00F02946">
            <w:pPr>
              <w:pStyle w:val="21"/>
              <w:shd w:val="clear" w:color="auto" w:fill="auto"/>
              <w:spacing w:line="220" w:lineRule="exact"/>
              <w:ind w:firstLine="0"/>
              <w:jc w:val="center"/>
              <w:rPr>
                <w:rStyle w:val="2"/>
                <w:b/>
                <w:color w:val="000000" w:themeColor="text1"/>
                <w:sz w:val="24"/>
                <w:szCs w:val="24"/>
              </w:rPr>
            </w:pPr>
            <w:r>
              <w:rPr>
                <w:rStyle w:val="2"/>
                <w:b/>
                <w:color w:val="000000" w:themeColor="text1"/>
                <w:sz w:val="24"/>
                <w:szCs w:val="24"/>
              </w:rPr>
              <w:t>Примечание</w:t>
            </w:r>
          </w:p>
          <w:p w:rsidR="006A2F52" w:rsidRPr="00255639" w:rsidRDefault="006A2F52" w:rsidP="00F02946">
            <w:pPr>
              <w:spacing w:after="0" w:line="240" w:lineRule="auto"/>
              <w:contextualSpacing/>
              <w:rPr>
                <w:rFonts w:ascii="Times New Roman" w:hAnsi="Times New Roman" w:cs="Times New Roman"/>
                <w:b/>
                <w:sz w:val="24"/>
                <w:szCs w:val="24"/>
              </w:rPr>
            </w:pPr>
          </w:p>
        </w:tc>
      </w:tr>
      <w:tr w:rsidR="006A2F52" w:rsidRPr="00255639" w:rsidTr="00F02946">
        <w:trPr>
          <w:trHeight w:val="42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trHeight w:val="280"/>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Учить детей в ходьбе в прямом направлении, упражнять в ползании, развивать чувство равновесия</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5"/>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Учить детей ходить по ограниченной поверхности, познакомить с бросанием мяча, упражнять в ползании и </w:t>
            </w:r>
            <w:proofErr w:type="spellStart"/>
            <w:r w:rsidRPr="00D1365C">
              <w:rPr>
                <w:rStyle w:val="2"/>
                <w:color w:val="000000"/>
              </w:rPr>
              <w:t>подлезании</w:t>
            </w:r>
            <w:proofErr w:type="spellEnd"/>
            <w:r w:rsidRPr="00D1365C">
              <w:rPr>
                <w:rStyle w:val="2"/>
                <w:color w:val="000000"/>
              </w:rPr>
              <w:t>, развивать внимание и умение реагировать на слово</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8"/>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22" w:lineRule="exact"/>
              <w:ind w:firstLine="0"/>
              <w:jc w:val="left"/>
              <w:rPr>
                <w:rStyle w:val="2"/>
                <w:color w:val="000000"/>
              </w:rPr>
            </w:pPr>
            <w:r w:rsidRPr="00D1365C">
              <w:rPr>
                <w:rStyle w:val="2"/>
                <w:color w:val="000000"/>
              </w:rPr>
              <w:t xml:space="preserve">Упражнять детей в ходьбе в прямом направлении, ползании и </w:t>
            </w:r>
            <w:proofErr w:type="spellStart"/>
            <w:r w:rsidRPr="00D1365C">
              <w:rPr>
                <w:rStyle w:val="2"/>
                <w:color w:val="000000"/>
              </w:rPr>
              <w:t>перелезании</w:t>
            </w:r>
            <w:proofErr w:type="spellEnd"/>
            <w:r w:rsidRPr="00D1365C">
              <w:rPr>
                <w:rStyle w:val="2"/>
                <w:color w:val="000000"/>
              </w:rPr>
              <w:t xml:space="preserve"> бревна, бросании мяча, развивать умение ориентироваться в пространстве</w:t>
            </w:r>
          </w:p>
          <w:p w:rsidR="006A2F52" w:rsidRPr="00D1365C" w:rsidRDefault="006A2F52" w:rsidP="00827454">
            <w:pPr>
              <w:pStyle w:val="21"/>
              <w:shd w:val="clear" w:color="auto" w:fill="auto"/>
              <w:spacing w:line="322" w:lineRule="exact"/>
              <w:ind w:firstLine="0"/>
              <w:jc w:val="left"/>
            </w:pP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25"/>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rPr>
                <w:color w:val="000000"/>
                <w:shd w:val="clear" w:color="auto" w:fill="FFFFFF"/>
              </w:rPr>
            </w:pPr>
            <w:r w:rsidRPr="00D1365C">
              <w:rPr>
                <w:rStyle w:val="2"/>
                <w:color w:val="000000"/>
              </w:rPr>
              <w:t xml:space="preserve">Учить детей ходить по ограниченной поверхности, познакомить с бросанием мяча, упражнять в ползании и </w:t>
            </w:r>
            <w:proofErr w:type="spellStart"/>
            <w:r w:rsidRPr="00D1365C">
              <w:rPr>
                <w:rStyle w:val="2"/>
                <w:color w:val="000000"/>
              </w:rPr>
              <w:t>подлезании</w:t>
            </w:r>
            <w:proofErr w:type="spellEnd"/>
            <w:r w:rsidRPr="00D1365C">
              <w:rPr>
                <w:rStyle w:val="2"/>
                <w:color w:val="000000"/>
              </w:rPr>
              <w:t>, развивать внимание и умение реагировать на слово</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7"/>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ограниченной поверхности, ползании и </w:t>
            </w:r>
            <w:proofErr w:type="spellStart"/>
            <w:r w:rsidRPr="00D1365C">
              <w:rPr>
                <w:rStyle w:val="2"/>
                <w:color w:val="000000"/>
              </w:rPr>
              <w:t>подлезании</w:t>
            </w:r>
            <w:proofErr w:type="spellEnd"/>
            <w:r w:rsidRPr="00D1365C">
              <w:rPr>
                <w:rStyle w:val="2"/>
                <w:color w:val="000000"/>
              </w:rPr>
              <w:t xml:space="preserve"> под палку, бросании мяча, развивать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32"/>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ограниченной поверхности, ползании и </w:t>
            </w:r>
            <w:proofErr w:type="spellStart"/>
            <w:r w:rsidRPr="00D1365C">
              <w:rPr>
                <w:rStyle w:val="2"/>
                <w:color w:val="000000"/>
              </w:rPr>
              <w:t>подлезании</w:t>
            </w:r>
            <w:proofErr w:type="spellEnd"/>
            <w:r w:rsidRPr="00D1365C">
              <w:rPr>
                <w:rStyle w:val="2"/>
                <w:color w:val="000000"/>
              </w:rPr>
              <w:t xml:space="preserve"> под палку, бросании мяча, развивать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97"/>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99"/>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27"/>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62"/>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5"/>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05"/>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rPr>
                <w:color w:val="000000"/>
                <w:shd w:val="clear" w:color="auto" w:fill="FFFFFF"/>
              </w:rPr>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827454">
            <w:pPr>
              <w:pStyle w:val="21"/>
              <w:shd w:val="clear" w:color="auto" w:fill="auto"/>
              <w:spacing w:line="322" w:lineRule="exact"/>
              <w:ind w:firstLine="0"/>
              <w:jc w:val="left"/>
            </w:pPr>
            <w:r w:rsidRPr="00D1365C">
              <w:rPr>
                <w:rStyle w:val="2"/>
                <w:color w:val="000000"/>
              </w:rPr>
              <w:t>Упражнять детей в ходьбе по гимнастической доске, повторить ползание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60"/>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и </w:t>
            </w:r>
            <w:proofErr w:type="spellStart"/>
            <w:r w:rsidRPr="00D1365C">
              <w:rPr>
                <w:rStyle w:val="2"/>
                <w:color w:val="000000"/>
              </w:rPr>
              <w:t>пролезание</w:t>
            </w:r>
            <w:proofErr w:type="spellEnd"/>
            <w:r w:rsidRPr="00D1365C">
              <w:rPr>
                <w:rStyle w:val="2"/>
                <w:color w:val="000000"/>
              </w:rPr>
              <w:t xml:space="preserve"> в обруч, упражнять в бросании одной рукой, развивать внимание и чувство равновесия</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7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58"/>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299"/>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4"/>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3"/>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4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бросании мяча, учить </w:t>
            </w:r>
            <w:proofErr w:type="gramStart"/>
            <w:r w:rsidRPr="00D1365C">
              <w:rPr>
                <w:rStyle w:val="2"/>
                <w:color w:val="000000"/>
              </w:rPr>
              <w:t>ходить</w:t>
            </w:r>
            <w:proofErr w:type="gramEnd"/>
            <w:r w:rsidRPr="00D1365C">
              <w:rPr>
                <w:rStyle w:val="2"/>
                <w:color w:val="000000"/>
              </w:rPr>
              <w:t xml:space="preserve"> меняя направление, повторить ползание, развивать глазомер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1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бросании мяча, учить </w:t>
            </w:r>
            <w:proofErr w:type="gramStart"/>
            <w:r w:rsidRPr="00D1365C">
              <w:rPr>
                <w:rStyle w:val="2"/>
                <w:color w:val="000000"/>
              </w:rPr>
              <w:t>ходить</w:t>
            </w:r>
            <w:proofErr w:type="gramEnd"/>
            <w:r w:rsidRPr="00D1365C">
              <w:rPr>
                <w:rStyle w:val="2"/>
                <w:color w:val="000000"/>
              </w:rPr>
              <w:t xml:space="preserve"> меняя направление, повторить ползание, развивать глазомер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22"/>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827454">
            <w:pPr>
              <w:pStyle w:val="21"/>
              <w:shd w:val="clear" w:color="auto" w:fill="auto"/>
              <w:spacing w:line="322" w:lineRule="exact"/>
              <w:ind w:firstLine="0"/>
              <w:jc w:val="left"/>
            </w:pPr>
            <w:r w:rsidRPr="00D1365C">
              <w:rPr>
                <w:rStyle w:val="2"/>
                <w:color w:val="000000"/>
              </w:rPr>
              <w:t xml:space="preserve">Учить детей </w:t>
            </w:r>
            <w:proofErr w:type="gramStart"/>
            <w:r w:rsidRPr="00D1365C">
              <w:rPr>
                <w:rStyle w:val="2"/>
                <w:color w:val="000000"/>
              </w:rPr>
              <w:t>ходить</w:t>
            </w:r>
            <w:proofErr w:type="gramEnd"/>
            <w:r w:rsidRPr="00D1365C">
              <w:rPr>
                <w:rStyle w:val="2"/>
                <w:color w:val="000000"/>
              </w:rPr>
              <w:t xml:space="preserve"> высоко поднимая ноги, упражнять в ползании по гимнастической</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9"/>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скамейке, повторить бросание мешочка одной рукой, развивать равновесие и глазомер</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15"/>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22" w:lineRule="exact"/>
              <w:ind w:firstLine="0"/>
              <w:jc w:val="left"/>
            </w:pPr>
            <w:r w:rsidRPr="00D1365C">
              <w:rPr>
                <w:rStyle w:val="2"/>
                <w:color w:val="000000"/>
              </w:rPr>
              <w:t xml:space="preserve">Учить детей </w:t>
            </w:r>
            <w:proofErr w:type="gramStart"/>
            <w:r w:rsidRPr="00D1365C">
              <w:rPr>
                <w:rStyle w:val="2"/>
                <w:color w:val="000000"/>
              </w:rPr>
              <w:t>ходить</w:t>
            </w:r>
            <w:proofErr w:type="gramEnd"/>
            <w:r w:rsidRPr="00D1365C">
              <w:rPr>
                <w:rStyle w:val="2"/>
                <w:color w:val="000000"/>
              </w:rPr>
              <w:t xml:space="preserve"> высоко поднимая ноги, упражнять в ползании по гимнастической скамейке, повторить бросание мешочка одной рукой, развивать равновесие и глазомер</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2"/>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бросании мяча двумя руками, ходьба по гимнастической скамейке, повторить ползание и </w:t>
            </w:r>
            <w:proofErr w:type="spellStart"/>
            <w:r w:rsidRPr="00D1365C">
              <w:rPr>
                <w:rStyle w:val="2"/>
                <w:color w:val="000000"/>
              </w:rPr>
              <w:t>перелезание</w:t>
            </w:r>
            <w:proofErr w:type="spellEnd"/>
            <w:r w:rsidRPr="00D1365C">
              <w:rPr>
                <w:rStyle w:val="2"/>
                <w:color w:val="000000"/>
              </w:rPr>
              <w:t>, развивать ловкость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бросании мяча двумя руками, ходьба по гимнастической скамейке, повторить ползание и </w:t>
            </w:r>
            <w:proofErr w:type="spellStart"/>
            <w:r w:rsidRPr="00D1365C">
              <w:rPr>
                <w:rStyle w:val="2"/>
                <w:color w:val="000000"/>
              </w:rPr>
              <w:t>перелезание</w:t>
            </w:r>
            <w:proofErr w:type="spellEnd"/>
            <w:r w:rsidRPr="00D1365C">
              <w:rPr>
                <w:rStyle w:val="2"/>
                <w:color w:val="000000"/>
              </w:rPr>
              <w:t>, развивать ловкость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Учить детей ходьбе со сменой направления, бросание в горизонтальную цель, развивать чувство равновесия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w:t>
            </w:r>
            <w:proofErr w:type="gramStart"/>
            <w:r w:rsidRPr="00D1365C">
              <w:rPr>
                <w:rStyle w:val="2"/>
                <w:color w:val="000000"/>
              </w:rPr>
              <w:t>ползании</w:t>
            </w:r>
            <w:proofErr w:type="gramEnd"/>
            <w:r w:rsidRPr="00D1365C">
              <w:rPr>
                <w:rStyle w:val="2"/>
                <w:color w:val="000000"/>
              </w:rPr>
              <w:t xml:space="preserve">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w:t>
            </w:r>
            <w:proofErr w:type="gramStart"/>
            <w:r w:rsidRPr="00D1365C">
              <w:rPr>
                <w:rStyle w:val="2"/>
                <w:color w:val="000000"/>
              </w:rPr>
              <w:t>ползании</w:t>
            </w:r>
            <w:proofErr w:type="gramEnd"/>
            <w:r w:rsidRPr="00D1365C">
              <w:rPr>
                <w:rStyle w:val="2"/>
                <w:color w:val="000000"/>
              </w:rPr>
              <w:t xml:space="preserve">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rPr>
                <w:color w:val="000000"/>
                <w:shd w:val="clear" w:color="auto" w:fill="FFFFFF"/>
              </w:rPr>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гимнастической скамейке, повторить ползание и </w:t>
            </w:r>
            <w:proofErr w:type="spellStart"/>
            <w:r w:rsidRPr="00D1365C">
              <w:rPr>
                <w:rStyle w:val="2"/>
                <w:color w:val="000000"/>
              </w:rPr>
              <w:t>пролезание</w:t>
            </w:r>
            <w:proofErr w:type="spellEnd"/>
            <w:r w:rsidRPr="00D1365C">
              <w:rPr>
                <w:rStyle w:val="2"/>
                <w:color w:val="000000"/>
              </w:rPr>
              <w:t xml:space="preserve"> в обруч, развивать внимание и чувство равновесия</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гимнастической скамейке, повторить ползание и </w:t>
            </w:r>
            <w:proofErr w:type="spellStart"/>
            <w:r w:rsidRPr="00D1365C">
              <w:rPr>
                <w:rStyle w:val="2"/>
                <w:color w:val="000000"/>
              </w:rPr>
              <w:t>пролезание</w:t>
            </w:r>
            <w:proofErr w:type="spellEnd"/>
            <w:r w:rsidRPr="00D1365C">
              <w:rPr>
                <w:rStyle w:val="2"/>
                <w:color w:val="000000"/>
              </w:rPr>
              <w:t xml:space="preserve"> в обруч, развивать внимание и чувство равновесия</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учить бросать </w:t>
            </w:r>
            <w:proofErr w:type="spellStart"/>
            <w:r w:rsidRPr="00D1365C">
              <w:rPr>
                <w:rStyle w:val="2"/>
                <w:color w:val="000000"/>
              </w:rPr>
              <w:t>мячь</w:t>
            </w:r>
            <w:proofErr w:type="spellEnd"/>
            <w:r w:rsidRPr="00D1365C">
              <w:rPr>
                <w:rStyle w:val="2"/>
                <w:color w:val="000000"/>
              </w:rPr>
              <w:t xml:space="preserve"> двумя руками</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учить бросать </w:t>
            </w:r>
            <w:proofErr w:type="spellStart"/>
            <w:r w:rsidRPr="00D1365C">
              <w:rPr>
                <w:rStyle w:val="2"/>
                <w:color w:val="000000"/>
              </w:rPr>
              <w:t>мячь</w:t>
            </w:r>
            <w:proofErr w:type="spellEnd"/>
            <w:r w:rsidRPr="00D1365C">
              <w:rPr>
                <w:rStyle w:val="2"/>
                <w:color w:val="000000"/>
              </w:rPr>
              <w:t xml:space="preserve"> двумя руками</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через палку, учить бросать одной рукой.</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через палку, учить бросать одной рукой.</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с высоким поднятием ног, </w:t>
            </w:r>
            <w:proofErr w:type="gramStart"/>
            <w:r w:rsidRPr="00D1365C">
              <w:rPr>
                <w:rStyle w:val="2"/>
                <w:color w:val="000000"/>
              </w:rPr>
              <w:t>познакомить с катанием мяча повторить</w:t>
            </w:r>
            <w:proofErr w:type="gramEnd"/>
            <w:r w:rsidRPr="00D1365C">
              <w:rPr>
                <w:rStyle w:val="2"/>
                <w:color w:val="000000"/>
              </w:rPr>
              <w:t xml:space="preserve"> ползание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с высоким поднятием ног, </w:t>
            </w:r>
            <w:proofErr w:type="gramStart"/>
            <w:r w:rsidRPr="00D1365C">
              <w:rPr>
                <w:rStyle w:val="2"/>
                <w:color w:val="000000"/>
              </w:rPr>
              <w:t>познакомить с катанием мяча повторить</w:t>
            </w:r>
            <w:proofErr w:type="gramEnd"/>
            <w:r w:rsidRPr="00D1365C">
              <w:rPr>
                <w:rStyle w:val="2"/>
                <w:color w:val="000000"/>
              </w:rPr>
              <w:t xml:space="preserve"> ползание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rPr>
                <w:rStyle w:val="2"/>
                <w:color w:val="000000"/>
              </w:rPr>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p w:rsidR="006A2F52" w:rsidRPr="00D1365C" w:rsidRDefault="006A2F52" w:rsidP="00827454">
            <w:pPr>
              <w:pStyle w:val="21"/>
              <w:shd w:val="clear" w:color="auto" w:fill="auto"/>
              <w:spacing w:line="317" w:lineRule="exact"/>
              <w:ind w:firstLine="0"/>
              <w:jc w:val="left"/>
            </w:pP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Познакомить детей с броском мешочка на дальность правой рукой, упражнять в ходьбе по гимнастической доске, развивать чувство равновесия,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ребристой доске, умение </w:t>
            </w:r>
            <w:proofErr w:type="spellStart"/>
            <w:r w:rsidRPr="00D1365C">
              <w:rPr>
                <w:rStyle w:val="2"/>
                <w:color w:val="000000"/>
              </w:rPr>
              <w:t>взайти</w:t>
            </w:r>
            <w:proofErr w:type="spellEnd"/>
            <w:r w:rsidRPr="00D1365C">
              <w:rPr>
                <w:rStyle w:val="2"/>
                <w:color w:val="000000"/>
              </w:rPr>
              <w:t xml:space="preserve"> на ящик и сойти с него, познакомить с броском из-за головы двумя руками,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доске, ползании и </w:t>
            </w:r>
            <w:proofErr w:type="spellStart"/>
            <w:r w:rsidRPr="00D1365C">
              <w:rPr>
                <w:rStyle w:val="2"/>
                <w:color w:val="000000"/>
              </w:rPr>
              <w:t>подлезании</w:t>
            </w:r>
            <w:proofErr w:type="spellEnd"/>
            <w:r w:rsidRPr="00D1365C">
              <w:rPr>
                <w:rStyle w:val="2"/>
                <w:color w:val="000000"/>
              </w:rPr>
              <w:t xml:space="preserve"> под палку, учить бросать одной рукой, воспитывать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с высоким подниманием ног, познакомить с катанием мяча,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скамейку, развивать внимание и ориентировку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vAlign w:val="bottom"/>
          </w:tcPr>
          <w:p w:rsidR="006A2F52" w:rsidRPr="00D1365C" w:rsidRDefault="006A2F52" w:rsidP="00827454">
            <w:pPr>
              <w:pStyle w:val="21"/>
              <w:shd w:val="clear" w:color="auto" w:fill="auto"/>
              <w:spacing w:line="322" w:lineRule="exact"/>
              <w:ind w:firstLine="0"/>
              <w:jc w:val="left"/>
            </w:pPr>
            <w:r w:rsidRPr="00D1365C">
              <w:rPr>
                <w:rStyle w:val="2"/>
                <w:color w:val="000000"/>
              </w:rPr>
              <w:t>Упражнять детей в ходьбе по гимнастической доске, повторить ползание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ходьбе по наклонной доске, ползании и </w:t>
            </w:r>
            <w:proofErr w:type="spellStart"/>
            <w:r w:rsidRPr="00D1365C">
              <w:rPr>
                <w:rStyle w:val="2"/>
                <w:color w:val="000000"/>
              </w:rPr>
              <w:t>перелезании</w:t>
            </w:r>
            <w:proofErr w:type="spellEnd"/>
            <w:r w:rsidRPr="00D1365C">
              <w:rPr>
                <w:rStyle w:val="2"/>
                <w:color w:val="000000"/>
              </w:rPr>
              <w:t xml:space="preserve"> бревна, учить бросать мяч двумя руками,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детей в ползании и </w:t>
            </w:r>
            <w:proofErr w:type="spellStart"/>
            <w:r w:rsidRPr="00D1365C">
              <w:rPr>
                <w:rStyle w:val="2"/>
                <w:color w:val="000000"/>
              </w:rPr>
              <w:t>пролезании</w:t>
            </w:r>
            <w:proofErr w:type="spellEnd"/>
            <w:r w:rsidRPr="00D1365C">
              <w:rPr>
                <w:rStyle w:val="2"/>
                <w:color w:val="000000"/>
              </w:rPr>
              <w:t xml:space="preserve"> под скамейку, закреплять умение бросать мяч двумя руками, воспитывать самостоятельность, развивать умение ориентироваться в пространстве</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pPr>
            <w:r w:rsidRPr="00D1365C">
              <w:rPr>
                <w:rStyle w:val="2"/>
                <w:color w:val="000000"/>
              </w:rPr>
              <w:t xml:space="preserve">Упражнять в ползании и </w:t>
            </w:r>
            <w:proofErr w:type="spellStart"/>
            <w:r w:rsidRPr="00D1365C">
              <w:rPr>
                <w:rStyle w:val="2"/>
                <w:color w:val="000000"/>
              </w:rPr>
              <w:t>пролезании</w:t>
            </w:r>
            <w:proofErr w:type="spellEnd"/>
            <w:r w:rsidRPr="00D1365C">
              <w:rPr>
                <w:rStyle w:val="2"/>
                <w:color w:val="000000"/>
              </w:rPr>
              <w:t xml:space="preserve"> в обруч, познакомить с броском мяча через ленту, упражнять в ходьбе по наклонной доске, развивать умение действовать по сигналу</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401"/>
        </w:trPr>
        <w:tc>
          <w:tcPr>
            <w:tcW w:w="531" w:type="pct"/>
            <w:vAlign w:val="center"/>
          </w:tcPr>
          <w:p w:rsidR="006A2F52" w:rsidRPr="00B068C0" w:rsidRDefault="006A2F52" w:rsidP="006A2F52">
            <w:pPr>
              <w:pStyle w:val="a5"/>
              <w:numPr>
                <w:ilvl w:val="0"/>
                <w:numId w:val="80"/>
              </w:numPr>
              <w:spacing w:after="0" w:line="240" w:lineRule="auto"/>
              <w:jc w:val="center"/>
              <w:rPr>
                <w:rFonts w:ascii="Times New Roman" w:hAnsi="Times New Roman"/>
                <w:sz w:val="24"/>
                <w:szCs w:val="24"/>
              </w:rPr>
            </w:pPr>
          </w:p>
        </w:tc>
        <w:tc>
          <w:tcPr>
            <w:tcW w:w="3485" w:type="pct"/>
          </w:tcPr>
          <w:p w:rsidR="006A2F52" w:rsidRPr="00D1365C" w:rsidRDefault="006A2F52" w:rsidP="00827454">
            <w:pPr>
              <w:pStyle w:val="21"/>
              <w:shd w:val="clear" w:color="auto" w:fill="auto"/>
              <w:spacing w:line="317" w:lineRule="exact"/>
              <w:ind w:firstLine="0"/>
              <w:jc w:val="left"/>
              <w:rPr>
                <w:rStyle w:val="2"/>
                <w:color w:val="000000"/>
              </w:rPr>
            </w:pPr>
            <w:r w:rsidRPr="00D1365C">
              <w:rPr>
                <w:rStyle w:val="2"/>
                <w:color w:val="000000"/>
              </w:rPr>
              <w:t xml:space="preserve">Учить детей катить мяч, ходить по ребристой доске, повторить ползание и </w:t>
            </w:r>
            <w:proofErr w:type="spellStart"/>
            <w:r w:rsidRPr="00D1365C">
              <w:rPr>
                <w:rStyle w:val="2"/>
                <w:color w:val="000000"/>
              </w:rPr>
              <w:t>перелезание</w:t>
            </w:r>
            <w:proofErr w:type="spellEnd"/>
            <w:r w:rsidRPr="00D1365C">
              <w:rPr>
                <w:rStyle w:val="2"/>
                <w:color w:val="000000"/>
              </w:rPr>
              <w:t xml:space="preserve"> через бревно, воспитывать смелость и самостоятельность</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sz w:val="24"/>
                <w:szCs w:val="24"/>
              </w:rPr>
            </w:pPr>
          </w:p>
        </w:tc>
      </w:tr>
      <w:tr w:rsidR="006A2F52" w:rsidRPr="00255639" w:rsidTr="00F02946">
        <w:trPr>
          <w:cantSplit/>
          <w:trHeight w:val="347"/>
        </w:trPr>
        <w:tc>
          <w:tcPr>
            <w:tcW w:w="4016" w:type="pct"/>
            <w:gridSpan w:val="2"/>
            <w:vAlign w:val="center"/>
          </w:tcPr>
          <w:p w:rsidR="006A2F52" w:rsidRPr="00255639" w:rsidRDefault="006A2F52" w:rsidP="00827454">
            <w:pPr>
              <w:spacing w:after="0" w:line="240" w:lineRule="auto"/>
              <w:contextualSpacing/>
              <w:jc w:val="right"/>
              <w:rPr>
                <w:rFonts w:ascii="Times New Roman" w:hAnsi="Times New Roman" w:cs="Times New Roman"/>
                <w:b/>
                <w:sz w:val="24"/>
                <w:szCs w:val="24"/>
              </w:rPr>
            </w:pPr>
            <w:r w:rsidRPr="00255639">
              <w:rPr>
                <w:rFonts w:ascii="Times New Roman" w:eastAsia="Times New Roman" w:hAnsi="Times New Roman" w:cs="Times New Roman"/>
                <w:b/>
                <w:sz w:val="24"/>
                <w:szCs w:val="24"/>
                <w:lang w:eastAsia="zh-CN"/>
              </w:rPr>
              <w:t>Итого  занятий</w:t>
            </w:r>
          </w:p>
        </w:tc>
        <w:tc>
          <w:tcPr>
            <w:tcW w:w="984" w:type="pct"/>
            <w:vAlign w:val="center"/>
          </w:tcPr>
          <w:p w:rsidR="006A2F52" w:rsidRPr="00255639" w:rsidRDefault="006A2F52" w:rsidP="0082745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66</w:t>
            </w:r>
          </w:p>
        </w:tc>
      </w:tr>
    </w:tbl>
    <w:p w:rsidR="006A2F52" w:rsidRDefault="006A2F52" w:rsidP="00C052A6">
      <w:pPr>
        <w:spacing w:line="240" w:lineRule="auto"/>
        <w:contextualSpacing/>
        <w:jc w:val="both"/>
        <w:rPr>
          <w:rFonts w:ascii="Times New Roman" w:hAnsi="Times New Roman" w:cs="Times New Roman"/>
          <w:b/>
          <w:color w:val="000000"/>
          <w:sz w:val="24"/>
          <w:szCs w:val="24"/>
        </w:rPr>
      </w:pPr>
    </w:p>
    <w:p w:rsidR="007F4806" w:rsidRDefault="007F4806" w:rsidP="007F4806">
      <w:pPr>
        <w:suppressAutoHyphens/>
        <w:spacing w:after="0" w:line="240" w:lineRule="auto"/>
        <w:rPr>
          <w:rFonts w:ascii="Times New Roman" w:eastAsia="Times New Roman" w:hAnsi="Times New Roman" w:cs="Times New Roman"/>
          <w:i/>
          <w:sz w:val="24"/>
          <w:szCs w:val="24"/>
          <w:lang w:eastAsia="ar-SA"/>
        </w:rPr>
      </w:pPr>
    </w:p>
    <w:p w:rsidR="00C052A6" w:rsidRPr="00C9405A" w:rsidRDefault="00C052A6" w:rsidP="000763E9">
      <w:pPr>
        <w:spacing w:after="0" w:line="240" w:lineRule="auto"/>
        <w:ind w:left="360"/>
        <w:jc w:val="center"/>
        <w:rPr>
          <w:rFonts w:ascii="Times New Roman" w:eastAsia="Times New Roman" w:hAnsi="Times New Roman" w:cs="Times New Roman"/>
          <w:b/>
          <w:sz w:val="24"/>
          <w:szCs w:val="24"/>
        </w:rPr>
      </w:pPr>
    </w:p>
    <w:p w:rsidR="008C73DF" w:rsidRPr="00C62801" w:rsidRDefault="000A1547" w:rsidP="000B059C">
      <w:pPr>
        <w:spacing w:after="0" w:line="240" w:lineRule="auto"/>
        <w:jc w:val="both"/>
        <w:rPr>
          <w:rFonts w:ascii="Times New Roman" w:eastAsia="Times New Roman" w:hAnsi="Times New Roman"/>
          <w:b/>
          <w:sz w:val="24"/>
          <w:szCs w:val="24"/>
        </w:rPr>
      </w:pPr>
      <w:r w:rsidRPr="00C9405A">
        <w:rPr>
          <w:rFonts w:ascii="Times New Roman" w:hAnsi="Times New Roman"/>
          <w:b/>
          <w:sz w:val="24"/>
          <w:szCs w:val="24"/>
        </w:rPr>
        <w:t>2.8</w:t>
      </w:r>
      <w:r w:rsidR="00C62801" w:rsidRPr="00C9405A">
        <w:rPr>
          <w:rFonts w:ascii="Times New Roman" w:hAnsi="Times New Roman"/>
          <w:b/>
          <w:sz w:val="24"/>
          <w:szCs w:val="24"/>
        </w:rPr>
        <w:t>.</w:t>
      </w:r>
      <w:r w:rsidR="002B47CB" w:rsidRPr="00C9405A">
        <w:rPr>
          <w:rFonts w:ascii="Times New Roman" w:hAnsi="Times New Roman"/>
          <w:b/>
          <w:sz w:val="24"/>
          <w:szCs w:val="24"/>
        </w:rPr>
        <w:t xml:space="preserve"> </w:t>
      </w:r>
      <w:r w:rsidR="008C73DF" w:rsidRPr="00C9405A">
        <w:rPr>
          <w:rFonts w:ascii="Times New Roman" w:hAnsi="Times New Roman"/>
          <w:b/>
          <w:sz w:val="24"/>
          <w:szCs w:val="24"/>
        </w:rPr>
        <w:t>Взаимодействие с семьей</w:t>
      </w:r>
    </w:p>
    <w:p w:rsidR="008C73DF" w:rsidRPr="008C73DF" w:rsidRDefault="008C73DF" w:rsidP="008C73DF">
      <w:pPr>
        <w:spacing w:after="0" w:line="240" w:lineRule="auto"/>
        <w:ind w:firstLine="360"/>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С целью построения эффективного взаимодействия  семьи и ДОУ </w:t>
      </w:r>
      <w:r w:rsidR="00AF657A">
        <w:rPr>
          <w:rFonts w:ascii="Times New Roman" w:eastAsia="Times New Roman" w:hAnsi="Times New Roman" w:cs="Times New Roman"/>
          <w:sz w:val="24"/>
          <w:szCs w:val="24"/>
        </w:rPr>
        <w:t xml:space="preserve">педагогическим коллективом  </w:t>
      </w:r>
      <w:r w:rsidRPr="008C73DF">
        <w:rPr>
          <w:rFonts w:ascii="Times New Roman" w:eastAsia="Times New Roman" w:hAnsi="Times New Roman" w:cs="Times New Roman"/>
          <w:sz w:val="24"/>
          <w:szCs w:val="24"/>
        </w:rPr>
        <w:t xml:space="preserve"> создали  следующие условия:</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Социально-правовые:</w:t>
      </w:r>
      <w:r w:rsidRPr="008C73DF">
        <w:rPr>
          <w:rFonts w:ascii="Times New Roman" w:eastAsia="Times New Roman" w:hAnsi="Times New Roman" w:cs="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Информационно-коммуникативными:</w:t>
      </w:r>
      <w:r w:rsidRPr="008C73DF">
        <w:rPr>
          <w:rFonts w:ascii="Times New Roman" w:eastAsia="Times New Roman" w:hAnsi="Times New Roman" w:cs="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C73DF" w:rsidRPr="008C73DF" w:rsidRDefault="008C73DF" w:rsidP="00DC279F">
      <w:pPr>
        <w:numPr>
          <w:ilvl w:val="0"/>
          <w:numId w:val="4"/>
        </w:numPr>
        <w:spacing w:after="0" w:line="240" w:lineRule="auto"/>
        <w:ind w:left="0" w:firstLine="284"/>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Перспективно-целевые:</w:t>
      </w:r>
      <w:r w:rsidRPr="008C73DF">
        <w:rPr>
          <w:rFonts w:ascii="Times New Roman" w:eastAsia="Times New Roman" w:hAnsi="Times New Roman" w:cs="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8C73DF">
        <w:rPr>
          <w:rFonts w:ascii="Times New Roman" w:eastAsia="Times New Roman" w:hAnsi="Times New Roman" w:cs="Times New Roman"/>
          <w:sz w:val="24"/>
          <w:szCs w:val="24"/>
        </w:rPr>
        <w:t>индивидуальных проектов</w:t>
      </w:r>
      <w:proofErr w:type="gramEnd"/>
      <w:r w:rsidRPr="008C73DF">
        <w:rPr>
          <w:rFonts w:ascii="Times New Roman" w:eastAsia="Times New Roman" w:hAnsi="Times New Roman" w:cs="Times New Roman"/>
          <w:sz w:val="24"/>
          <w:szCs w:val="24"/>
        </w:rPr>
        <w:t>, программ и выборе точек пересечения семьи и ДОУ в интересах развития ребенка;</w:t>
      </w:r>
    </w:p>
    <w:p w:rsidR="008C73DF" w:rsidRPr="008C73DF" w:rsidRDefault="00FB613A" w:rsidP="00DC279F">
      <w:pPr>
        <w:numPr>
          <w:ilvl w:val="0"/>
          <w:numId w:val="4"/>
        </w:numPr>
        <w:spacing w:after="0" w:line="240" w:lineRule="auto"/>
        <w:ind w:left="0" w:firstLine="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Потребност</w:t>
      </w:r>
      <w:r w:rsidR="008C73DF" w:rsidRPr="008C73DF">
        <w:rPr>
          <w:rFonts w:ascii="Times New Roman" w:eastAsia="Times New Roman" w:hAnsi="Times New Roman" w:cs="Times New Roman"/>
          <w:b/>
          <w:sz w:val="24"/>
          <w:szCs w:val="24"/>
        </w:rPr>
        <w:t>но</w:t>
      </w:r>
      <w:proofErr w:type="spellEnd"/>
      <w:r>
        <w:rPr>
          <w:rFonts w:ascii="Times New Roman" w:eastAsia="Times New Roman" w:hAnsi="Times New Roman" w:cs="Times New Roman"/>
          <w:b/>
          <w:sz w:val="24"/>
          <w:szCs w:val="24"/>
        </w:rPr>
        <w:t xml:space="preserve"> </w:t>
      </w:r>
      <w:r w:rsidR="008C73DF" w:rsidRPr="008C73DF">
        <w:rPr>
          <w:rFonts w:ascii="Times New Roman" w:eastAsia="Times New Roman" w:hAnsi="Times New Roman" w:cs="Times New Roman"/>
          <w:b/>
          <w:sz w:val="24"/>
          <w:szCs w:val="24"/>
        </w:rPr>
        <w:t>-</w:t>
      </w:r>
      <w:r w:rsidR="00AF657A">
        <w:rPr>
          <w:rFonts w:ascii="Times New Roman" w:eastAsia="Times New Roman" w:hAnsi="Times New Roman" w:cs="Times New Roman"/>
          <w:b/>
          <w:sz w:val="24"/>
          <w:szCs w:val="24"/>
        </w:rPr>
        <w:t xml:space="preserve"> </w:t>
      </w:r>
      <w:r w:rsidR="008C73DF" w:rsidRPr="008C73DF">
        <w:rPr>
          <w:rFonts w:ascii="Times New Roman" w:eastAsia="Times New Roman" w:hAnsi="Times New Roman" w:cs="Times New Roman"/>
          <w:b/>
          <w:sz w:val="24"/>
          <w:szCs w:val="24"/>
        </w:rPr>
        <w:t>стимулирующие</w:t>
      </w:r>
      <w:r w:rsidR="008C73DF" w:rsidRPr="008C73DF">
        <w:rPr>
          <w:rFonts w:ascii="Times New Roman" w:eastAsia="Times New Roman" w:hAnsi="Times New Roman" w:cs="Times New Roman"/>
          <w:sz w:val="24"/>
          <w:szCs w:val="24"/>
        </w:rPr>
        <w:t>: взаимодействие  семьи и дошкольного образовательного учреждения строится на результатах изучения семьи.</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eastAsia="Times New Roman" w:hAnsi="Times New Roman" w:cs="Times New Roman"/>
          <w:b/>
          <w:sz w:val="24"/>
          <w:szCs w:val="24"/>
        </w:rPr>
        <w:t>принципы:</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единый подход</w:t>
      </w:r>
      <w:r w:rsidRPr="008C73DF">
        <w:rPr>
          <w:rFonts w:ascii="Times New Roman" w:eastAsia="Times New Roman" w:hAnsi="Times New Roman" w:cs="Times New Roman"/>
          <w:sz w:val="24"/>
          <w:szCs w:val="24"/>
        </w:rPr>
        <w:t xml:space="preserve"> к процессу воспитания ребёнка;</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открытость</w:t>
      </w:r>
      <w:r w:rsidRPr="008C73DF">
        <w:rPr>
          <w:rFonts w:ascii="Times New Roman" w:eastAsia="Times New Roman" w:hAnsi="Times New Roman" w:cs="Times New Roman"/>
          <w:sz w:val="24"/>
          <w:szCs w:val="24"/>
        </w:rPr>
        <w:t xml:space="preserve"> дошкольного учреждения для родителей;</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взаимное доверие</w:t>
      </w:r>
      <w:r w:rsidRPr="008C73DF">
        <w:rPr>
          <w:rFonts w:ascii="Times New Roman" w:eastAsia="Times New Roman" w:hAnsi="Times New Roman" w:cs="Times New Roman"/>
          <w:sz w:val="24"/>
          <w:szCs w:val="24"/>
        </w:rPr>
        <w:t xml:space="preserve">  во взаимоотношениях педагогов и родителей;</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уважение</w:t>
      </w:r>
      <w:r w:rsidRPr="008C73DF">
        <w:rPr>
          <w:rFonts w:ascii="Times New Roman" w:eastAsia="Times New Roman" w:hAnsi="Times New Roman" w:cs="Times New Roman"/>
          <w:sz w:val="24"/>
          <w:szCs w:val="24"/>
        </w:rPr>
        <w:t xml:space="preserve"> и доброжелательность друг к другу;</w:t>
      </w:r>
    </w:p>
    <w:p w:rsidR="008C73DF" w:rsidRPr="008C73DF"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lastRenderedPageBreak/>
        <w:t>дифференцированный подход</w:t>
      </w:r>
      <w:r w:rsidRPr="008C73DF">
        <w:rPr>
          <w:rFonts w:ascii="Times New Roman" w:eastAsia="Times New Roman" w:hAnsi="Times New Roman" w:cs="Times New Roman"/>
          <w:sz w:val="24"/>
          <w:szCs w:val="24"/>
        </w:rPr>
        <w:t xml:space="preserve"> к каждой семье;</w:t>
      </w:r>
    </w:p>
    <w:p w:rsidR="008C73DF" w:rsidRPr="00FB613A" w:rsidRDefault="008C73DF" w:rsidP="00DC279F">
      <w:pPr>
        <w:numPr>
          <w:ilvl w:val="0"/>
          <w:numId w:val="5"/>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равно ответственность</w:t>
      </w:r>
      <w:r w:rsidRPr="008C73DF">
        <w:rPr>
          <w:rFonts w:ascii="Times New Roman" w:eastAsia="Times New Roman" w:hAnsi="Times New Roman" w:cs="Times New Roman"/>
          <w:sz w:val="24"/>
          <w:szCs w:val="24"/>
        </w:rPr>
        <w:t xml:space="preserve"> родителей и педагогов.</w:t>
      </w:r>
    </w:p>
    <w:p w:rsidR="008C73DF" w:rsidRPr="008C73DF" w:rsidRDefault="008C73DF" w:rsidP="008C73DF">
      <w:pPr>
        <w:spacing w:after="0" w:line="240" w:lineRule="auto"/>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Задачи</w:t>
      </w:r>
      <w:r w:rsidRPr="008C73DF">
        <w:rPr>
          <w:rFonts w:ascii="Times New Roman" w:eastAsia="Times New Roman" w:hAnsi="Times New Roman" w:cs="Times New Roman"/>
          <w:sz w:val="24"/>
          <w:szCs w:val="24"/>
        </w:rPr>
        <w:t>:</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формирование психолого</w:t>
      </w:r>
      <w:r w:rsidR="00AF657A">
        <w:rPr>
          <w:rFonts w:ascii="Times New Roman" w:eastAsia="Times New Roman" w:hAnsi="Times New Roman" w:cs="Times New Roman"/>
          <w:sz w:val="24"/>
          <w:szCs w:val="24"/>
        </w:rPr>
        <w:t xml:space="preserve"> </w:t>
      </w:r>
      <w:r w:rsidRPr="008C73DF">
        <w:rPr>
          <w:rFonts w:ascii="Times New Roman" w:eastAsia="Times New Roman" w:hAnsi="Times New Roman" w:cs="Times New Roman"/>
          <w:sz w:val="24"/>
          <w:szCs w:val="24"/>
        </w:rPr>
        <w:t>- педагогических знаний родителей;</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приобщение родителей к участию  в жизни ДОУ;</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оказание помощи семьям воспитанников в развитии, воспитании и обучении детей;</w:t>
      </w:r>
    </w:p>
    <w:p w:rsidR="008C73DF" w:rsidRPr="008C73DF" w:rsidRDefault="008C73DF" w:rsidP="00DC279F">
      <w:pPr>
        <w:numPr>
          <w:ilvl w:val="0"/>
          <w:numId w:val="6"/>
        </w:numPr>
        <w:spacing w:after="0" w:line="240" w:lineRule="auto"/>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 изучение и пропаганда лучшего семейного опыта.</w:t>
      </w:r>
    </w:p>
    <w:p w:rsidR="008C73DF" w:rsidRPr="008C73DF" w:rsidRDefault="008C73DF" w:rsidP="008C73DF">
      <w:pPr>
        <w:spacing w:after="0" w:line="240" w:lineRule="auto"/>
        <w:jc w:val="both"/>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Система  взаимодействия  с родителями  включает:</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8C73DF" w:rsidRPr="008C73DF" w:rsidRDefault="008C73DF" w:rsidP="00DC279F">
      <w:pPr>
        <w:numPr>
          <w:ilvl w:val="0"/>
          <w:numId w:val="7"/>
        </w:numPr>
        <w:spacing w:after="0" w:line="240" w:lineRule="auto"/>
        <w:ind w:left="284" w:hanging="284"/>
        <w:contextualSpacing/>
        <w:jc w:val="both"/>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C73DF" w:rsidRPr="008C73DF" w:rsidRDefault="008C73DF" w:rsidP="008C73DF">
      <w:pPr>
        <w:spacing w:after="0" w:line="240" w:lineRule="auto"/>
        <w:contextualSpacing/>
        <w:jc w:val="both"/>
        <w:rPr>
          <w:rFonts w:ascii="Times New Roman" w:eastAsia="Times New Roman" w:hAnsi="Times New Roman" w:cs="Times New Roman"/>
          <w:sz w:val="24"/>
          <w:szCs w:val="24"/>
        </w:rPr>
      </w:pPr>
    </w:p>
    <w:p w:rsidR="00C8173C" w:rsidRPr="008C73DF" w:rsidRDefault="000A1547" w:rsidP="000B059C">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8173C">
        <w:rPr>
          <w:rFonts w:ascii="Times New Roman" w:eastAsia="Times New Roman" w:hAnsi="Times New Roman" w:cs="Times New Roman"/>
          <w:b/>
          <w:sz w:val="24"/>
          <w:szCs w:val="24"/>
        </w:rPr>
        <w:t xml:space="preserve">.1. </w:t>
      </w:r>
      <w:r w:rsidR="00C8173C" w:rsidRPr="008C73DF">
        <w:rPr>
          <w:rFonts w:ascii="Times New Roman" w:eastAsia="Times New Roman" w:hAnsi="Times New Roman" w:cs="Times New Roman"/>
          <w:b/>
          <w:sz w:val="24"/>
          <w:szCs w:val="24"/>
        </w:rPr>
        <w:t xml:space="preserve">Перспективный план по взаимодействию с родителями.  </w:t>
      </w:r>
    </w:p>
    <w:p w:rsidR="00C8173C" w:rsidRPr="008C73DF" w:rsidRDefault="00C8173C" w:rsidP="00C8173C">
      <w:pPr>
        <w:spacing w:after="0" w:line="240" w:lineRule="auto"/>
        <w:jc w:val="center"/>
        <w:rPr>
          <w:rFonts w:ascii="Times New Roman" w:eastAsia="Times New Roman" w:hAnsi="Times New Roman" w:cs="Times New Roman"/>
          <w:b/>
          <w:sz w:val="24"/>
          <w:szCs w:val="24"/>
        </w:rPr>
      </w:pPr>
    </w:p>
    <w:p w:rsidR="00C8173C" w:rsidRPr="008C73DF" w:rsidRDefault="00C8173C" w:rsidP="00C8173C">
      <w:pPr>
        <w:spacing w:after="0" w:line="240" w:lineRule="auto"/>
        <w:ind w:left="709" w:hanging="709"/>
        <w:jc w:val="both"/>
        <w:rPr>
          <w:rFonts w:ascii="Times New Roman" w:eastAsia="Times New Roman" w:hAnsi="Times New Roman" w:cs="Times New Roman"/>
          <w:sz w:val="24"/>
          <w:szCs w:val="24"/>
        </w:rPr>
      </w:pPr>
      <w:r w:rsidRPr="008C73DF">
        <w:rPr>
          <w:rFonts w:ascii="Times New Roman" w:eastAsia="Times New Roman" w:hAnsi="Times New Roman" w:cs="Times New Roman"/>
          <w:b/>
          <w:sz w:val="24"/>
          <w:szCs w:val="24"/>
        </w:rPr>
        <w:t xml:space="preserve">Цель: </w:t>
      </w:r>
      <w:r w:rsidRPr="008C73DF">
        <w:rPr>
          <w:rFonts w:ascii="Times New Roman" w:eastAsia="Times New Roman" w:hAnsi="Times New Roman" w:cs="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C8173C" w:rsidRPr="008C73DF" w:rsidRDefault="00C8173C" w:rsidP="00C8173C">
      <w:pPr>
        <w:spacing w:after="0" w:line="240" w:lineRule="auto"/>
        <w:ind w:right="-428"/>
        <w:jc w:val="right"/>
        <w:rPr>
          <w:rFonts w:ascii="Times New Roman" w:eastAsia="Times New Roman" w:hAnsi="Times New Roman" w:cs="Times New Roman"/>
          <w:bCs/>
          <w:sz w:val="24"/>
          <w:szCs w:val="24"/>
        </w:rPr>
      </w:pPr>
    </w:p>
    <w:tbl>
      <w:tblPr>
        <w:tblW w:w="101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6872"/>
        <w:gridCol w:w="2096"/>
      </w:tblGrid>
      <w:tr w:rsidR="00C8173C" w:rsidRPr="008C73DF"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Месяцы</w:t>
            </w:r>
          </w:p>
        </w:tc>
        <w:tc>
          <w:tcPr>
            <w:tcW w:w="691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sidRPr="008C73DF">
              <w:rPr>
                <w:rFonts w:ascii="Times New Roman" w:eastAsia="Times New Roman" w:hAnsi="Times New Roman" w:cs="Times New Roman"/>
                <w:b/>
                <w:sz w:val="24"/>
                <w:szCs w:val="24"/>
              </w:rPr>
              <w:t>Название мероприятия</w:t>
            </w:r>
          </w:p>
        </w:tc>
        <w:tc>
          <w:tcPr>
            <w:tcW w:w="2096" w:type="dxa"/>
            <w:tcBorders>
              <w:top w:val="single" w:sz="4" w:space="0" w:color="auto"/>
              <w:left w:val="single" w:sz="4" w:space="0" w:color="auto"/>
              <w:bottom w:val="single" w:sz="4" w:space="0" w:color="auto"/>
              <w:right w:val="single" w:sz="4" w:space="0" w:color="auto"/>
            </w:tcBorders>
          </w:tcPr>
          <w:p w:rsidR="00C8173C" w:rsidRPr="008C73DF" w:rsidRDefault="00C8173C" w:rsidP="008D31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tc>
      </w:tr>
      <w:tr w:rsidR="00C8173C" w:rsidRPr="008C73DF"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8C73DF" w:rsidRDefault="00C8173C" w:rsidP="008D31DB">
            <w:pPr>
              <w:spacing w:after="0" w:line="240" w:lineRule="auto"/>
              <w:jc w:val="center"/>
              <w:rPr>
                <w:rFonts w:ascii="Times New Roman" w:eastAsia="Times New Roman" w:hAnsi="Times New Roman" w:cs="Times New Roman"/>
                <w:sz w:val="24"/>
                <w:szCs w:val="24"/>
              </w:rPr>
            </w:pPr>
            <w:r w:rsidRPr="008C73DF">
              <w:rPr>
                <w:rFonts w:ascii="Times New Roman" w:eastAsia="Times New Roman" w:hAnsi="Times New Roman" w:cs="Times New Roman"/>
                <w:sz w:val="24"/>
                <w:szCs w:val="24"/>
              </w:rPr>
              <w:t>Сентябрь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Примите наши правила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«Малыш с двух до трех. Какой он?»</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rPr>
            </w:pPr>
          </w:p>
          <w:p w:rsidR="00C8173C" w:rsidRPr="00FB613A" w:rsidRDefault="00FA709B"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Возрастные особенности детей 2</w:t>
            </w:r>
            <w:r w:rsidR="00C8173C" w:rsidRPr="00FB613A">
              <w:rPr>
                <w:rFonts w:ascii="Times New Roman" w:eastAsia="Times New Roman" w:hAnsi="Times New Roman" w:cs="Times New Roman"/>
                <w:b/>
                <w:sz w:val="24"/>
                <w:szCs w:val="24"/>
              </w:rPr>
              <w:t>-го года жизни, ознакомление с режимными моментами.</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«Как облегчить адаптацию»</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«Для вновь поступивших родителей»</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«Адаптируемся вместе»»</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C73DF"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«Рекомендации для родителей в период адаптации ребенка к детскому саду»</w:t>
            </w:r>
          </w:p>
        </w:tc>
        <w:tc>
          <w:tcPr>
            <w:tcW w:w="2096" w:type="dxa"/>
            <w:tcBorders>
              <w:top w:val="single" w:sz="4" w:space="0" w:color="auto"/>
              <w:left w:val="single" w:sz="4" w:space="0" w:color="auto"/>
              <w:bottom w:val="single" w:sz="4" w:space="0" w:color="auto"/>
              <w:right w:val="single" w:sz="4" w:space="0" w:color="auto"/>
            </w:tcBorders>
          </w:tcPr>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Информационный 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Стенд</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 xml:space="preserve">Родительские встречи </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педагога-психолога</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Советы старшей медсестры</w:t>
            </w: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845E7E"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Консультация</w:t>
            </w:r>
          </w:p>
          <w:p w:rsidR="00C8173C" w:rsidRPr="00845E7E" w:rsidRDefault="00C8173C" w:rsidP="008D31DB">
            <w:pPr>
              <w:spacing w:after="0" w:line="240" w:lineRule="auto"/>
              <w:contextualSpacing/>
              <w:rPr>
                <w:rFonts w:ascii="Times New Roman" w:eastAsia="Times New Roman" w:hAnsi="Times New Roman" w:cs="Times New Roman"/>
                <w:sz w:val="24"/>
                <w:szCs w:val="24"/>
              </w:rPr>
            </w:pPr>
            <w:r w:rsidRPr="00845E7E">
              <w:rPr>
                <w:rFonts w:ascii="Times New Roman" w:eastAsia="Times New Roman" w:hAnsi="Times New Roman" w:cs="Times New Roman"/>
                <w:sz w:val="24"/>
                <w:szCs w:val="24"/>
              </w:rPr>
              <w:t>Оформление информации на стенде</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Октябрь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«Уроки светофора»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«Читаем детям – читаем вместе с детьми»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Подготовка выставки книг «Книжка – малышка»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«Неваляшки» - это мы!!</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«Все о нас!»</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«Профилактика простудных заболеваний»</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pacing w:after="0" w:line="240" w:lineRule="auto"/>
              <w:contextualSpacing/>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«Здоровье всему голова» (профилактика гриппа)</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Информационный стенд</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Выставка детских книжек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Оформление фотовитрины </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Создание рекламных буклетов</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Оформление информации</w:t>
            </w:r>
          </w:p>
          <w:p w:rsidR="00C8173C" w:rsidRPr="00FB613A" w:rsidRDefault="00C8173C" w:rsidP="008D31D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 xml:space="preserve"> в    «Уголке   здоровья».</w:t>
            </w:r>
          </w:p>
          <w:p w:rsidR="00C8173C" w:rsidRPr="00FB613A" w:rsidRDefault="00C8173C" w:rsidP="008D31DB">
            <w:pPr>
              <w:spacing w:after="0" w:line="240" w:lineRule="auto"/>
              <w:ind w:left="317"/>
              <w:contextualSpacing/>
              <w:rPr>
                <w:rFonts w:ascii="Times New Roman" w:eastAsia="Times New Roman" w:hAnsi="Times New Roman" w:cs="Times New Roman"/>
                <w:sz w:val="24"/>
                <w:szCs w:val="24"/>
              </w:rPr>
            </w:pP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Ноябрь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Родительское собрание на тему: «День за днем говорим и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речи детей раннего возраста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«Развиваем речь детей»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«Мои пальчики расскажут»</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«Как развивать речь ребенка во время прогулки»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«Фольклор для маленьких»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правильного звукопроизношения»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газеты, посвященной Дню матери</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Картотека пальчиковых игр</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Презентация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Рекомендации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Декабрь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«Я сам!»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по теме: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«Роль семьи в формировании навыков самообслуживания»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«Формирование гигиенических навыков и привычек»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«Раннее детство: у истоков развития личности»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 Новым годом, с новым счастьем!»</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Круглый стол</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Папка-передвижка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газеты-поздравления для родителей</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Январь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«Путь к здоровью ребенка лежит через семью»</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«Режим дня и его значение»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двигательных навыков и двигательной активности»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«Вместе с мамой, вместе с папой»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«Будь здоров, малыш!»</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«Посмотрите, как стараемся, вместе закаляемся»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«Правильное питание – основа здоровья»</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Родительское собрание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Встреча за круглым столом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Фоторепортаж о совместных прогулках выходного дня.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Газета для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Фотовитрина  о закаливающих мероприятиях</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Советы старшей </w:t>
            </w:r>
            <w:r w:rsidRPr="00FB613A">
              <w:rPr>
                <w:rFonts w:ascii="Times New Roman" w:hAnsi="Times New Roman" w:cs="Times New Roman"/>
                <w:sz w:val="24"/>
                <w:szCs w:val="24"/>
              </w:rPr>
              <w:lastRenderedPageBreak/>
              <w:t>медсестры</w:t>
            </w:r>
          </w:p>
        </w:tc>
      </w:tr>
      <w:tr w:rsidR="00C8173C" w:rsidRPr="00FB613A" w:rsidTr="000B059C">
        <w:trPr>
          <w:trHeight w:val="323"/>
        </w:trPr>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lastRenderedPageBreak/>
              <w:t>Февраль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«Подвижные игры для детей младшего возраста»</w:t>
            </w: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jc w:val="both"/>
              <w:rPr>
                <w:rFonts w:ascii="Times New Roman" w:hAnsi="Times New Roman" w:cs="Times New Roman"/>
                <w:sz w:val="24"/>
                <w:szCs w:val="24"/>
              </w:rPr>
            </w:pPr>
            <w:r w:rsidRPr="00FB613A">
              <w:rPr>
                <w:rFonts w:ascii="Times New Roman" w:hAnsi="Times New Roman" w:cs="Times New Roman"/>
                <w:sz w:val="24"/>
                <w:szCs w:val="24"/>
              </w:rPr>
              <w:t>«Домашний игровой уголок младшего дошкольника. Его безопасность»</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«Дети -  наша общая забота»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«Одежда детей в помещении и на прогулке»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«Профилактика детского травматизма»</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«С любовью, для папы!»</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Подборка игр. Оформление папки-раскладушки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Рекламные листовки</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Советы  родителям</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Подготовка информации в «Уголке здоровья»</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r w:rsidRPr="00FB613A">
              <w:rPr>
                <w:rFonts w:ascii="Times New Roman" w:hAnsi="Times New Roman" w:cs="Times New Roman"/>
                <w:sz w:val="24"/>
                <w:szCs w:val="24"/>
              </w:rPr>
              <w:t>Оформление праздничной газеты для пап</w:t>
            </w:r>
          </w:p>
          <w:p w:rsidR="00C8173C" w:rsidRPr="00FB613A" w:rsidRDefault="00C8173C" w:rsidP="008D31DB">
            <w:pPr>
              <w:shd w:val="clear" w:color="auto" w:fill="FFFFFF"/>
              <w:autoSpaceDE w:val="0"/>
              <w:autoSpaceDN w:val="0"/>
              <w:adjustRightInd w:val="0"/>
              <w:rPr>
                <w:rFonts w:ascii="Times New Roman" w:hAnsi="Times New Roman" w:cs="Times New Roman"/>
                <w:sz w:val="24"/>
                <w:szCs w:val="24"/>
              </w:rPr>
            </w:pP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Март</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«Ладушки – ладушки» (о развитии мелкой моторики)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«Ребенок и игрушка»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FB613A">
              <w:rPr>
                <w:rFonts w:ascii="Times New Roman" w:hAnsi="Times New Roman" w:cs="Times New Roman"/>
                <w:sz w:val="24"/>
                <w:szCs w:val="24"/>
              </w:rPr>
              <w:t>«Игры для детей  раннего возраста в группе и в семье»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«Полезные игрушки»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«Игрушки своими руками»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«Рисуем с папой мамин портрет»</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Анкетирование родителей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Информационные листы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Памятка для родителей при выборе игрушек</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Выставка  игрушек сделанных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Праздничная газета-коллаж</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 8 Марта</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Апрель</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«Развитие чувства цвета у детей раннего дошкольного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«Рисование нетрадиционными способами с детьми раннего возраста»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«Сотворчество. Плюсы и минусы»</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«Мы растем»</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«День добрых дел»</w:t>
            </w: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Консультация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Практическое занятие с родителями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Дискуссия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Субботник совместно с родителями на участке</w:t>
            </w:r>
          </w:p>
        </w:tc>
      </w:tr>
      <w:tr w:rsidR="00C8173C" w:rsidRPr="00FB613A" w:rsidTr="000B059C">
        <w:tc>
          <w:tcPr>
            <w:tcW w:w="113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pacing w:after="0" w:line="240" w:lineRule="auto"/>
              <w:jc w:val="center"/>
              <w:rPr>
                <w:rFonts w:ascii="Times New Roman" w:eastAsia="Times New Roman" w:hAnsi="Times New Roman" w:cs="Times New Roman"/>
                <w:sz w:val="24"/>
                <w:szCs w:val="24"/>
              </w:rPr>
            </w:pPr>
            <w:r w:rsidRPr="00FB613A">
              <w:rPr>
                <w:rFonts w:ascii="Times New Roman" w:eastAsia="Times New Roman" w:hAnsi="Times New Roman" w:cs="Times New Roman"/>
                <w:sz w:val="24"/>
                <w:szCs w:val="24"/>
              </w:rPr>
              <w:t>Май</w:t>
            </w:r>
          </w:p>
        </w:tc>
        <w:tc>
          <w:tcPr>
            <w:tcW w:w="6915" w:type="dxa"/>
            <w:tcBorders>
              <w:top w:val="single" w:sz="4" w:space="0" w:color="auto"/>
              <w:left w:val="single" w:sz="4" w:space="0" w:color="auto"/>
              <w:bottom w:val="single" w:sz="4" w:space="0" w:color="auto"/>
              <w:right w:val="single" w:sz="4" w:space="0" w:color="auto"/>
            </w:tcBorders>
            <w:hideMark/>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 первых успехах малышей»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"Организация летнего отдыха"</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«Босиком по росе. </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 xml:space="preserve"> Как закаливать ребенка на   даче»</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lastRenderedPageBreak/>
              <w:t xml:space="preserve">Заметки </w:t>
            </w:r>
            <w:r w:rsidRPr="00FB613A">
              <w:rPr>
                <w:rFonts w:ascii="Times New Roman" w:hAnsi="Times New Roman" w:cs="Times New Roman"/>
                <w:sz w:val="24"/>
                <w:szCs w:val="24"/>
              </w:rPr>
              <w:lastRenderedPageBreak/>
              <w:t>воспитателей</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Родительские встречи</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Консультация</w:t>
            </w:r>
          </w:p>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sz w:val="24"/>
                <w:szCs w:val="24"/>
              </w:rPr>
            </w:pPr>
            <w:r w:rsidRPr="00FB613A">
              <w:rPr>
                <w:rFonts w:ascii="Times New Roman" w:hAnsi="Times New Roman" w:cs="Times New Roman"/>
                <w:sz w:val="24"/>
                <w:szCs w:val="24"/>
              </w:rPr>
              <w:t>Оформление информации в «Уголке здоровья»</w:t>
            </w:r>
          </w:p>
        </w:tc>
      </w:tr>
    </w:tbl>
    <w:p w:rsidR="00C8173C" w:rsidRDefault="00C8173C" w:rsidP="00C8173C">
      <w:pPr>
        <w:spacing w:after="0" w:line="240" w:lineRule="auto"/>
        <w:ind w:left="360"/>
        <w:jc w:val="center"/>
        <w:rPr>
          <w:rFonts w:ascii="Times New Roman" w:hAnsi="Times New Roman"/>
          <w:b/>
          <w:sz w:val="24"/>
          <w:szCs w:val="24"/>
          <w:u w:val="single"/>
        </w:rPr>
      </w:pPr>
    </w:p>
    <w:p w:rsidR="00C8173C" w:rsidRDefault="000A1547" w:rsidP="000B059C">
      <w:pPr>
        <w:spacing w:after="0" w:line="240" w:lineRule="auto"/>
        <w:jc w:val="both"/>
        <w:rPr>
          <w:rFonts w:ascii="Times New Roman" w:hAnsi="Times New Roman"/>
          <w:b/>
          <w:sz w:val="24"/>
          <w:szCs w:val="24"/>
        </w:rPr>
      </w:pPr>
      <w:r>
        <w:rPr>
          <w:rFonts w:ascii="Times New Roman" w:hAnsi="Times New Roman"/>
          <w:b/>
          <w:sz w:val="24"/>
          <w:szCs w:val="24"/>
        </w:rPr>
        <w:t>2.8</w:t>
      </w:r>
      <w:r w:rsidR="00C8173C">
        <w:rPr>
          <w:rFonts w:ascii="Times New Roman" w:hAnsi="Times New Roman"/>
          <w:b/>
          <w:sz w:val="24"/>
          <w:szCs w:val="24"/>
        </w:rPr>
        <w:t>.2</w:t>
      </w:r>
      <w:r w:rsidR="00C8173C" w:rsidRPr="00E7148B">
        <w:rPr>
          <w:rFonts w:ascii="Times New Roman" w:hAnsi="Times New Roman"/>
          <w:b/>
          <w:sz w:val="24"/>
          <w:szCs w:val="24"/>
        </w:rPr>
        <w:t>. График проведения родительских собраний</w:t>
      </w:r>
    </w:p>
    <w:p w:rsidR="00C8173C" w:rsidRPr="00E7148B" w:rsidRDefault="00C8173C" w:rsidP="00C8173C">
      <w:pPr>
        <w:spacing w:after="0" w:line="240" w:lineRule="auto"/>
        <w:ind w:left="360"/>
        <w:jc w:val="center"/>
        <w:rPr>
          <w:rFonts w:ascii="Times New Roman" w:hAnsi="Times New Roman"/>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4678"/>
        <w:gridCol w:w="2268"/>
      </w:tblGrid>
      <w:tr w:rsidR="00C8173C" w:rsidRPr="00CA04DA" w:rsidTr="000B059C">
        <w:tc>
          <w:tcPr>
            <w:tcW w:w="993"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w:t>
            </w:r>
          </w:p>
        </w:tc>
        <w:tc>
          <w:tcPr>
            <w:tcW w:w="1984"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Тема</w:t>
            </w:r>
          </w:p>
        </w:tc>
        <w:tc>
          <w:tcPr>
            <w:tcW w:w="4678" w:type="dxa"/>
            <w:tcBorders>
              <w:bottom w:val="single" w:sz="4" w:space="0" w:color="auto"/>
            </w:tcBorders>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Цель</w:t>
            </w:r>
          </w:p>
        </w:tc>
        <w:tc>
          <w:tcPr>
            <w:tcW w:w="2268" w:type="dxa"/>
          </w:tcPr>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Сроки</w:t>
            </w:r>
          </w:p>
          <w:p w:rsidR="00C8173C" w:rsidRPr="00CA04DA" w:rsidRDefault="00C8173C" w:rsidP="008D31DB">
            <w:pPr>
              <w:spacing w:after="0" w:line="240" w:lineRule="atLeast"/>
              <w:jc w:val="center"/>
              <w:rPr>
                <w:rFonts w:ascii="Times New Roman" w:hAnsi="Times New Roman"/>
                <w:b/>
                <w:color w:val="000000"/>
                <w:sz w:val="24"/>
                <w:szCs w:val="24"/>
              </w:rPr>
            </w:pPr>
            <w:r w:rsidRPr="00CA04DA">
              <w:rPr>
                <w:rFonts w:ascii="Times New Roman" w:hAnsi="Times New Roman"/>
                <w:b/>
                <w:color w:val="000000"/>
                <w:sz w:val="24"/>
                <w:szCs w:val="24"/>
              </w:rPr>
              <w:t>проведения</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1.</w:t>
            </w:r>
          </w:p>
        </w:tc>
        <w:tc>
          <w:tcPr>
            <w:tcW w:w="1984" w:type="dxa"/>
            <w:tcBorders>
              <w:right w:val="single" w:sz="4" w:space="0" w:color="auto"/>
            </w:tcBorders>
          </w:tcPr>
          <w:p w:rsidR="00C8173C" w:rsidRPr="00E7148B" w:rsidRDefault="00B92341" w:rsidP="008D31DB">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Возрастные особенности детей 2</w:t>
            </w:r>
            <w:r w:rsidR="00C8173C" w:rsidRPr="00FB613A">
              <w:rPr>
                <w:rFonts w:ascii="Times New Roman" w:eastAsia="Times New Roman" w:hAnsi="Times New Roman" w:cs="Times New Roman"/>
                <w:b/>
                <w:sz w:val="24"/>
                <w:szCs w:val="24"/>
              </w:rPr>
              <w:t>-го года жизни, ознакомление с режимными моментами.</w:t>
            </w:r>
          </w:p>
        </w:tc>
        <w:tc>
          <w:tcPr>
            <w:tcW w:w="4678"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268"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Сентябрь</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2.</w:t>
            </w:r>
          </w:p>
        </w:tc>
        <w:tc>
          <w:tcPr>
            <w:tcW w:w="1984" w:type="dxa"/>
            <w:tcBorders>
              <w:right w:val="single" w:sz="4" w:space="0" w:color="auto"/>
            </w:tcBorders>
          </w:tcPr>
          <w:p w:rsidR="00C8173C" w:rsidRPr="00E7148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«День за днем говорим и растем»</w:t>
            </w:r>
          </w:p>
        </w:tc>
        <w:tc>
          <w:tcPr>
            <w:tcW w:w="4678" w:type="dxa"/>
            <w:tcBorders>
              <w:top w:val="single" w:sz="4" w:space="0" w:color="auto"/>
              <w:left w:val="single" w:sz="4" w:space="0" w:color="auto"/>
              <w:bottom w:val="single" w:sz="4" w:space="0" w:color="auto"/>
              <w:right w:val="single" w:sz="4" w:space="0" w:color="auto"/>
            </w:tcBorders>
          </w:tcPr>
          <w:p w:rsidR="00C8173C" w:rsidRPr="002F2B5B" w:rsidRDefault="00C8173C" w:rsidP="008D31DB">
            <w:pPr>
              <w:pStyle w:val="a7"/>
              <w:spacing w:before="0" w:after="0" w:line="240" w:lineRule="atLeast"/>
              <w:ind w:left="317" w:right="-108"/>
            </w:pPr>
            <w:r w:rsidRPr="002F2B5B">
              <w:t>Повышение компетентности родителей в вопросе охраны жизни и здоровья детей</w:t>
            </w:r>
          </w:p>
        </w:tc>
        <w:tc>
          <w:tcPr>
            <w:tcW w:w="2268" w:type="dxa"/>
            <w:tcBorders>
              <w:left w:val="single" w:sz="4" w:space="0" w:color="auto"/>
            </w:tcBorders>
          </w:tcPr>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Декабрь</w:t>
            </w:r>
          </w:p>
        </w:tc>
      </w:tr>
      <w:tr w:rsidR="00C8173C" w:rsidRPr="00CA04DA" w:rsidTr="000B059C">
        <w:trPr>
          <w:trHeight w:val="805"/>
        </w:trPr>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3.</w:t>
            </w:r>
          </w:p>
        </w:tc>
        <w:tc>
          <w:tcPr>
            <w:tcW w:w="1984" w:type="dxa"/>
          </w:tcPr>
          <w:p w:rsidR="00C8173C" w:rsidRPr="002F2B5B"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«Здоровая семья – здоровый малыш</w:t>
            </w:r>
          </w:p>
        </w:tc>
        <w:tc>
          <w:tcPr>
            <w:tcW w:w="4678" w:type="dxa"/>
            <w:tcBorders>
              <w:bottom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c>
          <w:tcPr>
            <w:tcW w:w="2268" w:type="dxa"/>
          </w:tcPr>
          <w:p w:rsidR="00C8173C" w:rsidRPr="002F2B5B" w:rsidRDefault="00C8173C" w:rsidP="008D31D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Январь </w:t>
            </w:r>
          </w:p>
        </w:tc>
      </w:tr>
      <w:tr w:rsidR="00C8173C" w:rsidRPr="00CA04DA" w:rsidTr="000B059C">
        <w:tc>
          <w:tcPr>
            <w:tcW w:w="993" w:type="dxa"/>
          </w:tcPr>
          <w:p w:rsidR="00C8173C" w:rsidRPr="002F2B5B" w:rsidRDefault="00C8173C" w:rsidP="008D31DB">
            <w:pPr>
              <w:spacing w:after="0" w:line="240" w:lineRule="atLeast"/>
              <w:rPr>
                <w:rFonts w:ascii="Times New Roman" w:hAnsi="Times New Roman" w:cs="Times New Roman"/>
                <w:sz w:val="24"/>
                <w:szCs w:val="24"/>
              </w:rPr>
            </w:pPr>
            <w:r w:rsidRPr="002F2B5B">
              <w:rPr>
                <w:rFonts w:ascii="Times New Roman" w:hAnsi="Times New Roman" w:cs="Times New Roman"/>
                <w:sz w:val="24"/>
                <w:szCs w:val="24"/>
              </w:rPr>
              <w:t>4.</w:t>
            </w:r>
          </w:p>
        </w:tc>
        <w:tc>
          <w:tcPr>
            <w:tcW w:w="1984" w:type="dxa"/>
          </w:tcPr>
          <w:p w:rsidR="00C8173C" w:rsidRPr="00FB613A" w:rsidRDefault="00C8173C" w:rsidP="008D31DB">
            <w:pPr>
              <w:shd w:val="clear" w:color="auto" w:fill="FFFFFF"/>
              <w:autoSpaceDE w:val="0"/>
              <w:autoSpaceDN w:val="0"/>
              <w:adjustRightInd w:val="0"/>
              <w:spacing w:after="0" w:line="240" w:lineRule="auto"/>
              <w:rPr>
                <w:rFonts w:ascii="Times New Roman" w:hAnsi="Times New Roman" w:cs="Times New Roman"/>
                <w:b/>
                <w:sz w:val="24"/>
                <w:szCs w:val="24"/>
              </w:rPr>
            </w:pPr>
            <w:r w:rsidRPr="00FB613A">
              <w:rPr>
                <w:rFonts w:ascii="Times New Roman" w:hAnsi="Times New Roman" w:cs="Times New Roman"/>
                <w:b/>
                <w:sz w:val="24"/>
                <w:szCs w:val="24"/>
              </w:rPr>
              <w:t xml:space="preserve">"Итоги работы за год" </w:t>
            </w:r>
          </w:p>
          <w:p w:rsidR="00C8173C" w:rsidRPr="002F2B5B" w:rsidRDefault="00C8173C" w:rsidP="008D31DB">
            <w:pPr>
              <w:spacing w:after="0" w:line="240" w:lineRule="atLeast"/>
              <w:jc w:val="both"/>
              <w:rPr>
                <w:rFonts w:ascii="Times New Roman" w:hAnsi="Times New Roman" w:cs="Times New Roman"/>
                <w:sz w:val="24"/>
                <w:szCs w:val="24"/>
              </w:rPr>
            </w:pPr>
          </w:p>
        </w:tc>
        <w:tc>
          <w:tcPr>
            <w:tcW w:w="4678" w:type="dxa"/>
            <w:tcBorders>
              <w:top w:val="single" w:sz="4" w:space="0" w:color="auto"/>
            </w:tcBorders>
          </w:tcPr>
          <w:p w:rsidR="00C8173C" w:rsidRPr="002F2B5B" w:rsidRDefault="00C8173C" w:rsidP="008D31DB">
            <w:pPr>
              <w:spacing w:after="0" w:line="240" w:lineRule="atLeast"/>
              <w:ind w:left="317" w:right="-108"/>
              <w:jc w:val="both"/>
              <w:rPr>
                <w:rFonts w:ascii="Times New Roman" w:hAnsi="Times New Roman" w:cs="Times New Roman"/>
                <w:sz w:val="24"/>
                <w:szCs w:val="24"/>
              </w:rPr>
            </w:pPr>
            <w:r w:rsidRPr="002F2B5B">
              <w:rPr>
                <w:rFonts w:ascii="Times New Roman" w:hAnsi="Times New Roman" w:cs="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268" w:type="dxa"/>
          </w:tcPr>
          <w:p w:rsidR="00C8173C" w:rsidRPr="002F2B5B" w:rsidRDefault="00C8173C" w:rsidP="008D31DB">
            <w:pPr>
              <w:spacing w:after="0" w:line="240" w:lineRule="atLeast"/>
              <w:jc w:val="both"/>
              <w:rPr>
                <w:rFonts w:ascii="Times New Roman" w:hAnsi="Times New Roman" w:cs="Times New Roman"/>
                <w:sz w:val="24"/>
                <w:szCs w:val="24"/>
              </w:rPr>
            </w:pPr>
          </w:p>
          <w:p w:rsidR="00C8173C" w:rsidRPr="002F2B5B" w:rsidRDefault="00C8173C" w:rsidP="008D31DB">
            <w:pPr>
              <w:spacing w:after="0" w:line="240" w:lineRule="atLeast"/>
              <w:jc w:val="both"/>
              <w:rPr>
                <w:rFonts w:ascii="Times New Roman" w:hAnsi="Times New Roman" w:cs="Times New Roman"/>
                <w:sz w:val="24"/>
                <w:szCs w:val="24"/>
              </w:rPr>
            </w:pPr>
            <w:r w:rsidRPr="002F2B5B">
              <w:rPr>
                <w:rFonts w:ascii="Times New Roman" w:hAnsi="Times New Roman" w:cs="Times New Roman"/>
                <w:sz w:val="24"/>
                <w:szCs w:val="24"/>
              </w:rPr>
              <w:t>Май</w:t>
            </w:r>
          </w:p>
        </w:tc>
      </w:tr>
    </w:tbl>
    <w:p w:rsidR="00C8173C" w:rsidRDefault="00C8173C" w:rsidP="00C8173C">
      <w:pPr>
        <w:spacing w:after="0" w:line="240" w:lineRule="auto"/>
        <w:ind w:firstLine="709"/>
        <w:jc w:val="both"/>
        <w:rPr>
          <w:rFonts w:ascii="Times New Roman" w:eastAsia="Calibri" w:hAnsi="Times New Roman" w:cs="Times New Roman"/>
          <w:b/>
          <w:sz w:val="24"/>
          <w:szCs w:val="24"/>
          <w:lang w:eastAsia="en-US"/>
        </w:rPr>
      </w:pPr>
    </w:p>
    <w:p w:rsidR="00E7148B" w:rsidRPr="002B47CB" w:rsidRDefault="00E7148B" w:rsidP="000B059C">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2.</w:t>
      </w:r>
      <w:r w:rsidR="000A1547">
        <w:rPr>
          <w:rFonts w:ascii="Times New Roman" w:eastAsia="Calibri" w:hAnsi="Times New Roman" w:cs="Times New Roman"/>
          <w:b/>
          <w:sz w:val="24"/>
          <w:szCs w:val="24"/>
          <w:lang w:eastAsia="en-US"/>
        </w:rPr>
        <w:t>8</w:t>
      </w:r>
      <w:r w:rsidR="00C8173C">
        <w:rPr>
          <w:rFonts w:ascii="Times New Roman" w:eastAsia="Calibri" w:hAnsi="Times New Roman" w:cs="Times New Roman"/>
          <w:b/>
          <w:sz w:val="24"/>
          <w:szCs w:val="24"/>
          <w:lang w:eastAsia="en-US"/>
        </w:rPr>
        <w:t>.3</w:t>
      </w:r>
      <w:r>
        <w:rPr>
          <w:rFonts w:ascii="Times New Roman" w:eastAsia="Calibri" w:hAnsi="Times New Roman" w:cs="Times New Roman"/>
          <w:b/>
          <w:sz w:val="24"/>
          <w:szCs w:val="24"/>
          <w:lang w:eastAsia="en-US"/>
        </w:rPr>
        <w:t xml:space="preserve">. </w:t>
      </w:r>
      <w:r w:rsidRPr="002B47CB">
        <w:rPr>
          <w:rFonts w:ascii="Times New Roman" w:eastAsia="Calibri" w:hAnsi="Times New Roman" w:cs="Times New Roman"/>
          <w:b/>
          <w:sz w:val="24"/>
          <w:szCs w:val="24"/>
          <w:lang w:eastAsia="en-US"/>
        </w:rPr>
        <w:t>Содержание направления работы семьей по образовательным областям.</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«Социально-коммуникативное развитие»</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достижениями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трудностями общественного воспитания в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Заинтересовывать родителей </w:t>
      </w:r>
      <w:r w:rsidRPr="002B47CB">
        <w:rPr>
          <w:rFonts w:ascii="Times New Roman" w:hAnsi="Times New Roman" w:cs="Times New Roman"/>
          <w:bCs/>
          <w:sz w:val="24"/>
          <w:szCs w:val="24"/>
        </w:rPr>
        <w:t>в</w:t>
      </w:r>
      <w:r w:rsidRPr="002B47CB">
        <w:rPr>
          <w:rFonts w:ascii="Times New Roman" w:hAnsi="Times New Roman" w:cs="Times New Roman"/>
          <w:b/>
          <w:bCs/>
          <w:sz w:val="24"/>
          <w:szCs w:val="24"/>
        </w:rPr>
        <w:t xml:space="preserve"> </w:t>
      </w:r>
      <w:r w:rsidRPr="002B47CB">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Помогать родителям осознавать</w:t>
      </w:r>
      <w:proofErr w:type="gramEnd"/>
      <w:r w:rsidRPr="002B47CB">
        <w:rPr>
          <w:rFonts w:ascii="Times New Roman" w:hAnsi="Times New Roman" w:cs="Times New Roman"/>
          <w:sz w:val="24"/>
          <w:szCs w:val="24"/>
        </w:rPr>
        <w:t xml:space="preserve"> негативные последствия деструктив</w:t>
      </w:r>
      <w:r w:rsidRPr="002B47CB">
        <w:rPr>
          <w:rFonts w:ascii="Times New Roman" w:hAnsi="Times New Roman" w:cs="Times New Roman"/>
          <w:sz w:val="24"/>
          <w:szCs w:val="24"/>
        </w:rPr>
        <w:softHyphen/>
        <w:t>ного общения в семье, исключающего родных для ребенка людей из кон</w:t>
      </w:r>
      <w:r w:rsidRPr="002B47CB">
        <w:rPr>
          <w:rFonts w:ascii="Times New Roman" w:hAnsi="Times New Roman" w:cs="Times New Roman"/>
          <w:sz w:val="24"/>
          <w:szCs w:val="24"/>
        </w:rPr>
        <w:softHyphen/>
        <w:t>текста развития. Создавать у родителей мотивацию к сохранению семей</w:t>
      </w:r>
      <w:r w:rsidRPr="002B47CB">
        <w:rPr>
          <w:rFonts w:ascii="Times New Roman" w:hAnsi="Times New Roman" w:cs="Times New Roman"/>
          <w:sz w:val="24"/>
          <w:szCs w:val="24"/>
        </w:rPr>
        <w:softHyphen/>
        <w:t>ных традиций и зарождению новых.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семью в выстраивании взаимодействия ребенка с незна</w:t>
      </w:r>
      <w:r w:rsidRPr="002B47CB">
        <w:rPr>
          <w:rFonts w:ascii="Times New Roman" w:hAnsi="Times New Roman" w:cs="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cs="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cs="Times New Roman"/>
          <w:bCs/>
          <w:sz w:val="24"/>
          <w:szCs w:val="24"/>
        </w:rPr>
        <w:t>в</w:t>
      </w:r>
      <w:r w:rsidRPr="002B47CB">
        <w:rPr>
          <w:rFonts w:ascii="Times New Roman" w:hAnsi="Times New Roman" w:cs="Times New Roman"/>
          <w:b/>
          <w:bCs/>
          <w:sz w:val="24"/>
          <w:szCs w:val="24"/>
        </w:rPr>
        <w:t xml:space="preserve"> </w:t>
      </w:r>
      <w:r w:rsidRPr="002B47CB">
        <w:rPr>
          <w:rFonts w:ascii="Times New Roman" w:hAnsi="Times New Roman" w:cs="Times New Roman"/>
          <w:sz w:val="24"/>
          <w:szCs w:val="24"/>
        </w:rPr>
        <w:t>ходе проектной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lastRenderedPageBreak/>
        <w:t>Изучать традиции трудового воспитания, сложившиеся и развивающиеся в семьях воспитанников.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фор</w:t>
      </w:r>
      <w:r w:rsidRPr="002B47CB">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w:t>
      </w:r>
      <w:r w:rsidRPr="002B47CB">
        <w:rPr>
          <w:rFonts w:ascii="Times New Roman" w:hAnsi="Times New Roman" w:cs="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возможности детей и научно-обоснованные принципы и нормативы.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050183" w:rsidRDefault="00050183"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050183">
      <w:pPr>
        <w:autoSpaceDE w:val="0"/>
        <w:autoSpaceDN w:val="0"/>
        <w:adjustRightInd w:val="0"/>
        <w:spacing w:after="0" w:line="240" w:lineRule="auto"/>
        <w:ind w:firstLine="709"/>
        <w:jc w:val="center"/>
        <w:rPr>
          <w:rFonts w:ascii="Times New Roman" w:hAnsi="Times New Roman" w:cs="Times New Roman"/>
          <w:b/>
          <w:sz w:val="24"/>
          <w:szCs w:val="24"/>
        </w:rPr>
      </w:pPr>
      <w:r w:rsidRPr="002B47CB">
        <w:rPr>
          <w:rFonts w:ascii="Times New Roman" w:hAnsi="Times New Roman" w:cs="Times New Roman"/>
          <w:b/>
          <w:sz w:val="24"/>
          <w:szCs w:val="24"/>
        </w:rPr>
        <w:t>Образовательная область «Познавательное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развитие у ребенка потребности к позна</w:t>
      </w:r>
      <w:r w:rsidRPr="002B47CB">
        <w:rPr>
          <w:rFonts w:ascii="Times New Roman" w:hAnsi="Times New Roman" w:cs="Times New Roman"/>
          <w:sz w:val="24"/>
          <w:szCs w:val="24"/>
        </w:rPr>
        <w:softHyphen/>
        <w:t xml:space="preserve">нию, общению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cs="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cs="Times New Roman"/>
          <w:sz w:val="24"/>
          <w:szCs w:val="24"/>
        </w:rPr>
        <w:softHyphen/>
        <w:t>твенных, документальных видеофильмов.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cs="Times New Roman"/>
          <w:sz w:val="24"/>
          <w:szCs w:val="24"/>
        </w:rPr>
        <w:softHyphen/>
        <w:t>тельные, слуховые, тактильные и др.). Совместно с родителями планиро</w:t>
      </w:r>
      <w:r w:rsidRPr="002B47CB">
        <w:rPr>
          <w:rFonts w:ascii="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w:t>
      </w:r>
    </w:p>
    <w:p w:rsidR="00E7148B" w:rsidRPr="002B47CB" w:rsidRDefault="00E7148B" w:rsidP="00E7148B">
      <w:pPr>
        <w:tabs>
          <w:tab w:val="left" w:pos="7411"/>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E7148B" w:rsidRPr="002B47CB" w:rsidRDefault="00E7148B" w:rsidP="00E7148B">
      <w:pPr>
        <w:tabs>
          <w:tab w:val="left" w:pos="7286"/>
        </w:tabs>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«Речевое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использовать каждую возможность для об</w:t>
      </w:r>
      <w:r w:rsidRPr="002B47CB">
        <w:rPr>
          <w:rFonts w:ascii="Times New Roman" w:hAnsi="Times New Roman" w:cs="Times New Roman"/>
          <w:sz w:val="24"/>
          <w:szCs w:val="24"/>
        </w:rPr>
        <w:softHyphen/>
        <w:t>щения с ребенком, поводом для которого могут стать любые события и свя</w:t>
      </w:r>
      <w:r w:rsidRPr="002B47CB">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cs="Times New Roman"/>
          <w:sz w:val="24"/>
          <w:szCs w:val="24"/>
        </w:rPr>
        <w:softHyphen/>
        <w:t xml:space="preserve">формацией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эмоциями. Развивать у родителей навыки общения, исполь</w:t>
      </w:r>
      <w:r w:rsidRPr="002B47CB">
        <w:rPr>
          <w:rFonts w:ascii="Times New Roman" w:hAnsi="Times New Roman" w:cs="Times New Roman"/>
          <w:sz w:val="24"/>
          <w:szCs w:val="24"/>
        </w:rPr>
        <w:softHyphen/>
        <w:t>зуя коммуникативные тренинги и другие формы вза</w:t>
      </w:r>
      <w:r w:rsidRPr="002B47CB">
        <w:rPr>
          <w:rFonts w:ascii="Times New Roman" w:hAnsi="Times New Roman" w:cs="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B47CB">
        <w:rPr>
          <w:rFonts w:ascii="Times New Roman" w:hAnsi="Times New Roman" w:cs="Times New Roman"/>
          <w:sz w:val="24"/>
          <w:szCs w:val="24"/>
        </w:rPr>
        <w:t>помогать ребенку устанавливать</w:t>
      </w:r>
      <w:proofErr w:type="gramEnd"/>
      <w:r w:rsidRPr="002B47CB">
        <w:rPr>
          <w:rFonts w:ascii="Times New Roman" w:hAnsi="Times New Roman" w:cs="Times New Roman"/>
          <w:sz w:val="24"/>
          <w:szCs w:val="24"/>
        </w:rPr>
        <w:t xml:space="preserve"> взаимоотношения со сверстниками, младшими де</w:t>
      </w:r>
      <w:r w:rsidRPr="002B47CB">
        <w:rPr>
          <w:rFonts w:ascii="Times New Roman" w:hAnsi="Times New Roman" w:cs="Times New Roman"/>
          <w:sz w:val="24"/>
          <w:szCs w:val="24"/>
        </w:rPr>
        <w:softHyphen/>
        <w:t>тьми; подсказывать, как легче решить конфликтную (спорную) ситуацию.</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lastRenderedPageBreak/>
        <w:t>Привлекать родителей к разнообразному по содержанию и формам со</w:t>
      </w:r>
      <w:r w:rsidRPr="002B47CB">
        <w:rPr>
          <w:rFonts w:ascii="Times New Roman" w:hAnsi="Times New Roman" w:cs="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cs="Times New Roman"/>
          <w:sz w:val="24"/>
          <w:szCs w:val="24"/>
        </w:rPr>
        <w:softHyphen/>
        <w:t>навательными потребностями дошкольников.</w:t>
      </w:r>
      <w:proofErr w:type="gramEnd"/>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ценность домашнего чтения, выступающего спосо</w:t>
      </w:r>
      <w:r w:rsidRPr="002B47CB">
        <w:rPr>
          <w:rFonts w:ascii="Times New Roman" w:hAnsi="Times New Roman" w:cs="Times New Roman"/>
          <w:sz w:val="24"/>
          <w:szCs w:val="24"/>
        </w:rPr>
        <w:softHyphen/>
        <w:t>бом развития пассивного и активного словаря ребенка, словесного творчества.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Рекомендовать родителям произведения, определяющие круг семейно</w:t>
      </w:r>
      <w:r w:rsidRPr="002B47CB">
        <w:rPr>
          <w:rFonts w:ascii="Times New Roman" w:hAnsi="Times New Roman" w:cs="Times New Roman"/>
          <w:sz w:val="24"/>
          <w:szCs w:val="24"/>
        </w:rPr>
        <w:softHyphen/>
        <w:t>го чтения в соответствии с возрастными и индивидуальными особенностя</w:t>
      </w:r>
      <w:r w:rsidRPr="002B47CB">
        <w:rPr>
          <w:rFonts w:ascii="Times New Roman" w:hAnsi="Times New Roman" w:cs="Times New Roman"/>
          <w:sz w:val="24"/>
          <w:szCs w:val="24"/>
        </w:rPr>
        <w:softHyphen/>
        <w:t>ми ребенка. Показывать методы и приемы ознакомления ребенка с худо</w:t>
      </w:r>
      <w:r w:rsidRPr="002B47CB">
        <w:rPr>
          <w:rFonts w:ascii="Times New Roman" w:hAnsi="Times New Roman" w:cs="Times New Roman"/>
          <w:sz w:val="24"/>
          <w:szCs w:val="24"/>
        </w:rPr>
        <w:softHyphen/>
        <w:t>жественной литературой.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Обращать внимание родителей на возможность развития интереса ре</w:t>
      </w:r>
      <w:r w:rsidRPr="002B47CB">
        <w:rPr>
          <w:rFonts w:ascii="Times New Roman" w:hAnsi="Times New Roman" w:cs="Times New Roman"/>
          <w:sz w:val="24"/>
          <w:szCs w:val="24"/>
        </w:rPr>
        <w:softHyphen/>
        <w:t>бенка в ходе ознакомления с художественной литературой при организа</w:t>
      </w:r>
      <w:r w:rsidRPr="002B47CB">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cs="Times New Roman"/>
          <w:sz w:val="24"/>
          <w:szCs w:val="24"/>
        </w:rPr>
        <w:softHyphen/>
        <w:t>ных фильмов, направленных на развитие художественного вкуса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cs="Times New Roman"/>
          <w:sz w:val="24"/>
          <w:szCs w:val="24"/>
        </w:rPr>
        <w:softHyphen/>
        <w:t>те с детьми). Побуждать поддерживать детское сочинительство.</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bCs/>
          <w:sz w:val="24"/>
          <w:szCs w:val="24"/>
        </w:rPr>
      </w:pPr>
      <w:r w:rsidRPr="002B47CB">
        <w:rPr>
          <w:rFonts w:ascii="Times New Roman" w:hAnsi="Times New Roman" w:cs="Times New Roman"/>
          <w:b/>
          <w:bCs/>
          <w:sz w:val="24"/>
          <w:szCs w:val="24"/>
        </w:rPr>
        <w:t>Образовательная область «Художественно-эстетическое развитие»</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На примере лучших образцов семейного воспитания показывать роди</w:t>
      </w:r>
      <w:r w:rsidRPr="002B47CB">
        <w:rPr>
          <w:rFonts w:ascii="Times New Roman" w:hAnsi="Times New Roman" w:cs="Times New Roman"/>
          <w:sz w:val="24"/>
          <w:szCs w:val="24"/>
        </w:rPr>
        <w:softHyphen/>
        <w:t>телям актуальность развития интереса к эстетической стороне окружаю</w:t>
      </w:r>
      <w:r w:rsidRPr="002B47CB">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cs="Times New Roman"/>
          <w:sz w:val="24"/>
          <w:szCs w:val="24"/>
        </w:rPr>
        <w:softHyphen/>
        <w:t>ний дополнительного образования и культуры в художественном воспита</w:t>
      </w:r>
      <w:r w:rsidRPr="002B47CB">
        <w:rPr>
          <w:rFonts w:ascii="Times New Roman" w:hAnsi="Times New Roman" w:cs="Times New Roman"/>
          <w:sz w:val="24"/>
          <w:szCs w:val="24"/>
        </w:rPr>
        <w:softHyphen/>
        <w:t>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Поддерживать стремление родителей развивать художественную де</w:t>
      </w:r>
      <w:r w:rsidRPr="002B47CB">
        <w:rPr>
          <w:rFonts w:ascii="Times New Roman" w:hAnsi="Times New Roman" w:cs="Times New Roman"/>
          <w:sz w:val="24"/>
          <w:szCs w:val="24"/>
        </w:rPr>
        <w:softHyphen/>
        <w:t>ятельность детей в детском саду и дома; организовывать выставки семей</w:t>
      </w:r>
      <w:r w:rsidRPr="002B47CB">
        <w:rPr>
          <w:rFonts w:ascii="Times New Roman" w:hAnsi="Times New Roman" w:cs="Times New Roman"/>
          <w:sz w:val="24"/>
          <w:szCs w:val="24"/>
        </w:rPr>
        <w:softHyphen/>
        <w:t>ного художественного творчества, выделяя творческие достижения взрос</w:t>
      </w:r>
      <w:r w:rsidRPr="002B47CB">
        <w:rPr>
          <w:rFonts w:ascii="Times New Roman" w:hAnsi="Times New Roman" w:cs="Times New Roman"/>
          <w:sz w:val="24"/>
          <w:szCs w:val="24"/>
        </w:rPr>
        <w:softHyphen/>
        <w:t>лых 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активным формам совместной с детьми деятель</w:t>
      </w:r>
      <w:r w:rsidRPr="002B47CB">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cs="Times New Roman"/>
          <w:sz w:val="24"/>
          <w:szCs w:val="24"/>
        </w:rPr>
        <w:softHyphen/>
        <w:t>лей на совместное рассматривание зданий, декоративно-архитектурных эле</w:t>
      </w:r>
      <w:r w:rsidRPr="002B47CB">
        <w:rPr>
          <w:rFonts w:ascii="Times New Roman" w:hAnsi="Times New Roman" w:cs="Times New Roman"/>
          <w:sz w:val="24"/>
          <w:szCs w:val="24"/>
        </w:rPr>
        <w:softHyphen/>
        <w:t>ментов, привлекших внимание ребенка на прогулках и экскурсиях; показы</w:t>
      </w:r>
      <w:r w:rsidRPr="002B47CB">
        <w:rPr>
          <w:rFonts w:ascii="Times New Roman" w:hAnsi="Times New Roman" w:cs="Times New Roman"/>
          <w:sz w:val="24"/>
          <w:szCs w:val="24"/>
        </w:rPr>
        <w:softHyphen/>
        <w:t>вать ценность общения по поводу увиденного и др.</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Организовывать семейные посещения музея изобразительных ис</w:t>
      </w:r>
      <w:r w:rsidRPr="002B47CB">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Знакомить родителей с возможностями детского сада, а также близле</w:t>
      </w:r>
      <w:r w:rsidRPr="002B47CB">
        <w:rPr>
          <w:rFonts w:ascii="Times New Roman" w:hAnsi="Times New Roman" w:cs="Times New Roman"/>
          <w:sz w:val="24"/>
          <w:szCs w:val="24"/>
        </w:rPr>
        <w:softHyphen/>
        <w:t>жащих учреждений дополнительного образования и культуры в музыкаль</w:t>
      </w:r>
      <w:r w:rsidRPr="002B47CB">
        <w:rPr>
          <w:rFonts w:ascii="Times New Roman" w:hAnsi="Times New Roman" w:cs="Times New Roman"/>
          <w:sz w:val="24"/>
          <w:szCs w:val="24"/>
        </w:rPr>
        <w:softHyphen/>
        <w:t>ном воспитании детей.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Раскрывать возможности музыки как средства благоприятного "воз</w:t>
      </w:r>
      <w:r w:rsidRPr="002B47CB">
        <w:rPr>
          <w:rFonts w:ascii="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B47CB">
        <w:rPr>
          <w:rFonts w:ascii="Times New Roman" w:hAnsi="Times New Roman" w:cs="Times New Roman"/>
          <w:sz w:val="24"/>
          <w:szCs w:val="24"/>
        </w:rPr>
        <w:t>музицирования</w:t>
      </w:r>
      <w:proofErr w:type="spellEnd"/>
      <w:r w:rsidRPr="002B47CB">
        <w:rPr>
          <w:rFonts w:ascii="Times New Roman" w:hAnsi="Times New Roman" w:cs="Times New Roman"/>
          <w:sz w:val="24"/>
          <w:szCs w:val="24"/>
        </w:rPr>
        <w:t xml:space="preserve"> и др.) на развитие лич</w:t>
      </w:r>
      <w:r w:rsidRPr="002B47CB">
        <w:rPr>
          <w:rFonts w:ascii="Times New Roman" w:hAnsi="Times New Roman" w:cs="Times New Roman"/>
          <w:sz w:val="24"/>
          <w:szCs w:val="24"/>
        </w:rPr>
        <w:softHyphen/>
        <w:t>ности ребенка, детско-родительских отношений</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Привлекать родителей к разнообразным формам совместной музы</w:t>
      </w:r>
      <w:r w:rsidRPr="002B47CB">
        <w:rPr>
          <w:rFonts w:ascii="Times New Roman" w:hAnsi="Times New Roman" w:cs="Times New Roman"/>
          <w:sz w:val="24"/>
          <w:szCs w:val="24"/>
        </w:rPr>
        <w:softHyphen/>
        <w:t>кально-художественной деятельности с детьми в детском саду, способству</w:t>
      </w:r>
      <w:r w:rsidRPr="002B47CB">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cs="Times New Roman"/>
          <w:iCs/>
          <w:sz w:val="24"/>
          <w:szCs w:val="24"/>
        </w:rPr>
        <w:t>в</w:t>
      </w:r>
      <w:r w:rsidRPr="002B47CB">
        <w:rPr>
          <w:rFonts w:ascii="Times New Roman" w:hAnsi="Times New Roman" w:cs="Times New Roman"/>
          <w:i/>
          <w:iCs/>
          <w:sz w:val="24"/>
          <w:szCs w:val="24"/>
        </w:rPr>
        <w:t xml:space="preserve"> </w:t>
      </w:r>
      <w:r w:rsidRPr="002B47CB">
        <w:rPr>
          <w:rFonts w:ascii="Times New Roman" w:hAnsi="Times New Roman" w:cs="Times New Roman"/>
          <w:sz w:val="24"/>
          <w:szCs w:val="24"/>
        </w:rPr>
        <w:t>театральной и вокаль</w:t>
      </w:r>
      <w:r w:rsidRPr="002B47CB">
        <w:rPr>
          <w:rFonts w:ascii="Times New Roman" w:hAnsi="Times New Roman" w:cs="Times New Roman"/>
          <w:sz w:val="24"/>
          <w:szCs w:val="24"/>
        </w:rPr>
        <w:softHyphen/>
        <w:t>ной студиях).</w:t>
      </w:r>
      <w:proofErr w:type="gramEnd"/>
      <w:r w:rsidRPr="002B47CB">
        <w:rPr>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Информировать родителей о концертах профессиональных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самоде</w:t>
      </w:r>
      <w:r w:rsidRPr="002B47CB">
        <w:rPr>
          <w:rFonts w:ascii="Times New Roman" w:hAnsi="Times New Roman" w:cs="Times New Roman"/>
          <w:sz w:val="24"/>
          <w:szCs w:val="24"/>
        </w:rPr>
        <w:softHyphen/>
        <w:t>ятельных коллективов, проходящих в учреждениях дополнительного обра</w:t>
      </w:r>
      <w:r w:rsidRPr="002B47CB">
        <w:rPr>
          <w:rFonts w:ascii="Times New Roman" w:hAnsi="Times New Roman" w:cs="Times New Roman"/>
          <w:sz w:val="24"/>
          <w:szCs w:val="24"/>
        </w:rPr>
        <w:softHyphen/>
        <w:t xml:space="preserve">зования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культуры.</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b/>
          <w:sz w:val="24"/>
          <w:szCs w:val="24"/>
        </w:rPr>
      </w:pPr>
      <w:r w:rsidRPr="002B47CB">
        <w:rPr>
          <w:rFonts w:ascii="Times New Roman" w:hAnsi="Times New Roman" w:cs="Times New Roman"/>
          <w:b/>
          <w:sz w:val="24"/>
          <w:szCs w:val="24"/>
        </w:rPr>
        <w:lastRenderedPageBreak/>
        <w:t>Образовательная область «Физическое развитие»</w:t>
      </w:r>
    </w:p>
    <w:p w:rsidR="00E7148B" w:rsidRPr="002B47CB" w:rsidRDefault="00E7148B" w:rsidP="00E7148B">
      <w:pPr>
        <w:tabs>
          <w:tab w:val="left" w:pos="3898"/>
          <w:tab w:val="left" w:pos="7008"/>
        </w:tabs>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Объяснять родителям, как образ жизни семьи воздействует на здоровье</w:t>
      </w:r>
      <w:r w:rsidRPr="002B47CB">
        <w:rPr>
          <w:rFonts w:ascii="Times New Roman" w:hAnsi="Times New Roman" w:cs="Times New Roman"/>
          <w:sz w:val="24"/>
          <w:szCs w:val="24"/>
        </w:rPr>
        <w:br/>
        <w:t>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факторах, влияющих на физическое здо</w:t>
      </w:r>
      <w:r w:rsidRPr="002B47CB">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cs="Times New Roman"/>
          <w:sz w:val="24"/>
          <w:szCs w:val="24"/>
        </w:rPr>
        <w:softHyphen/>
        <w:t xml:space="preserve">вание, перекармливание и др.), наносящих непоправимый вред здоровью малыша. </w:t>
      </w:r>
      <w:proofErr w:type="gramStart"/>
      <w:r w:rsidRPr="002B47CB">
        <w:rPr>
          <w:rFonts w:ascii="Times New Roman" w:hAnsi="Times New Roman" w:cs="Times New Roman"/>
          <w:sz w:val="24"/>
          <w:szCs w:val="24"/>
        </w:rPr>
        <w:t>Помогать родителям сохранять</w:t>
      </w:r>
      <w:proofErr w:type="gramEnd"/>
      <w:r w:rsidRPr="002B47CB">
        <w:rPr>
          <w:rFonts w:ascii="Times New Roman" w:hAnsi="Times New Roman" w:cs="Times New Roman"/>
          <w:sz w:val="24"/>
          <w:szCs w:val="24"/>
        </w:rPr>
        <w:t xml:space="preserve"> и укреплять физическое и психическое здоровье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оздоровительными мероприятиями, проводимыми </w:t>
      </w:r>
      <w:r w:rsidRPr="002B47CB">
        <w:rPr>
          <w:rFonts w:ascii="Times New Roman" w:hAnsi="Times New Roman" w:cs="Times New Roman"/>
          <w:iCs/>
          <w:spacing w:val="-10"/>
          <w:sz w:val="24"/>
          <w:szCs w:val="24"/>
        </w:rPr>
        <w:t>в</w:t>
      </w:r>
      <w:r w:rsidRPr="002B47CB">
        <w:rPr>
          <w:rFonts w:ascii="Times New Roman" w:hAnsi="Times New Roman" w:cs="Times New Roman"/>
          <w:i/>
          <w:iCs/>
          <w:spacing w:val="-10"/>
          <w:sz w:val="24"/>
          <w:szCs w:val="24"/>
        </w:rPr>
        <w:t xml:space="preserve"> </w:t>
      </w:r>
      <w:r w:rsidRPr="002B47CB">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cs="Times New Roman"/>
          <w:sz w:val="24"/>
          <w:szCs w:val="24"/>
        </w:rPr>
        <w:softHyphen/>
        <w:t>живать семью в их реализации,</w:t>
      </w:r>
    </w:p>
    <w:p w:rsidR="00E7148B" w:rsidRPr="002B47CB" w:rsidRDefault="00E7148B" w:rsidP="00E7148B">
      <w:pPr>
        <w:autoSpaceDE w:val="0"/>
        <w:autoSpaceDN w:val="0"/>
        <w:adjustRightInd w:val="0"/>
        <w:spacing w:after="0" w:line="240" w:lineRule="auto"/>
        <w:jc w:val="both"/>
        <w:rPr>
          <w:rFonts w:ascii="Times New Roman" w:hAnsi="Times New Roman" w:cs="Times New Roman"/>
          <w:sz w:val="24"/>
          <w:szCs w:val="24"/>
        </w:rPr>
      </w:pPr>
      <w:r w:rsidRPr="002B47CB">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B47CB">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cs="Times New Roman"/>
          <w:sz w:val="24"/>
          <w:szCs w:val="24"/>
        </w:rPr>
        <w:softHyphen/>
        <w:t>рез совместную утреннюю зарядку); стимулирование двигательной актив</w:t>
      </w:r>
      <w:r w:rsidRPr="002B47CB">
        <w:rPr>
          <w:rFonts w:ascii="Times New Roman" w:hAnsi="Times New Roman" w:cs="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2B47CB">
        <w:rPr>
          <w:rFonts w:ascii="Times New Roman" w:hAnsi="Times New Roman" w:cs="Times New Roman"/>
          <w:sz w:val="24"/>
          <w:szCs w:val="24"/>
        </w:rPr>
        <w:t xml:space="preserve"> </w:t>
      </w:r>
      <w:proofErr w:type="gramStart"/>
      <w:r w:rsidRPr="002B47CB">
        <w:rPr>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cs="Times New Roman"/>
          <w:sz w:val="24"/>
          <w:szCs w:val="24"/>
        </w:rPr>
        <w:softHyphen/>
        <w:t>щих художественных и мультипликационных фильмов.</w:t>
      </w:r>
      <w:proofErr w:type="gramEnd"/>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E7148B" w:rsidRPr="002B47CB" w:rsidRDefault="00E7148B" w:rsidP="00E7148B">
      <w:pPr>
        <w:autoSpaceDE w:val="0"/>
        <w:autoSpaceDN w:val="0"/>
        <w:adjustRightInd w:val="0"/>
        <w:spacing w:after="0" w:line="240" w:lineRule="auto"/>
        <w:ind w:firstLine="708"/>
        <w:jc w:val="both"/>
        <w:rPr>
          <w:rFonts w:ascii="Times New Roman" w:hAnsi="Times New Roman" w:cs="Times New Roman"/>
          <w:sz w:val="24"/>
          <w:szCs w:val="24"/>
        </w:rPr>
      </w:pPr>
      <w:r w:rsidRPr="002B47CB">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cs="Times New Roman"/>
          <w:sz w:val="24"/>
          <w:szCs w:val="24"/>
        </w:rPr>
        <w:softHyphen/>
        <w:t>го человечества.</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способами по</w:t>
      </w:r>
      <w:r w:rsidRPr="002B47CB">
        <w:rPr>
          <w:rFonts w:ascii="Times New Roman" w:hAnsi="Times New Roman" w:cs="Times New Roman"/>
          <w:sz w:val="24"/>
          <w:szCs w:val="24"/>
        </w:rPr>
        <w:softHyphen/>
        <w:t>ведения в них. Направлять внимание родителей на развитие у детей спо</w:t>
      </w:r>
      <w:r w:rsidRPr="002B47CB">
        <w:rPr>
          <w:rFonts w:ascii="Times New Roman" w:hAnsi="Times New Roman" w:cs="Times New Roman"/>
          <w:sz w:val="24"/>
          <w:szCs w:val="24"/>
        </w:rPr>
        <w:softHyphen/>
        <w:t>собности видеть, осознавать и избегать опасности,</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cs="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2B47CB">
        <w:rPr>
          <w:rFonts w:ascii="Times New Roman" w:hAnsi="Times New Roman" w:cs="Times New Roman"/>
          <w:sz w:val="24"/>
          <w:szCs w:val="24"/>
        </w:rPr>
        <w:t>Рассказывать о необходимости создания безопасных условий пре</w:t>
      </w:r>
      <w:r w:rsidRPr="002B47CB">
        <w:rPr>
          <w:rFonts w:ascii="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w:t>
      </w:r>
      <w:proofErr w:type="gramEnd"/>
      <w:r w:rsidRPr="002B47CB">
        <w:rPr>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w:t>
      </w:r>
      <w:r w:rsidRPr="002B47CB">
        <w:rPr>
          <w:rFonts w:ascii="Times New Roman" w:hAnsi="Times New Roman" w:cs="Times New Roman"/>
          <w:sz w:val="24"/>
          <w:szCs w:val="24"/>
        </w:rPr>
        <w:lastRenderedPageBreak/>
        <w:t xml:space="preserve">необходимости - фамилию, имя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cs="Times New Roman"/>
          <w:sz w:val="24"/>
          <w:szCs w:val="24"/>
        </w:rPr>
        <w:softHyphen/>
        <w:t xml:space="preserve">дения во время отдыха. </w:t>
      </w:r>
      <w:proofErr w:type="gramStart"/>
      <w:r w:rsidRPr="002B47CB">
        <w:rPr>
          <w:rFonts w:ascii="Times New Roman" w:hAnsi="Times New Roman" w:cs="Times New Roman"/>
          <w:sz w:val="24"/>
          <w:szCs w:val="24"/>
        </w:rPr>
        <w:t>Помогать родителям планировать</w:t>
      </w:r>
      <w:proofErr w:type="gramEnd"/>
      <w:r w:rsidRPr="002B47CB">
        <w:rPr>
          <w:rFonts w:ascii="Times New Roman" w:hAnsi="Times New Roman" w:cs="Times New Roman"/>
          <w:sz w:val="24"/>
          <w:szCs w:val="24"/>
        </w:rPr>
        <w:t xml:space="preserve"> выходные дни с детьми, обдумывая проблемные ситуации, стимулирующие формирова</w:t>
      </w:r>
      <w:r w:rsidRPr="002B47CB">
        <w:rPr>
          <w:rFonts w:ascii="Times New Roman" w:hAnsi="Times New Roman" w:cs="Times New Roman"/>
          <w:sz w:val="24"/>
          <w:szCs w:val="24"/>
        </w:rPr>
        <w:softHyphen/>
        <w:t>ние моделей позитивного поведения в разных жизненных ситуациях.</w:t>
      </w:r>
    </w:p>
    <w:p w:rsidR="00E7148B" w:rsidRPr="002B47CB" w:rsidRDefault="00E7148B" w:rsidP="00E7148B">
      <w:pPr>
        <w:autoSpaceDE w:val="0"/>
        <w:autoSpaceDN w:val="0"/>
        <w:adjustRightInd w:val="0"/>
        <w:spacing w:after="0" w:line="240" w:lineRule="auto"/>
        <w:ind w:firstLine="709"/>
        <w:jc w:val="both"/>
        <w:rPr>
          <w:rFonts w:ascii="Times New Roman" w:hAnsi="Times New Roman" w:cs="Times New Roman"/>
          <w:sz w:val="24"/>
          <w:szCs w:val="24"/>
        </w:rPr>
      </w:pPr>
      <w:r w:rsidRPr="002B47CB">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cs="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cs="Times New Roman"/>
          <w:spacing w:val="-10"/>
          <w:sz w:val="24"/>
          <w:szCs w:val="24"/>
        </w:rPr>
        <w:t xml:space="preserve">и </w:t>
      </w:r>
      <w:r w:rsidRPr="002B47CB">
        <w:rPr>
          <w:rFonts w:ascii="Times New Roman" w:hAnsi="Times New Roman" w:cs="Times New Roman"/>
          <w:sz w:val="24"/>
          <w:szCs w:val="24"/>
        </w:rPr>
        <w:t>т.д. Ориентировать родителей на совместное с ребенком чтение ли</w:t>
      </w:r>
      <w:r w:rsidRPr="002B47CB">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r w:rsidRPr="002B47CB">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eastAsia="Calibri" w:hAnsi="Times New Roman" w:cs="Times New Roman"/>
          <w:b/>
          <w:sz w:val="24"/>
          <w:szCs w:val="24"/>
          <w:lang w:eastAsia="en-US"/>
        </w:rPr>
        <w:t>.</w:t>
      </w:r>
    </w:p>
    <w:p w:rsidR="00E7148B" w:rsidRPr="002B47CB" w:rsidRDefault="00E7148B" w:rsidP="00E7148B">
      <w:pPr>
        <w:spacing w:after="0" w:line="240" w:lineRule="auto"/>
        <w:jc w:val="both"/>
        <w:rPr>
          <w:rFonts w:ascii="Times New Roman" w:eastAsia="Calibri" w:hAnsi="Times New Roman" w:cs="Times New Roman"/>
          <w:b/>
          <w:sz w:val="24"/>
          <w:szCs w:val="24"/>
          <w:lang w:eastAsia="en-US"/>
        </w:rPr>
      </w:pPr>
    </w:p>
    <w:p w:rsidR="00050183" w:rsidRDefault="00050183" w:rsidP="00E7148B">
      <w:pPr>
        <w:pStyle w:val="a3"/>
        <w:jc w:val="center"/>
        <w:rPr>
          <w:rFonts w:ascii="Times New Roman" w:hAnsi="Times New Roman"/>
          <w:b/>
          <w:sz w:val="24"/>
          <w:szCs w:val="24"/>
        </w:rPr>
      </w:pPr>
    </w:p>
    <w:p w:rsidR="00E7148B" w:rsidRDefault="000A1547" w:rsidP="000B059C">
      <w:pPr>
        <w:pStyle w:val="a3"/>
        <w:jc w:val="both"/>
        <w:rPr>
          <w:rFonts w:ascii="Times New Roman" w:hAnsi="Times New Roman"/>
          <w:b/>
          <w:sz w:val="24"/>
          <w:szCs w:val="24"/>
        </w:rPr>
      </w:pPr>
      <w:r>
        <w:rPr>
          <w:rFonts w:ascii="Times New Roman" w:hAnsi="Times New Roman"/>
          <w:b/>
          <w:sz w:val="24"/>
          <w:szCs w:val="24"/>
        </w:rPr>
        <w:t>2.9</w:t>
      </w:r>
      <w:r w:rsidR="00E7148B" w:rsidRPr="00E7148B">
        <w:rPr>
          <w:rFonts w:ascii="Times New Roman" w:hAnsi="Times New Roman"/>
          <w:b/>
          <w:sz w:val="24"/>
          <w:szCs w:val="24"/>
        </w:rPr>
        <w:t>. План активного отдыха детей совместно с родителями</w:t>
      </w:r>
    </w:p>
    <w:p w:rsidR="00E7148B" w:rsidRPr="00E7148B" w:rsidRDefault="00E7148B" w:rsidP="00E7148B">
      <w:pPr>
        <w:pStyle w:val="a3"/>
        <w:jc w:val="center"/>
        <w:rPr>
          <w:rFonts w:ascii="Times New Roman" w:hAnsi="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2"/>
        <w:gridCol w:w="2303"/>
        <w:gridCol w:w="2375"/>
        <w:gridCol w:w="2551"/>
      </w:tblGrid>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Мероприятие</w:t>
            </w:r>
          </w:p>
        </w:tc>
        <w:tc>
          <w:tcPr>
            <w:tcW w:w="2303"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Тема</w:t>
            </w:r>
          </w:p>
          <w:p w:rsidR="00E7148B" w:rsidRPr="00AC0DBD" w:rsidRDefault="00E7148B" w:rsidP="00071224">
            <w:pPr>
              <w:spacing w:after="0" w:line="240" w:lineRule="atLeast"/>
              <w:jc w:val="center"/>
              <w:rPr>
                <w:rFonts w:ascii="Times New Roman" w:hAnsi="Times New Roman"/>
                <w:b/>
                <w:sz w:val="24"/>
                <w:szCs w:val="24"/>
              </w:rPr>
            </w:pPr>
          </w:p>
        </w:tc>
        <w:tc>
          <w:tcPr>
            <w:tcW w:w="2375"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Сроки</w:t>
            </w:r>
          </w:p>
        </w:tc>
        <w:tc>
          <w:tcPr>
            <w:tcW w:w="2551" w:type="dxa"/>
          </w:tcPr>
          <w:p w:rsidR="00E7148B" w:rsidRPr="00AC0DBD" w:rsidRDefault="00E7148B" w:rsidP="00071224">
            <w:pPr>
              <w:spacing w:after="0" w:line="240" w:lineRule="atLeast"/>
              <w:jc w:val="center"/>
              <w:rPr>
                <w:rFonts w:ascii="Times New Roman" w:hAnsi="Times New Roman"/>
                <w:b/>
                <w:sz w:val="24"/>
                <w:szCs w:val="24"/>
              </w:rPr>
            </w:pPr>
            <w:r w:rsidRPr="00AC0DBD">
              <w:rPr>
                <w:rFonts w:ascii="Times New Roman" w:hAnsi="Times New Roman"/>
                <w:b/>
                <w:sz w:val="24"/>
                <w:szCs w:val="24"/>
              </w:rPr>
              <w:t>Ответственные</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КГН</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«Уроки </w:t>
            </w:r>
            <w:proofErr w:type="spellStart"/>
            <w:r w:rsidRPr="00AC0DBD">
              <w:rPr>
                <w:rFonts w:ascii="Times New Roman" w:hAnsi="Times New Roman"/>
                <w:sz w:val="24"/>
                <w:szCs w:val="24"/>
              </w:rPr>
              <w:t>Мойдодыра</w:t>
            </w:r>
            <w:proofErr w:type="spellEnd"/>
            <w:r w:rsidRPr="00AC0DBD">
              <w:rPr>
                <w:rFonts w:ascii="Times New Roman" w:hAnsi="Times New Roman"/>
                <w:sz w:val="24"/>
                <w:szCs w:val="24"/>
              </w:rPr>
              <w:t>.»</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Октябрь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ко дню Матери</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«Подарки от Веснушки и Радужки»</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Ноябрь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w:t>
            </w:r>
          </w:p>
        </w:tc>
        <w:tc>
          <w:tcPr>
            <w:tcW w:w="2303"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bCs/>
                <w:color w:val="000000"/>
                <w:sz w:val="24"/>
                <w:szCs w:val="24"/>
                <w:shd w:val="clear" w:color="auto" w:fill="FFFFFF"/>
              </w:rPr>
              <w:t>«Праздник мыльных пузырей»</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Декабрь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пятница 15-30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Физкультурное</w:t>
            </w:r>
            <w:r w:rsidRPr="00AC0DBD">
              <w:rPr>
                <w:rFonts w:ascii="Times New Roman" w:hAnsi="Times New Roman"/>
                <w:sz w:val="24"/>
                <w:szCs w:val="24"/>
              </w:rPr>
              <w:t xml:space="preserve"> развлечение</w:t>
            </w:r>
          </w:p>
        </w:tc>
        <w:tc>
          <w:tcPr>
            <w:tcW w:w="2303" w:type="dxa"/>
          </w:tcPr>
          <w:p w:rsidR="00E7148B" w:rsidRPr="00E7148B" w:rsidRDefault="00E7148B" w:rsidP="00071224">
            <w:pPr>
              <w:spacing w:after="0" w:line="240" w:lineRule="atLeast"/>
              <w:jc w:val="center"/>
              <w:rPr>
                <w:rFonts w:ascii="Times New Roman" w:hAnsi="Times New Roman" w:cs="Times New Roman"/>
                <w:sz w:val="24"/>
                <w:szCs w:val="24"/>
              </w:rPr>
            </w:pPr>
            <w:r w:rsidRPr="00E7148B">
              <w:rPr>
                <w:rFonts w:ascii="Times New Roman" w:hAnsi="Times New Roman" w:cs="Times New Roman"/>
                <w:iCs/>
                <w:color w:val="111111"/>
                <w:sz w:val="24"/>
                <w:szCs w:val="24"/>
                <w:bdr w:val="none" w:sz="0" w:space="0" w:color="auto" w:frame="1"/>
                <w:shd w:val="clear" w:color="auto" w:fill="FFFFFF"/>
              </w:rPr>
              <w:t xml:space="preserve"> «Котята»</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Январь 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15-20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Литературный досуг</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«Все мы любим сказки»</w:t>
            </w:r>
          </w:p>
          <w:p w:rsidR="00E7148B" w:rsidRPr="00AC0DBD" w:rsidRDefault="00E7148B" w:rsidP="00071224">
            <w:pPr>
              <w:spacing w:after="0" w:line="240" w:lineRule="atLeast"/>
              <w:jc w:val="center"/>
              <w:rPr>
                <w:rFonts w:ascii="Times New Roman" w:hAnsi="Times New Roman"/>
                <w:sz w:val="24"/>
                <w:szCs w:val="24"/>
              </w:rPr>
            </w:pPr>
            <w:r>
              <w:rPr>
                <w:rFonts w:ascii="Times New Roman" w:hAnsi="Times New Roman"/>
                <w:sz w:val="24"/>
                <w:szCs w:val="24"/>
              </w:rPr>
              <w:t>(по сказкам</w:t>
            </w:r>
            <w:proofErr w:type="gramStart"/>
            <w:r>
              <w:rPr>
                <w:rFonts w:ascii="Times New Roman" w:hAnsi="Times New Roman"/>
                <w:sz w:val="24"/>
                <w:szCs w:val="24"/>
              </w:rPr>
              <w:t xml:space="preserve"> </w:t>
            </w:r>
            <w:r w:rsidRPr="00AC0DBD">
              <w:rPr>
                <w:rFonts w:ascii="Times New Roman" w:hAnsi="Times New Roman"/>
                <w:sz w:val="24"/>
                <w:szCs w:val="24"/>
              </w:rPr>
              <w:t>)</w:t>
            </w:r>
            <w:proofErr w:type="gramEnd"/>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Февраль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ПДД</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«Путешествие в страну дорожных знаков»</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Март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4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вторник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Развлечение по нравственному воспитанию</w:t>
            </w:r>
          </w:p>
        </w:tc>
        <w:tc>
          <w:tcPr>
            <w:tcW w:w="2303"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Урок Вежливости»</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Апрель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3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четверг 15-20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r w:rsidR="00E7148B" w:rsidRPr="00401299" w:rsidTr="00887605">
        <w:trPr>
          <w:trHeight w:val="447"/>
        </w:trPr>
        <w:tc>
          <w:tcPr>
            <w:tcW w:w="2552"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Экологическое развлечение</w:t>
            </w:r>
          </w:p>
        </w:tc>
        <w:tc>
          <w:tcPr>
            <w:tcW w:w="2303" w:type="dxa"/>
          </w:tcPr>
          <w:p w:rsidR="00E7148B" w:rsidRPr="00AC0DBD" w:rsidRDefault="00E7148B" w:rsidP="00E7148B">
            <w:pPr>
              <w:spacing w:after="0" w:line="240" w:lineRule="atLeast"/>
              <w:jc w:val="center"/>
              <w:rPr>
                <w:rFonts w:ascii="Times New Roman" w:hAnsi="Times New Roman"/>
                <w:sz w:val="24"/>
                <w:szCs w:val="24"/>
              </w:rPr>
            </w:pPr>
            <w:r w:rsidRPr="00AC0DBD">
              <w:rPr>
                <w:rFonts w:ascii="Times New Roman" w:hAnsi="Times New Roman"/>
                <w:sz w:val="24"/>
                <w:szCs w:val="24"/>
              </w:rPr>
              <w:t>«</w:t>
            </w:r>
            <w:r>
              <w:rPr>
                <w:rFonts w:ascii="Times New Roman" w:hAnsi="Times New Roman"/>
                <w:sz w:val="24"/>
                <w:szCs w:val="24"/>
              </w:rPr>
              <w:t>Праздник птиц</w:t>
            </w:r>
            <w:r w:rsidRPr="00AC0DBD">
              <w:rPr>
                <w:rFonts w:ascii="Times New Roman" w:hAnsi="Times New Roman"/>
                <w:sz w:val="24"/>
                <w:szCs w:val="24"/>
              </w:rPr>
              <w:t>»</w:t>
            </w:r>
          </w:p>
        </w:tc>
        <w:tc>
          <w:tcPr>
            <w:tcW w:w="2375"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 xml:space="preserve">Май </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2 неделя</w:t>
            </w:r>
          </w:p>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среда 15-10</w:t>
            </w:r>
          </w:p>
        </w:tc>
        <w:tc>
          <w:tcPr>
            <w:tcW w:w="2551" w:type="dxa"/>
          </w:tcPr>
          <w:p w:rsidR="00E7148B" w:rsidRPr="00AC0DBD" w:rsidRDefault="00E7148B" w:rsidP="00071224">
            <w:pPr>
              <w:spacing w:after="0" w:line="240" w:lineRule="atLeast"/>
              <w:jc w:val="center"/>
              <w:rPr>
                <w:rFonts w:ascii="Times New Roman" w:hAnsi="Times New Roman"/>
                <w:sz w:val="24"/>
                <w:szCs w:val="24"/>
              </w:rPr>
            </w:pPr>
            <w:r w:rsidRPr="00AC0DBD">
              <w:rPr>
                <w:rFonts w:ascii="Times New Roman" w:hAnsi="Times New Roman"/>
                <w:sz w:val="24"/>
                <w:szCs w:val="24"/>
              </w:rPr>
              <w:t>воспитатели</w:t>
            </w:r>
          </w:p>
        </w:tc>
      </w:tr>
    </w:tbl>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p w:rsidR="002B47CB" w:rsidRPr="002B47CB" w:rsidRDefault="00E7148B" w:rsidP="0086353F">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2.10</w:t>
      </w:r>
      <w:r w:rsidR="002B47CB" w:rsidRPr="002B47CB">
        <w:rPr>
          <w:rFonts w:ascii="Times New Roman" w:eastAsia="Calibri" w:hAnsi="Times New Roman" w:cs="Times New Roman"/>
          <w:b/>
          <w:sz w:val="24"/>
          <w:szCs w:val="24"/>
          <w:lang w:eastAsia="en-US"/>
        </w:rPr>
        <w:t>. Система мониторинга по образовательным областям</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16"/>
        <w:gridCol w:w="4750"/>
        <w:gridCol w:w="2233"/>
      </w:tblGrid>
      <w:tr w:rsidR="002B47CB" w:rsidRPr="002B47CB" w:rsidTr="0086353F">
        <w:tc>
          <w:tcPr>
            <w:tcW w:w="256"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w:t>
            </w:r>
            <w:proofErr w:type="gramStart"/>
            <w:r w:rsidRPr="002B47CB">
              <w:rPr>
                <w:rFonts w:ascii="Times New Roman" w:eastAsia="Calibri" w:hAnsi="Times New Roman" w:cs="Times New Roman"/>
                <w:sz w:val="24"/>
                <w:szCs w:val="24"/>
                <w:lang w:eastAsia="en-US"/>
              </w:rPr>
              <w:t>п</w:t>
            </w:r>
            <w:proofErr w:type="gramEnd"/>
            <w:r w:rsidRPr="002B47CB">
              <w:rPr>
                <w:rFonts w:ascii="Times New Roman" w:eastAsia="Calibri" w:hAnsi="Times New Roman" w:cs="Times New Roman"/>
                <w:sz w:val="24"/>
                <w:szCs w:val="24"/>
                <w:lang w:eastAsia="en-US"/>
              </w:rPr>
              <w:t>/п</w:t>
            </w:r>
          </w:p>
        </w:tc>
        <w:tc>
          <w:tcPr>
            <w:tcW w:w="2122"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Образовательная область</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Критерии</w:t>
            </w:r>
          </w:p>
        </w:tc>
        <w:tc>
          <w:tcPr>
            <w:tcW w:w="2268"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Формы и методы проведения</w:t>
            </w: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1</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Физическое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подвижные игры, наблюдения,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Умеет принимать жидкую и твердую пищу. Правильно использует ложку, чашку, </w:t>
            </w:r>
            <w:r w:rsidRPr="002B47CB">
              <w:rPr>
                <w:rFonts w:ascii="Times New Roman" w:hAnsi="Times New Roman" w:cs="Times New Roman"/>
                <w:sz w:val="24"/>
                <w:szCs w:val="24"/>
              </w:rPr>
              <w:lastRenderedPageBreak/>
              <w:t>салфетку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ходить и бегать, не наталкиваясь на других детей. Проявляет желание играть в подвижные игры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прыгать на двух ногах на месте, с продвижением вперед</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брать, держать, переносить, класть, бросать, катать мяч</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ползать, подлезать под натянутую веревку, перелезать через бревно, лежащее на полу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2</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Речевое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Сопровождает речью игровые и бытовые действия</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По просьбе взрослого проговаривает слова, небольшие фразы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Отвечает на простейшие вопросы («Кто?», «Что?», «Что делает?»)</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roofErr w:type="gramStart"/>
            <w:r w:rsidRPr="002B47CB">
              <w:rPr>
                <w:rFonts w:ascii="Times New Roman" w:hAnsi="Times New Roman" w:cs="Times New Roman"/>
                <w:sz w:val="24"/>
                <w:szCs w:val="24"/>
              </w:rPr>
              <w:t>Может рассказать об изображенном на картинке,  об игрушке, о событии из личного опыта</w:t>
            </w:r>
            <w:proofErr w:type="gramEnd"/>
          </w:p>
        </w:tc>
        <w:tc>
          <w:tcPr>
            <w:tcW w:w="2268"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3</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Художественно-эстетическое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 xml:space="preserve">Различает основные формы конструктора. </w:t>
            </w:r>
            <w:proofErr w:type="gramStart"/>
            <w:r w:rsidRPr="002B47CB">
              <w:rPr>
                <w:rFonts w:ascii="Times New Roman" w:hAnsi="Times New Roman" w:cs="Times New Roman"/>
                <w:sz w:val="24"/>
                <w:szCs w:val="24"/>
              </w:rPr>
              <w:t>Со</w:t>
            </w:r>
            <w:proofErr w:type="gramEnd"/>
            <w:r w:rsidRPr="002B47CB">
              <w:rPr>
                <w:rFonts w:ascii="Times New Roman" w:hAnsi="Times New Roman" w:cs="Times New Roman"/>
                <w:sz w:val="24"/>
                <w:szCs w:val="24"/>
              </w:rPr>
              <w:t xml:space="preserve"> взрослым сооружает постройки</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НОД, 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знакомые мелодии, вместе с взрослым подпевает в песне музыкальные фразы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Уметь извлекать звуки из музыкальных инструментов: погремушки, бубен</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4</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Социально-коммуникативное 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68" w:type="dxa"/>
            <w:vMerge w:val="restart"/>
          </w:tcPr>
          <w:p w:rsidR="002B47CB" w:rsidRPr="002B47CB" w:rsidRDefault="00AB72C6" w:rsidP="002B47CB">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НОД, </w:t>
            </w:r>
            <w:r w:rsidR="002B47CB" w:rsidRPr="002B47CB">
              <w:rPr>
                <w:rFonts w:ascii="Times New Roman" w:eastAsia="Calibri" w:hAnsi="Times New Roman" w:cs="Times New Roman"/>
                <w:sz w:val="24"/>
                <w:szCs w:val="24"/>
                <w:lang w:eastAsia="en-US"/>
              </w:rPr>
              <w:t>игровая деятельность, наблюдения, рассматривание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Следит за действиями героев кукольного театра. Рассматривает иллюстрации в знакомых книжках</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Слушает стихи, сказки, небольшие рассказы без наглядного сопровождения</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Наблюдает за трудовыми процессами воспитателя в уголке природы. Выполняет простейшие трудовые действия</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5</w:t>
            </w:r>
          </w:p>
        </w:tc>
        <w:tc>
          <w:tcPr>
            <w:tcW w:w="2122" w:type="dxa"/>
            <w:vMerge w:val="restart"/>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Познавательное </w:t>
            </w:r>
            <w:r w:rsidRPr="002B47CB">
              <w:rPr>
                <w:rFonts w:ascii="Times New Roman" w:eastAsia="Calibri" w:hAnsi="Times New Roman" w:cs="Times New Roman"/>
                <w:sz w:val="24"/>
                <w:szCs w:val="24"/>
                <w:lang w:eastAsia="en-US"/>
              </w:rPr>
              <w:lastRenderedPageBreak/>
              <w:t>развитие</w:t>
            </w: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lastRenderedPageBreak/>
              <w:t xml:space="preserve">Знает свое имя. Называет предметы </w:t>
            </w:r>
            <w:r w:rsidRPr="002B47CB">
              <w:rPr>
                <w:rFonts w:ascii="Times New Roman" w:hAnsi="Times New Roman" w:cs="Times New Roman"/>
                <w:sz w:val="24"/>
                <w:szCs w:val="24"/>
              </w:rPr>
              <w:lastRenderedPageBreak/>
              <w:t>ближайшего окружения, имена членов своей семьи и воспитателей</w:t>
            </w:r>
          </w:p>
        </w:tc>
        <w:tc>
          <w:tcPr>
            <w:tcW w:w="2268" w:type="dxa"/>
            <w:vMerge w:val="restart"/>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sz w:val="24"/>
                <w:szCs w:val="24"/>
                <w:lang w:eastAsia="en-US"/>
              </w:rPr>
              <w:lastRenderedPageBreak/>
              <w:t xml:space="preserve">НОД, игровая </w:t>
            </w:r>
            <w:r w:rsidRPr="002B47CB">
              <w:rPr>
                <w:rFonts w:ascii="Times New Roman" w:eastAsia="Calibri" w:hAnsi="Times New Roman" w:cs="Times New Roman"/>
                <w:sz w:val="24"/>
                <w:szCs w:val="24"/>
                <w:lang w:eastAsia="en-US"/>
              </w:rPr>
              <w:lastRenderedPageBreak/>
              <w:t>деятельность, прогулки, наблюдения, рассматривание книг, картин, беседа.</w:t>
            </w: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Осуществляет перенос действий с объекта на объект, использует предметы-заместители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и называет игрушки, некоторых домашних и диких животных, некоторые овощи и фрукты</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Имеет элементарные представления о сезонных явлениях, смене дня и ночи</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Узнает шар и куб, называет размер (большой – маленький)</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Группирует однородные предметы, выделяет один и много</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Умеет по словесному указанию взрослого находить предметы по назначению, цвету, размеру</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256"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2122"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c>
          <w:tcPr>
            <w:tcW w:w="4993" w:type="dxa"/>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hAnsi="Times New Roman" w:cs="Times New Roman"/>
                <w:sz w:val="24"/>
                <w:szCs w:val="24"/>
              </w:rPr>
              <w:t>Проявляет интерес к книгам, к рассматриванию иллюстраций</w:t>
            </w:r>
          </w:p>
        </w:tc>
        <w:tc>
          <w:tcPr>
            <w:tcW w:w="2268" w:type="dxa"/>
            <w:vMerge/>
          </w:tcPr>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p>
        </w:tc>
      </w:tr>
      <w:tr w:rsidR="002B47CB" w:rsidRPr="002B47CB" w:rsidTr="0086353F">
        <w:tc>
          <w:tcPr>
            <w:tcW w:w="9639" w:type="dxa"/>
            <w:gridSpan w:val="4"/>
          </w:tcPr>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Оценка результатов: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 xml:space="preserve">Высокий уровень </w:t>
            </w:r>
            <w:r w:rsidRPr="002B47CB">
              <w:rPr>
                <w:rFonts w:ascii="Times New Roman" w:eastAsia="Calibri" w:hAnsi="Times New Roman" w:cs="Times New Roman"/>
                <w:sz w:val="24"/>
                <w:szCs w:val="24"/>
                <w:lang w:eastAsia="en-US"/>
              </w:rPr>
              <w:t>– соответствует возрасту;</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b/>
                <w:sz w:val="24"/>
                <w:szCs w:val="24"/>
                <w:lang w:eastAsia="en-US"/>
              </w:rPr>
              <w:t>Средний уровень</w:t>
            </w:r>
            <w:r w:rsidRPr="002B47CB">
              <w:rPr>
                <w:rFonts w:ascii="Times New Roman" w:eastAsia="Calibri" w:hAnsi="Times New Roman" w:cs="Times New Roman"/>
                <w:sz w:val="24"/>
                <w:szCs w:val="24"/>
                <w:lang w:eastAsia="en-US"/>
              </w:rPr>
              <w:t xml:space="preserve"> – отдельные компоненты не развиты; </w:t>
            </w:r>
          </w:p>
          <w:p w:rsidR="002B47CB" w:rsidRPr="002B47CB" w:rsidRDefault="002B47CB" w:rsidP="002B47CB">
            <w:pPr>
              <w:spacing w:after="0" w:line="240" w:lineRule="auto"/>
              <w:jc w:val="both"/>
              <w:rPr>
                <w:rFonts w:ascii="Times New Roman" w:eastAsia="Calibri" w:hAnsi="Times New Roman" w:cs="Times New Roman"/>
                <w:b/>
                <w:sz w:val="24"/>
                <w:szCs w:val="24"/>
                <w:lang w:eastAsia="en-US"/>
              </w:rPr>
            </w:pPr>
            <w:r w:rsidRPr="002B47CB">
              <w:rPr>
                <w:rFonts w:ascii="Times New Roman" w:eastAsia="Calibri" w:hAnsi="Times New Roman" w:cs="Times New Roman"/>
                <w:b/>
                <w:sz w:val="24"/>
                <w:szCs w:val="24"/>
                <w:lang w:eastAsia="en-US"/>
              </w:rPr>
              <w:t xml:space="preserve">Низкий уровень </w:t>
            </w:r>
            <w:r w:rsidRPr="002B47CB">
              <w:rPr>
                <w:rFonts w:ascii="Times New Roman" w:eastAsia="Calibri" w:hAnsi="Times New Roman" w:cs="Times New Roman"/>
                <w:sz w:val="24"/>
                <w:szCs w:val="24"/>
                <w:lang w:eastAsia="en-US"/>
              </w:rPr>
              <w:t xml:space="preserve">– большинство компонентов недостаточно </w:t>
            </w:r>
            <w:proofErr w:type="gramStart"/>
            <w:r w:rsidRPr="002B47CB">
              <w:rPr>
                <w:rFonts w:ascii="Times New Roman" w:eastAsia="Calibri" w:hAnsi="Times New Roman" w:cs="Times New Roman"/>
                <w:sz w:val="24"/>
                <w:szCs w:val="24"/>
                <w:lang w:eastAsia="en-US"/>
              </w:rPr>
              <w:t>развиты</w:t>
            </w:r>
            <w:proofErr w:type="gramEnd"/>
            <w:r w:rsidRPr="002B47CB">
              <w:rPr>
                <w:rFonts w:ascii="Times New Roman" w:eastAsia="Calibri" w:hAnsi="Times New Roman" w:cs="Times New Roman"/>
                <w:sz w:val="24"/>
                <w:szCs w:val="24"/>
                <w:lang w:eastAsia="en-US"/>
              </w:rPr>
              <w:t>.</w:t>
            </w:r>
          </w:p>
        </w:tc>
      </w:tr>
    </w:tbl>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E7148B" w:rsidP="008635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2.11</w:t>
      </w:r>
      <w:r w:rsidR="002B47CB" w:rsidRPr="002B47CB">
        <w:rPr>
          <w:rFonts w:ascii="Times New Roman" w:hAnsi="Times New Roman" w:cs="Times New Roman"/>
          <w:b/>
          <w:sz w:val="24"/>
          <w:szCs w:val="24"/>
        </w:rPr>
        <w:t xml:space="preserve">. Целевые ориентиры на этапе завершения Программы </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 xml:space="preserve">стремится к общению </w:t>
      </w:r>
      <w:proofErr w:type="gramStart"/>
      <w:r w:rsidRPr="002B47CB">
        <w:rPr>
          <w:rFonts w:ascii="Times New Roman" w:hAnsi="Times New Roman" w:cs="Times New Roman"/>
          <w:color w:val="000000"/>
          <w:sz w:val="24"/>
          <w:szCs w:val="24"/>
        </w:rPr>
        <w:t>со</w:t>
      </w:r>
      <w:proofErr w:type="gramEnd"/>
      <w:r w:rsidRPr="002B47CB">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B47CB" w:rsidRPr="002B47CB" w:rsidRDefault="002B47CB" w:rsidP="00DC279F">
      <w:pPr>
        <w:numPr>
          <w:ilvl w:val="0"/>
          <w:numId w:val="37"/>
        </w:numPr>
        <w:shd w:val="clear" w:color="auto" w:fill="FFFFFF"/>
        <w:spacing w:after="0" w:line="240" w:lineRule="auto"/>
        <w:jc w:val="both"/>
        <w:rPr>
          <w:rFonts w:ascii="Times New Roman" w:hAnsi="Times New Roman" w:cs="Times New Roman"/>
          <w:color w:val="000000"/>
          <w:sz w:val="24"/>
          <w:szCs w:val="24"/>
        </w:rPr>
      </w:pPr>
      <w:r w:rsidRPr="002B47CB">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2B47CB" w:rsidRPr="002B47CB" w:rsidRDefault="002B47CB" w:rsidP="002B47CB">
      <w:pPr>
        <w:spacing w:after="0" w:line="240" w:lineRule="auto"/>
        <w:jc w:val="both"/>
        <w:rPr>
          <w:rFonts w:ascii="Times New Roman" w:hAnsi="Times New Roman" w:cs="Times New Roman"/>
          <w:b/>
          <w:sz w:val="24"/>
          <w:szCs w:val="24"/>
        </w:rPr>
      </w:pP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Социально-коммуникативное развитие. Познавательное развитие.</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Формирование целостной картины мира.</w:t>
      </w:r>
    </w:p>
    <w:p w:rsidR="002B47CB" w:rsidRPr="002B47CB" w:rsidRDefault="00DD478C" w:rsidP="002B47C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целом к 2</w:t>
      </w:r>
      <w:r w:rsidR="002B47CB" w:rsidRPr="002B47CB">
        <w:rPr>
          <w:rFonts w:ascii="Times New Roman" w:eastAsia="Calibri" w:hAnsi="Times New Roman" w:cs="Times New Roman"/>
          <w:sz w:val="24"/>
          <w:szCs w:val="24"/>
          <w:lang w:eastAsia="en-US"/>
        </w:rPr>
        <w:t xml:space="preserve">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w:t>
      </w:r>
      <w:proofErr w:type="gramStart"/>
      <w:r w:rsidR="002B47CB" w:rsidRPr="002B47CB">
        <w:rPr>
          <w:rFonts w:ascii="Times New Roman" w:eastAsia="Calibri" w:hAnsi="Times New Roman" w:cs="Times New Roman"/>
          <w:sz w:val="24"/>
          <w:szCs w:val="24"/>
          <w:lang w:eastAsia="en-US"/>
        </w:rPr>
        <w:t>со</w:t>
      </w:r>
      <w:proofErr w:type="gramEnd"/>
      <w:r w:rsidR="002B47CB" w:rsidRPr="002B47CB">
        <w:rPr>
          <w:rFonts w:ascii="Times New Roman" w:eastAsia="Calibri" w:hAnsi="Times New Roman" w:cs="Times New Roman"/>
          <w:sz w:val="24"/>
          <w:szCs w:val="24"/>
          <w:lang w:eastAsia="en-US"/>
        </w:rPr>
        <w:t xml:space="preserve"> взрослым.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w:t>
      </w:r>
      <w:r w:rsidRPr="002B47CB">
        <w:rPr>
          <w:rFonts w:ascii="Times New Roman" w:eastAsia="Calibri" w:hAnsi="Times New Roman" w:cs="Times New Roman"/>
          <w:sz w:val="24"/>
          <w:szCs w:val="24"/>
          <w:lang w:eastAsia="en-US"/>
        </w:rPr>
        <w:lastRenderedPageBreak/>
        <w:t xml:space="preserve">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Речевое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В Программе «</w:t>
      </w:r>
      <w:r w:rsidR="00E7148B">
        <w:rPr>
          <w:rFonts w:ascii="Times New Roman" w:eastAsia="Calibri" w:hAnsi="Times New Roman" w:cs="Times New Roman"/>
          <w:sz w:val="24"/>
          <w:szCs w:val="24"/>
          <w:lang w:eastAsia="en-US"/>
        </w:rPr>
        <w:t>От рождения до школы</w:t>
      </w:r>
      <w:r w:rsidRPr="002B47CB">
        <w:rPr>
          <w:rFonts w:ascii="Times New Roman" w:eastAsia="Calibri" w:hAnsi="Times New Roman" w:cs="Times New Roman"/>
          <w:sz w:val="24"/>
          <w:szCs w:val="24"/>
          <w:lang w:eastAsia="en-US"/>
        </w:rPr>
        <w:t xml:space="preserve">» в рамках </w:t>
      </w:r>
      <w:r w:rsidRPr="002B47CB">
        <w:rPr>
          <w:rFonts w:ascii="Times New Roman" w:eastAsia="Calibri" w:hAnsi="Times New Roman" w:cs="Times New Roman"/>
          <w:b/>
          <w:sz w:val="24"/>
          <w:szCs w:val="24"/>
          <w:lang w:eastAsia="en-US"/>
        </w:rPr>
        <w:t>речевого развития</w:t>
      </w:r>
      <w:r w:rsidRPr="002B47CB">
        <w:rPr>
          <w:rFonts w:ascii="Times New Roman" w:eastAsia="Calibri" w:hAnsi="Times New Roman" w:cs="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 Педагогическая диагностика проводится на основе предложенных в Пр</w:t>
      </w:r>
      <w:r w:rsidR="00F010B2">
        <w:rPr>
          <w:rFonts w:ascii="Times New Roman" w:eastAsia="Calibri" w:hAnsi="Times New Roman" w:cs="Times New Roman"/>
          <w:sz w:val="24"/>
          <w:szCs w:val="24"/>
          <w:lang w:eastAsia="en-US"/>
        </w:rPr>
        <w:t>ограмме «</w:t>
      </w:r>
      <w:r w:rsidR="00F010B2" w:rsidRPr="008B2251">
        <w:rPr>
          <w:rFonts w:ascii="Times New Roman" w:eastAsia="Times New Roman" w:hAnsi="Times New Roman" w:cs="Times New Roman"/>
          <w:sz w:val="24"/>
          <w:szCs w:val="24"/>
        </w:rPr>
        <w:t>От рождения</w:t>
      </w:r>
      <w:r w:rsidR="00F010B2">
        <w:rPr>
          <w:rFonts w:ascii="Times New Roman" w:eastAsia="Times New Roman" w:hAnsi="Times New Roman" w:cs="Times New Roman"/>
          <w:sz w:val="24"/>
          <w:szCs w:val="24"/>
        </w:rPr>
        <w:t xml:space="preserve"> </w:t>
      </w:r>
      <w:r w:rsidR="00F010B2" w:rsidRPr="008B2251">
        <w:rPr>
          <w:rFonts w:ascii="Times New Roman" w:eastAsia="Times New Roman" w:hAnsi="Times New Roman" w:cs="Times New Roman"/>
          <w:sz w:val="24"/>
          <w:szCs w:val="24"/>
        </w:rPr>
        <w:t>до школы</w:t>
      </w:r>
      <w:r w:rsidRPr="002B47CB">
        <w:rPr>
          <w:rFonts w:ascii="Times New Roman" w:eastAsia="Calibri" w:hAnsi="Times New Roman" w:cs="Times New Roman"/>
          <w:sz w:val="24"/>
          <w:szCs w:val="24"/>
          <w:lang w:eastAsia="en-US"/>
        </w:rPr>
        <w:t xml:space="preserve">» методик речевого развития дошкольников, а также на основе наблюдений за детьми в повседневной жизни и бесед с родителями.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Художественно-эстетическое развитие</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Анализ деятельности по </w:t>
      </w:r>
      <w:r w:rsidRPr="002B47CB">
        <w:rPr>
          <w:rFonts w:ascii="Times New Roman" w:eastAsia="Calibri" w:hAnsi="Times New Roman" w:cs="Times New Roman"/>
          <w:b/>
          <w:sz w:val="24"/>
          <w:szCs w:val="24"/>
          <w:lang w:eastAsia="en-US"/>
        </w:rPr>
        <w:t>художественно-эстетическому</w:t>
      </w:r>
      <w:r w:rsidRPr="002B47CB">
        <w:rPr>
          <w:rFonts w:ascii="Times New Roman" w:eastAsia="Calibri" w:hAnsi="Times New Roman" w:cs="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w:t>
      </w:r>
      <w:r w:rsidRPr="00F2651B">
        <w:rPr>
          <w:rFonts w:ascii="Times New Roman" w:eastAsia="Calibri" w:hAnsi="Times New Roman" w:cs="Times New Roman"/>
          <w:sz w:val="24"/>
          <w:szCs w:val="24"/>
          <w:lang w:eastAsia="en-US"/>
        </w:rPr>
        <w:t xml:space="preserve">искусства, художественной литературы.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b/>
          <w:sz w:val="24"/>
          <w:szCs w:val="24"/>
          <w:lang w:eastAsia="en-US"/>
        </w:rPr>
        <w:t xml:space="preserve">Ребёнок в </w:t>
      </w:r>
      <w:r w:rsidR="005255A1">
        <w:rPr>
          <w:rFonts w:ascii="Times New Roman" w:eastAsia="Calibri" w:hAnsi="Times New Roman" w:cs="Times New Roman"/>
          <w:b/>
          <w:sz w:val="24"/>
          <w:szCs w:val="24"/>
          <w:lang w:eastAsia="en-US"/>
        </w:rPr>
        <w:t>возрасте 1,5—2</w:t>
      </w:r>
      <w:r w:rsidRPr="00F2651B">
        <w:rPr>
          <w:rFonts w:ascii="Times New Roman" w:eastAsia="Calibri" w:hAnsi="Times New Roman" w:cs="Times New Roman"/>
          <w:b/>
          <w:sz w:val="24"/>
          <w:szCs w:val="24"/>
          <w:lang w:eastAsia="en-US"/>
        </w:rPr>
        <w:t xml:space="preserve"> лет</w:t>
      </w:r>
      <w:r w:rsidRPr="00F2651B">
        <w:rPr>
          <w:rFonts w:ascii="Times New Roman" w:eastAsia="Calibri" w:hAnsi="Times New Roman" w:cs="Times New Roman"/>
          <w:sz w:val="24"/>
          <w:szCs w:val="24"/>
          <w:lang w:eastAsia="en-US"/>
        </w:rPr>
        <w:t xml:space="preserve">: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любит слушать музыку, двигаться под неё;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напевает, когда чем-то </w:t>
      </w:r>
      <w:proofErr w:type="gramStart"/>
      <w:r w:rsidRPr="00F2651B">
        <w:rPr>
          <w:rFonts w:ascii="Times New Roman" w:eastAsia="Calibri" w:hAnsi="Times New Roman" w:cs="Times New Roman"/>
          <w:sz w:val="24"/>
          <w:szCs w:val="24"/>
          <w:lang w:eastAsia="en-US"/>
        </w:rPr>
        <w:t>занят</w:t>
      </w:r>
      <w:proofErr w:type="gramEnd"/>
      <w:r w:rsidRPr="00F2651B">
        <w:rPr>
          <w:rFonts w:ascii="Times New Roman" w:eastAsia="Calibri" w:hAnsi="Times New Roman" w:cs="Times New Roman"/>
          <w:sz w:val="24"/>
          <w:szCs w:val="24"/>
          <w:lang w:eastAsia="en-US"/>
        </w:rPr>
        <w:t xml:space="preserve">; </w:t>
      </w:r>
    </w:p>
    <w:p w:rsidR="002B47CB" w:rsidRPr="00F2651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с интересом слушает сказки и просит повторить их снова; </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F2651B">
        <w:rPr>
          <w:rFonts w:ascii="Times New Roman" w:eastAsia="Calibri" w:hAnsi="Times New Roman" w:cs="Times New Roman"/>
          <w:sz w:val="24"/>
          <w:szCs w:val="24"/>
          <w:lang w:eastAsia="en-US"/>
        </w:rPr>
        <w:t xml:space="preserve">- </w:t>
      </w:r>
      <w:proofErr w:type="gramStart"/>
      <w:r w:rsidRPr="00F2651B">
        <w:rPr>
          <w:rFonts w:ascii="Times New Roman" w:eastAsia="Calibri" w:hAnsi="Times New Roman" w:cs="Times New Roman"/>
          <w:sz w:val="24"/>
          <w:szCs w:val="24"/>
          <w:lang w:eastAsia="en-US"/>
        </w:rPr>
        <w:t>увлечён</w:t>
      </w:r>
      <w:proofErr w:type="gramEnd"/>
      <w:r w:rsidRPr="00F2651B">
        <w:rPr>
          <w:rFonts w:ascii="Times New Roman" w:eastAsia="Calibri" w:hAnsi="Times New Roman" w:cs="Times New Roman"/>
          <w:sz w:val="24"/>
          <w:szCs w:val="24"/>
          <w:lang w:eastAsia="en-US"/>
        </w:rPr>
        <w:t xml:space="preserve"> театрализацией и пробует принимать в ней участие.</w:t>
      </w:r>
      <w:r w:rsidRPr="002B47CB">
        <w:rPr>
          <w:rFonts w:ascii="Times New Roman" w:eastAsia="Calibri" w:hAnsi="Times New Roman" w:cs="Times New Roman"/>
          <w:sz w:val="24"/>
          <w:szCs w:val="24"/>
          <w:lang w:eastAsia="en-US"/>
        </w:rPr>
        <w:t xml:space="preserve"> </w:t>
      </w:r>
    </w:p>
    <w:p w:rsidR="002B47CB" w:rsidRPr="002B47CB" w:rsidRDefault="002B47CB" w:rsidP="002B47CB">
      <w:pPr>
        <w:spacing w:after="0" w:line="240" w:lineRule="auto"/>
        <w:jc w:val="both"/>
        <w:rPr>
          <w:rFonts w:ascii="Times New Roman" w:hAnsi="Times New Roman" w:cs="Times New Roman"/>
          <w:b/>
          <w:sz w:val="24"/>
          <w:szCs w:val="24"/>
        </w:rPr>
      </w:pPr>
      <w:r w:rsidRPr="002B47CB">
        <w:rPr>
          <w:rFonts w:ascii="Times New Roman" w:hAnsi="Times New Roman" w:cs="Times New Roman"/>
          <w:b/>
          <w:sz w:val="24"/>
          <w:szCs w:val="24"/>
        </w:rPr>
        <w:t>Физическое развитие</w:t>
      </w:r>
    </w:p>
    <w:p w:rsidR="002B47CB" w:rsidRPr="002B47CB" w:rsidRDefault="002B47CB" w:rsidP="002B47CB">
      <w:pPr>
        <w:spacing w:after="0" w:line="240" w:lineRule="auto"/>
        <w:jc w:val="both"/>
        <w:rPr>
          <w:rFonts w:ascii="Times New Roman" w:eastAsia="Calibri" w:hAnsi="Times New Roman" w:cs="Times New Roman"/>
          <w:sz w:val="24"/>
          <w:szCs w:val="24"/>
          <w:lang w:eastAsia="en-US"/>
        </w:rPr>
      </w:pPr>
      <w:r w:rsidRPr="002B47CB">
        <w:rPr>
          <w:rFonts w:ascii="Times New Roman" w:eastAsia="Calibri" w:hAnsi="Times New Roman" w:cs="Times New Roman"/>
          <w:sz w:val="24"/>
          <w:szCs w:val="24"/>
          <w:lang w:eastAsia="en-US"/>
        </w:rPr>
        <w:t xml:space="preserve">Диагностика </w:t>
      </w:r>
      <w:r w:rsidRPr="002B47CB">
        <w:rPr>
          <w:rFonts w:ascii="Times New Roman" w:eastAsia="Calibri" w:hAnsi="Times New Roman" w:cs="Times New Roman"/>
          <w:b/>
          <w:sz w:val="24"/>
          <w:szCs w:val="24"/>
          <w:lang w:eastAsia="en-US"/>
        </w:rPr>
        <w:t>физического развития</w:t>
      </w:r>
      <w:r w:rsidRPr="002B47CB">
        <w:rPr>
          <w:rFonts w:ascii="Times New Roman" w:eastAsia="Calibri" w:hAnsi="Times New Roman" w:cs="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cs="Times New Roman"/>
          <w:sz w:val="24"/>
          <w:szCs w:val="24"/>
        </w:rPr>
        <w:t>с возрастными нормативами и рекомендациями местных специалистов.</w:t>
      </w:r>
    </w:p>
    <w:p w:rsidR="002B47CB" w:rsidRDefault="002B47CB" w:rsidP="002B47CB">
      <w:pPr>
        <w:spacing w:after="0"/>
        <w:rPr>
          <w:rFonts w:eastAsia="Calibri"/>
          <w:b/>
          <w:bCs/>
          <w:lang w:eastAsia="en-US"/>
        </w:rPr>
      </w:pPr>
    </w:p>
    <w:p w:rsidR="00071224" w:rsidRDefault="00071224"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7245D" w:rsidRDefault="00E7245D" w:rsidP="00071224">
      <w:pPr>
        <w:jc w:val="center"/>
        <w:rPr>
          <w:rFonts w:eastAsia="Calibri"/>
          <w:b/>
          <w:bCs/>
          <w:lang w:eastAsia="en-US"/>
        </w:rPr>
      </w:pPr>
    </w:p>
    <w:p w:rsidR="00EB3088" w:rsidRDefault="00EB3088" w:rsidP="0086353F">
      <w:pPr>
        <w:rPr>
          <w:rFonts w:eastAsia="Calibri"/>
          <w:b/>
          <w:bCs/>
          <w:lang w:eastAsia="en-US"/>
        </w:rPr>
      </w:pPr>
    </w:p>
    <w:p w:rsidR="0086353F" w:rsidRDefault="0086353F" w:rsidP="00F010B2">
      <w:pPr>
        <w:rPr>
          <w:rFonts w:ascii="Times New Roman" w:hAnsi="Times New Roman" w:cs="Times New Roman"/>
          <w:b/>
          <w:sz w:val="24"/>
          <w:szCs w:val="24"/>
        </w:rPr>
      </w:pPr>
    </w:p>
    <w:p w:rsidR="00071224" w:rsidRDefault="00071224" w:rsidP="0086353F">
      <w:pPr>
        <w:rPr>
          <w:rFonts w:ascii="Times New Roman" w:hAnsi="Times New Roman" w:cs="Times New Roman"/>
          <w:b/>
          <w:sz w:val="24"/>
          <w:szCs w:val="24"/>
        </w:rPr>
      </w:pPr>
      <w:r w:rsidRPr="00071224">
        <w:rPr>
          <w:rFonts w:ascii="Times New Roman" w:hAnsi="Times New Roman" w:cs="Times New Roman"/>
          <w:b/>
          <w:sz w:val="24"/>
          <w:szCs w:val="24"/>
          <w:lang w:val="en-US"/>
        </w:rPr>
        <w:lastRenderedPageBreak/>
        <w:t>III</w:t>
      </w:r>
      <w:r w:rsidRPr="00071224">
        <w:rPr>
          <w:rFonts w:ascii="Times New Roman" w:hAnsi="Times New Roman" w:cs="Times New Roman"/>
          <w:b/>
          <w:sz w:val="24"/>
          <w:szCs w:val="24"/>
        </w:rPr>
        <w:t>. Организационный раздел</w:t>
      </w:r>
    </w:p>
    <w:p w:rsidR="006554E3" w:rsidRPr="00F010B2" w:rsidRDefault="006554E3" w:rsidP="006554E3">
      <w:pPr>
        <w:autoSpaceDE w:val="0"/>
        <w:autoSpaceDN w:val="0"/>
        <w:adjustRightInd w:val="0"/>
        <w:rPr>
          <w:rFonts w:ascii="Times New Roman" w:hAnsi="Times New Roman" w:cs="Times New Roman"/>
          <w:b/>
          <w:bCs/>
          <w:sz w:val="24"/>
          <w:szCs w:val="24"/>
        </w:rPr>
      </w:pPr>
      <w:r w:rsidRPr="00F010B2">
        <w:rPr>
          <w:rFonts w:ascii="Times New Roman" w:hAnsi="Times New Roman" w:cs="Times New Roman"/>
          <w:b/>
          <w:bCs/>
          <w:sz w:val="24"/>
          <w:szCs w:val="24"/>
        </w:rPr>
        <w:t>3.1. Предметно-развивающая,</w:t>
      </w:r>
      <w:r w:rsidR="009D5F29" w:rsidRPr="00F010B2">
        <w:rPr>
          <w:rFonts w:ascii="Times New Roman" w:hAnsi="Times New Roman" w:cs="Times New Roman"/>
          <w:b/>
          <w:bCs/>
          <w:sz w:val="24"/>
          <w:szCs w:val="24"/>
        </w:rPr>
        <w:t xml:space="preserve"> </w:t>
      </w:r>
      <w:r w:rsidR="005255A1">
        <w:rPr>
          <w:rFonts w:ascii="Times New Roman" w:hAnsi="Times New Roman" w:cs="Times New Roman"/>
          <w:b/>
          <w:bCs/>
          <w:sz w:val="24"/>
          <w:szCs w:val="24"/>
        </w:rPr>
        <w:t>игровая среда в группах детей 1,</w:t>
      </w:r>
      <w:r w:rsidR="009D5F29" w:rsidRPr="00F010B2">
        <w:rPr>
          <w:rFonts w:ascii="Times New Roman" w:hAnsi="Times New Roman" w:cs="Times New Roman"/>
          <w:b/>
          <w:bCs/>
          <w:sz w:val="24"/>
          <w:szCs w:val="24"/>
        </w:rPr>
        <w:t>5-2</w:t>
      </w:r>
      <w:r w:rsidRPr="00F010B2">
        <w:rPr>
          <w:rFonts w:ascii="Times New Roman" w:hAnsi="Times New Roman" w:cs="Times New Roman"/>
          <w:b/>
          <w:bCs/>
          <w:sz w:val="24"/>
          <w:szCs w:val="24"/>
        </w:rPr>
        <w:t xml:space="preserve">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724"/>
        <w:gridCol w:w="6691"/>
      </w:tblGrid>
      <w:tr w:rsidR="006554E3" w:rsidRPr="00A57F86" w:rsidTr="008D31DB">
        <w:tc>
          <w:tcPr>
            <w:tcW w:w="2724" w:type="dxa"/>
            <w:tcBorders>
              <w:right w:val="single" w:sz="6" w:space="0" w:color="999999"/>
            </w:tcBorders>
            <w:shd w:val="clear" w:color="auto" w:fill="CCCCCC"/>
          </w:tcPr>
          <w:p w:rsidR="006554E3" w:rsidRPr="00F010B2" w:rsidRDefault="006554E3" w:rsidP="006554E3">
            <w:pPr>
              <w:spacing w:after="0" w:line="240" w:lineRule="auto"/>
              <w:jc w:val="center"/>
              <w:rPr>
                <w:rFonts w:ascii="Times New Roman" w:hAnsi="Times New Roman" w:cs="Times New Roman"/>
                <w:b/>
                <w:bCs/>
                <w:sz w:val="24"/>
                <w:szCs w:val="24"/>
              </w:rPr>
            </w:pPr>
            <w:r w:rsidRPr="00F010B2">
              <w:rPr>
                <w:rFonts w:ascii="Times New Roman" w:hAnsi="Times New Roman" w:cs="Times New Roman"/>
                <w:b/>
                <w:bCs/>
                <w:sz w:val="24"/>
                <w:szCs w:val="24"/>
              </w:rPr>
              <w:t>Виды деятельности</w:t>
            </w:r>
          </w:p>
        </w:tc>
        <w:tc>
          <w:tcPr>
            <w:tcW w:w="6691" w:type="dxa"/>
            <w:tcBorders>
              <w:right w:val="single" w:sz="6" w:space="0" w:color="999999"/>
            </w:tcBorders>
            <w:shd w:val="clear" w:color="auto" w:fill="CCCCCC"/>
          </w:tcPr>
          <w:p w:rsidR="006554E3" w:rsidRPr="00F010B2" w:rsidRDefault="006554E3" w:rsidP="006554E3">
            <w:pPr>
              <w:spacing w:after="0" w:line="240" w:lineRule="auto"/>
              <w:jc w:val="center"/>
              <w:rPr>
                <w:rFonts w:ascii="Times New Roman" w:hAnsi="Times New Roman" w:cs="Times New Roman"/>
                <w:b/>
                <w:bCs/>
                <w:sz w:val="24"/>
                <w:szCs w:val="24"/>
              </w:rPr>
            </w:pPr>
            <w:r w:rsidRPr="00F010B2">
              <w:rPr>
                <w:rFonts w:ascii="Times New Roman" w:hAnsi="Times New Roman" w:cs="Times New Roman"/>
                <w:b/>
                <w:bCs/>
                <w:sz w:val="24"/>
                <w:szCs w:val="24"/>
              </w:rPr>
              <w:t>Содержание предметно-развивающей, игровой среды</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1. </w:t>
            </w:r>
            <w:r w:rsidRPr="00A57F86">
              <w:rPr>
                <w:rFonts w:ascii="Times New Roman" w:hAnsi="Times New Roman" w:cs="Times New Roman"/>
                <w:b/>
                <w:bCs/>
                <w:sz w:val="24"/>
                <w:szCs w:val="24"/>
              </w:rPr>
              <w:t>Сюжетно-</w:t>
            </w:r>
            <w:proofErr w:type="spellStart"/>
            <w:r w:rsidRPr="00A57F86">
              <w:rPr>
                <w:rFonts w:ascii="Times New Roman" w:hAnsi="Times New Roman" w:cs="Times New Roman"/>
                <w:b/>
                <w:bCs/>
                <w:sz w:val="24"/>
                <w:szCs w:val="24"/>
              </w:rPr>
              <w:t>отобразительная</w:t>
            </w:r>
            <w:proofErr w:type="spellEnd"/>
            <w:r w:rsidRPr="00A57F86">
              <w:rPr>
                <w:rFonts w:ascii="Times New Roman" w:hAnsi="Times New Roman" w:cs="Times New Roman"/>
                <w:b/>
                <w:bCs/>
                <w:sz w:val="24"/>
                <w:szCs w:val="24"/>
              </w:rPr>
              <w:t xml:space="preserve"> деятельность:</w:t>
            </w:r>
          </w:p>
          <w:p w:rsidR="006554E3" w:rsidRPr="00A57F86" w:rsidRDefault="006554E3" w:rsidP="006554E3">
            <w:pPr>
              <w:spacing w:before="100" w:beforeAutospacing="1" w:after="0" w:line="240" w:lineRule="auto"/>
              <w:rPr>
                <w:rFonts w:ascii="Times New Roman" w:hAnsi="Times New Roman" w:cs="Times New Roman"/>
                <w:sz w:val="24"/>
                <w:szCs w:val="24"/>
              </w:rPr>
            </w:pPr>
            <w:r w:rsidRPr="00A57F86">
              <w:rPr>
                <w:rFonts w:ascii="Times New Roman" w:hAnsi="Times New Roman" w:cs="Times New Roman"/>
                <w:sz w:val="24"/>
                <w:szCs w:val="24"/>
              </w:rPr>
              <w:t>· сюжетно-образные игрушки</w:t>
            </w:r>
          </w:p>
          <w:p w:rsidR="006554E3" w:rsidRPr="00A57F86" w:rsidRDefault="006554E3" w:rsidP="006554E3">
            <w:pPr>
              <w:spacing w:before="100" w:beforeAutospacing="1" w:after="0" w:line="240" w:lineRule="auto"/>
              <w:rPr>
                <w:rFonts w:ascii="Times New Roman" w:hAnsi="Times New Roman" w:cs="Times New Roman"/>
                <w:sz w:val="24"/>
                <w:szCs w:val="24"/>
              </w:rPr>
            </w:pPr>
            <w:r w:rsidRPr="00A57F86">
              <w:rPr>
                <w:rFonts w:ascii="Times New Roman" w:hAnsi="Times New Roman" w:cs="Times New Roman"/>
                <w:sz w:val="24"/>
                <w:szCs w:val="24"/>
              </w:rPr>
              <w:t>· кукольный уголок</w:t>
            </w:r>
          </w:p>
          <w:p w:rsidR="006554E3" w:rsidRPr="00A57F86" w:rsidRDefault="006554E3" w:rsidP="006554E3">
            <w:pPr>
              <w:spacing w:before="100" w:beforeAutospacing="1" w:after="0" w:line="240" w:lineRule="auto"/>
              <w:rPr>
                <w:rFonts w:ascii="Times New Roman" w:hAnsi="Times New Roman" w:cs="Times New Roman"/>
                <w:sz w:val="24"/>
                <w:szCs w:val="24"/>
                <w:highlight w:val="yellow"/>
              </w:rPr>
            </w:pPr>
            <w:r w:rsidRPr="00A57F86">
              <w:rPr>
                <w:rFonts w:ascii="Times New Roman" w:hAnsi="Times New Roman" w:cs="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Кукольный уголок: </w:t>
            </w:r>
            <w:r w:rsidRPr="00A57F86">
              <w:rPr>
                <w:rFonts w:ascii="Times New Roman" w:hAnsi="Times New Roman" w:cs="Times New Roman"/>
                <w:b/>
                <w:bCs/>
                <w:i/>
                <w:iCs/>
                <w:sz w:val="24"/>
                <w:szCs w:val="24"/>
              </w:rPr>
              <w:t>гостиная комната</w:t>
            </w:r>
            <w:r w:rsidRPr="00A57F86">
              <w:rPr>
                <w:rFonts w:ascii="Times New Roman" w:hAnsi="Times New Roman" w:cs="Times New Roman"/>
                <w:sz w:val="24"/>
                <w:szCs w:val="24"/>
              </w:rPr>
              <w:t> (для игро</w:t>
            </w:r>
            <w:r w:rsidRPr="00A57F86">
              <w:rPr>
                <w:rFonts w:ascii="Times New Roman" w:hAnsi="Times New Roman" w:cs="Times New Roman"/>
                <w:sz w:val="24"/>
                <w:szCs w:val="24"/>
              </w:rPr>
              <w:softHyphen/>
              <w:t>вых действий, игры с куклами): стол, стулья, сервант, мягкая мебель, можно сред</w:t>
            </w:r>
            <w:r w:rsidRPr="00A57F86">
              <w:rPr>
                <w:rFonts w:ascii="Times New Roman" w:hAnsi="Times New Roman" w:cs="Times New Roman"/>
                <w:sz w:val="24"/>
                <w:szCs w:val="24"/>
              </w:rPr>
              <w:softHyphen/>
              <w:t>них размеров модули для детей.</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i/>
                <w:iCs/>
                <w:sz w:val="24"/>
                <w:szCs w:val="24"/>
              </w:rPr>
              <w:t>Атрибутика для создания интерьера</w:t>
            </w:r>
            <w:r w:rsidRPr="00A57F86">
              <w:rPr>
                <w:rFonts w:ascii="Times New Roman" w:hAnsi="Times New Roman" w:cs="Times New Roman"/>
                <w:i/>
                <w:iCs/>
                <w:sz w:val="24"/>
                <w:szCs w:val="24"/>
              </w:rPr>
              <w:t>:</w:t>
            </w:r>
            <w:r w:rsidRPr="00A57F86">
              <w:rPr>
                <w:rFonts w:ascii="Times New Roman" w:hAnsi="Times New Roman" w:cs="Times New Roman"/>
                <w:sz w:val="24"/>
                <w:szCs w:val="24"/>
              </w:rPr>
              <w:t> полный сервиз столовой и чайной посуды, соразмерной по величи</w:t>
            </w:r>
            <w:r w:rsidRPr="00A57F86">
              <w:rPr>
                <w:rFonts w:ascii="Times New Roman" w:hAnsi="Times New Roman" w:cs="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i/>
                <w:iCs/>
                <w:sz w:val="24"/>
                <w:szCs w:val="24"/>
              </w:rPr>
              <w:t>Куклы:</w:t>
            </w:r>
            <w:r w:rsidR="00EB3088" w:rsidRPr="00A57F86">
              <w:rPr>
                <w:rFonts w:ascii="Times New Roman" w:hAnsi="Times New Roman" w:cs="Times New Roman"/>
                <w:sz w:val="24"/>
                <w:szCs w:val="24"/>
              </w:rPr>
              <w:t> имитирую</w:t>
            </w:r>
            <w:r w:rsidR="00EB3088" w:rsidRPr="00A57F86">
              <w:rPr>
                <w:rFonts w:ascii="Times New Roman" w:hAnsi="Times New Roman" w:cs="Times New Roman"/>
                <w:sz w:val="24"/>
                <w:szCs w:val="24"/>
              </w:rPr>
              <w:softHyphen/>
              <w:t>щие ребенка 1,5-2</w:t>
            </w:r>
            <w:r w:rsidRPr="00A57F86">
              <w:rPr>
                <w:rFonts w:ascii="Times New Roman" w:hAnsi="Times New Roman" w:cs="Times New Roman"/>
                <w:sz w:val="24"/>
                <w:szCs w:val="24"/>
              </w:rPr>
              <w:t xml:space="preserve">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Гостиную можно совместить или расположить рядом с </w:t>
            </w:r>
            <w:r w:rsidRPr="00A57F86">
              <w:rPr>
                <w:rFonts w:ascii="Times New Roman" w:hAnsi="Times New Roman" w:cs="Times New Roman"/>
                <w:b/>
                <w:bCs/>
                <w:sz w:val="24"/>
                <w:szCs w:val="24"/>
              </w:rPr>
              <w:t>уголком «Ряженья»</w:t>
            </w:r>
            <w:r w:rsidRPr="00A57F86">
              <w:rPr>
                <w:rFonts w:ascii="Times New Roman" w:hAnsi="Times New Roman" w:cs="Times New Roman"/>
                <w:sz w:val="24"/>
                <w:szCs w:val="24"/>
              </w:rPr>
              <w:t> (для одевания на себя) - ис</w:t>
            </w:r>
            <w:r w:rsidRPr="00A57F86">
              <w:rPr>
                <w:rFonts w:ascii="Times New Roman" w:hAnsi="Times New Roman" w:cs="Times New Roman"/>
                <w:sz w:val="24"/>
                <w:szCs w:val="24"/>
              </w:rPr>
              <w:softHyphen/>
              <w:t>пользуется стойка, одежда на плечиках, можно сун</w:t>
            </w:r>
            <w:r w:rsidRPr="00A57F86">
              <w:rPr>
                <w:rFonts w:ascii="Times New Roman" w:hAnsi="Times New Roman" w:cs="Times New Roman"/>
                <w:sz w:val="24"/>
                <w:szCs w:val="24"/>
              </w:rPr>
              <w:softHyphen/>
              <w:t>дучок, расписанный в народном стиле, зеркало (в рост или в пол роста ребенка). Аксессуары сказоч</w:t>
            </w:r>
            <w:r w:rsidRPr="00A57F86">
              <w:rPr>
                <w:rFonts w:ascii="Times New Roman" w:hAnsi="Times New Roman" w:cs="Times New Roman"/>
                <w:sz w:val="24"/>
                <w:szCs w:val="24"/>
              </w:rPr>
              <w:softHyphen/>
              <w:t xml:space="preserve">ных персонажей, шапочки, элементы профессиональной одежды, рисунки и игровые трафареты на ленточках, рисунки-эмблемы на </w:t>
            </w:r>
            <w:proofErr w:type="spellStart"/>
            <w:r w:rsidRPr="00A57F86">
              <w:rPr>
                <w:rFonts w:ascii="Times New Roman" w:hAnsi="Times New Roman" w:cs="Times New Roman"/>
                <w:sz w:val="24"/>
                <w:szCs w:val="24"/>
              </w:rPr>
              <w:t>ободочках</w:t>
            </w:r>
            <w:proofErr w:type="spellEnd"/>
            <w:r w:rsidRPr="00A57F86">
              <w:rPr>
                <w:rFonts w:ascii="Times New Roman" w:hAnsi="Times New Roman" w:cs="Times New Roman"/>
                <w:sz w:val="24"/>
                <w:szCs w:val="24"/>
              </w:rPr>
              <w:t>, узорчатые цветные воротники, различ</w:t>
            </w:r>
            <w:r w:rsidRPr="00A57F86">
              <w:rPr>
                <w:rFonts w:ascii="Times New Roman" w:hAnsi="Times New Roman" w:cs="Times New Roman"/>
                <w:sz w:val="24"/>
                <w:szCs w:val="24"/>
              </w:rPr>
              <w:softHyphen/>
              <w:t>ные юбки, платья, фартучки, кофточки, бусы из раз</w:t>
            </w:r>
            <w:r w:rsidRPr="00A57F86">
              <w:rPr>
                <w:rFonts w:ascii="Times New Roman" w:hAnsi="Times New Roman" w:cs="Times New Roman"/>
                <w:sz w:val="24"/>
                <w:szCs w:val="24"/>
              </w:rPr>
              <w:softHyphen/>
              <w:t>личных материалов (но не опасных для жизни и здоровья ребен</w:t>
            </w:r>
            <w:r w:rsidRPr="00A57F86">
              <w:rPr>
                <w:rFonts w:ascii="Times New Roman" w:hAnsi="Times New Roman" w:cs="Times New Roman"/>
                <w:sz w:val="24"/>
                <w:szCs w:val="24"/>
              </w:rPr>
              <w:softHyphen/>
              <w:t>ка), ленты, косынки и т.д. Этот уголок следует </w:t>
            </w:r>
            <w:r w:rsidRPr="00A57F86">
              <w:rPr>
                <w:rFonts w:ascii="Times New Roman" w:hAnsi="Times New Roman" w:cs="Times New Roman"/>
                <w:b/>
                <w:bCs/>
                <w:i/>
                <w:iCs/>
                <w:sz w:val="24"/>
                <w:szCs w:val="24"/>
              </w:rPr>
              <w:t>наполнять в течение всего года</w:t>
            </w:r>
            <w:r w:rsidRPr="00A57F86">
              <w:rPr>
                <w:rFonts w:ascii="Times New Roman" w:hAnsi="Times New Roman" w:cs="Times New Roman"/>
                <w:sz w:val="24"/>
                <w:szCs w:val="24"/>
              </w:rPr>
              <w:t>, дополнять и обновлять.</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С уголком «Ряженья» рационально расположить парикмахерскую (Салон красоты).</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b/>
                <w:bCs/>
                <w:sz w:val="24"/>
                <w:szCs w:val="24"/>
              </w:rPr>
              <w:t>Парикмахерская</w:t>
            </w:r>
            <w:r w:rsidRPr="00A57F86">
              <w:rPr>
                <w:rFonts w:ascii="Times New Roman" w:hAnsi="Times New Roman" w:cs="Times New Roman"/>
                <w:sz w:val="24"/>
                <w:szCs w:val="24"/>
              </w:rPr>
              <w:t> (для игровых действий, игры с куклами):</w:t>
            </w:r>
          </w:p>
          <w:p w:rsidR="006554E3" w:rsidRPr="00A57F86" w:rsidRDefault="006554E3" w:rsidP="006554E3">
            <w:pPr>
              <w:spacing w:after="0" w:line="240" w:lineRule="auto"/>
              <w:rPr>
                <w:rFonts w:ascii="Times New Roman" w:hAnsi="Times New Roman" w:cs="Times New Roman"/>
                <w:sz w:val="24"/>
                <w:szCs w:val="24"/>
              </w:rPr>
            </w:pPr>
            <w:r w:rsidRPr="00A57F86">
              <w:rPr>
                <w:rFonts w:ascii="Times New Roman" w:hAnsi="Times New Roman" w:cs="Times New Roman"/>
                <w:sz w:val="24"/>
                <w:szCs w:val="24"/>
              </w:rPr>
              <w:t>трюмо с зеркалом, расчески, щетки (из картона, фанеры, линолеума), игрушечные наборы для па</w:t>
            </w:r>
            <w:r w:rsidRPr="00A57F86">
              <w:rPr>
                <w:rFonts w:ascii="Times New Roman" w:hAnsi="Times New Roman" w:cs="Times New Roman"/>
                <w:sz w:val="24"/>
                <w:szCs w:val="24"/>
              </w:rPr>
              <w:softHyphen/>
              <w:t>рикмахерских.</w:t>
            </w:r>
          </w:p>
          <w:p w:rsidR="006554E3" w:rsidRPr="00A57F86" w:rsidRDefault="006554E3" w:rsidP="006554E3">
            <w:pPr>
              <w:spacing w:after="0" w:line="240" w:lineRule="auto"/>
              <w:rPr>
                <w:rFonts w:ascii="Times New Roman" w:hAnsi="Times New Roman" w:cs="Times New Roman"/>
                <w:sz w:val="24"/>
                <w:szCs w:val="24"/>
              </w:rPr>
            </w:pPr>
            <w:proofErr w:type="gramStart"/>
            <w:r w:rsidRPr="00A57F86">
              <w:rPr>
                <w:rFonts w:ascii="Times New Roman" w:hAnsi="Times New Roman" w:cs="Times New Roman"/>
                <w:b/>
                <w:bCs/>
                <w:sz w:val="24"/>
                <w:szCs w:val="24"/>
              </w:rPr>
              <w:t>Спальня</w:t>
            </w:r>
            <w:r w:rsidRPr="00A57F86">
              <w:rPr>
                <w:rFonts w:ascii="Times New Roman" w:hAnsi="Times New Roman" w:cs="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A57F86">
              <w:rPr>
                <w:rFonts w:ascii="Times New Roman" w:hAnsi="Times New Roman" w:cs="Times New Roman"/>
                <w:sz w:val="24"/>
                <w:szCs w:val="24"/>
              </w:rPr>
              <w:softHyphen/>
              <w:t>лочка, покрывало - 3-4 набора), люлька-качалка с постельными принадлежностями для нее.</w:t>
            </w:r>
            <w:proofErr w:type="gramEnd"/>
            <w:r w:rsidRPr="00A57F86">
              <w:rPr>
                <w:rFonts w:ascii="Times New Roman" w:hAnsi="Times New Roman" w:cs="Times New Roman"/>
                <w:sz w:val="24"/>
                <w:szCs w:val="24"/>
              </w:rPr>
              <w:t xml:space="preserve"> Куклы-младенцы в конвертах. Шкаф для одежды с ком</w:t>
            </w:r>
            <w:r w:rsidRPr="00A57F86">
              <w:rPr>
                <w:rFonts w:ascii="Times New Roman" w:hAnsi="Times New Roman" w:cs="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6554E3" w:rsidRPr="00A57F86" w:rsidRDefault="006554E3" w:rsidP="006554E3">
            <w:pPr>
              <w:spacing w:after="0" w:line="240" w:lineRule="auto"/>
              <w:rPr>
                <w:rFonts w:ascii="Times New Roman" w:hAnsi="Times New Roman" w:cs="Times New Roman"/>
                <w:sz w:val="24"/>
                <w:szCs w:val="24"/>
              </w:rPr>
            </w:pPr>
            <w:proofErr w:type="gramStart"/>
            <w:r w:rsidRPr="00A57F86">
              <w:rPr>
                <w:rFonts w:ascii="Times New Roman" w:hAnsi="Times New Roman" w:cs="Times New Roman"/>
                <w:b/>
                <w:bCs/>
                <w:sz w:val="24"/>
                <w:szCs w:val="24"/>
              </w:rPr>
              <w:t>Кухня</w:t>
            </w:r>
            <w:r w:rsidRPr="00A57F86">
              <w:rPr>
                <w:rFonts w:ascii="Times New Roman" w:hAnsi="Times New Roman" w:cs="Times New Roman"/>
                <w:sz w:val="24"/>
                <w:szCs w:val="24"/>
              </w:rPr>
              <w:t> (для игровых действий, игры с куклами): кухонный стол, стулья, кран, плита, полка и</w:t>
            </w:r>
            <w:r w:rsidR="00A57F86" w:rsidRPr="00A57F86">
              <w:rPr>
                <w:rFonts w:ascii="Times New Roman" w:hAnsi="Times New Roman" w:cs="Times New Roman"/>
                <w:sz w:val="24"/>
                <w:szCs w:val="24"/>
              </w:rPr>
              <w:t xml:space="preserve">ли шкаф для посуды, </w:t>
            </w:r>
            <w:r w:rsidRPr="00A57F86">
              <w:rPr>
                <w:rFonts w:ascii="Times New Roman" w:hAnsi="Times New Roman" w:cs="Times New Roman"/>
                <w:sz w:val="24"/>
                <w:szCs w:val="24"/>
              </w:rPr>
              <w:t xml:space="preserve"> набор кухонной посуды, элементы домашней посуды: настоящая маленькая кастрюлька, ковшик и т.д., набор овощей и фруктов.</w:t>
            </w:r>
            <w:proofErr w:type="gramEnd"/>
          </w:p>
          <w:p w:rsidR="006554E3" w:rsidRPr="00601114" w:rsidRDefault="006554E3" w:rsidP="006554E3">
            <w:pPr>
              <w:spacing w:after="0" w:line="240" w:lineRule="auto"/>
              <w:rPr>
                <w:rFonts w:ascii="Times New Roman" w:hAnsi="Times New Roman" w:cs="Times New Roman"/>
                <w:sz w:val="24"/>
                <w:szCs w:val="24"/>
              </w:rPr>
            </w:pPr>
            <w:proofErr w:type="gramStart"/>
            <w:r w:rsidRPr="00601114">
              <w:rPr>
                <w:rFonts w:ascii="Times New Roman" w:hAnsi="Times New Roman" w:cs="Times New Roman"/>
                <w:b/>
                <w:bCs/>
                <w:sz w:val="24"/>
                <w:szCs w:val="24"/>
              </w:rPr>
              <w:t>Магазин:</w:t>
            </w:r>
            <w:r w:rsidRPr="00601114">
              <w:rPr>
                <w:rFonts w:ascii="Times New Roman" w:hAnsi="Times New Roman" w:cs="Times New Roman"/>
                <w:sz w:val="24"/>
                <w:szCs w:val="24"/>
              </w:rPr>
              <w:t> весы; баночки, бутылочки маленьких размеров из пластика, картона, таблички с набора</w:t>
            </w:r>
            <w:r w:rsidRPr="00601114">
              <w:rPr>
                <w:rFonts w:ascii="Times New Roman" w:hAnsi="Times New Roman" w:cs="Times New Roman"/>
                <w:sz w:val="24"/>
                <w:szCs w:val="24"/>
              </w:rPr>
              <w:softHyphen/>
              <w:t xml:space="preserve">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w:t>
            </w:r>
            <w:r w:rsidRPr="00601114">
              <w:rPr>
                <w:rFonts w:ascii="Times New Roman" w:hAnsi="Times New Roman" w:cs="Times New Roman"/>
                <w:sz w:val="24"/>
                <w:szCs w:val="24"/>
              </w:rPr>
              <w:lastRenderedPageBreak/>
              <w:t>матерчатые, плоскостные из картона, клеенчатые и т.д.)</w:t>
            </w:r>
            <w:proofErr w:type="gramEnd"/>
          </w:p>
          <w:p w:rsidR="006554E3" w:rsidRPr="00601114" w:rsidRDefault="006554E3" w:rsidP="006554E3">
            <w:pPr>
              <w:spacing w:after="0" w:line="240" w:lineRule="auto"/>
              <w:rPr>
                <w:rFonts w:ascii="Times New Roman" w:hAnsi="Times New Roman" w:cs="Times New Roman"/>
                <w:sz w:val="24"/>
                <w:szCs w:val="24"/>
              </w:rPr>
            </w:pPr>
            <w:proofErr w:type="gramStart"/>
            <w:r w:rsidRPr="00601114">
              <w:rPr>
                <w:rFonts w:ascii="Times New Roman" w:hAnsi="Times New Roman" w:cs="Times New Roman"/>
                <w:b/>
                <w:bCs/>
                <w:sz w:val="24"/>
                <w:szCs w:val="24"/>
              </w:rPr>
              <w:t>Поликлиника:</w:t>
            </w:r>
            <w:r w:rsidRPr="00601114">
              <w:rPr>
                <w:rFonts w:ascii="Times New Roman" w:hAnsi="Times New Roman" w:cs="Times New Roman"/>
                <w:sz w:val="24"/>
                <w:szCs w:val="24"/>
              </w:rPr>
              <w:t> кукла-доктор </w:t>
            </w:r>
            <w:r w:rsidRPr="00601114">
              <w:rPr>
                <w:rFonts w:ascii="Times New Roman" w:hAnsi="Times New Roman" w:cs="Times New Roman"/>
                <w:b/>
                <w:bCs/>
                <w:sz w:val="24"/>
                <w:szCs w:val="24"/>
              </w:rPr>
              <w:t>(медсестра)</w:t>
            </w:r>
            <w:r w:rsidRPr="00601114">
              <w:rPr>
                <w:rFonts w:ascii="Times New Roman" w:hAnsi="Times New Roman" w:cs="Times New Roman"/>
                <w:sz w:val="24"/>
                <w:szCs w:val="24"/>
              </w:rPr>
              <w:t> в профессиональной одеж</w:t>
            </w:r>
            <w:r w:rsidRPr="00601114">
              <w:rPr>
                <w:rFonts w:ascii="Times New Roman" w:hAnsi="Times New Roman" w:cs="Times New Roman"/>
                <w:sz w:val="24"/>
                <w:szCs w:val="24"/>
              </w:rPr>
              <w:softHyphen/>
              <w:t>де с символом (медицина - красный крест), фонен</w:t>
            </w:r>
            <w:r w:rsidRPr="00601114">
              <w:rPr>
                <w:rFonts w:ascii="Times New Roman" w:hAnsi="Times New Roman" w:cs="Times New Roman"/>
                <w:sz w:val="24"/>
                <w:szCs w:val="24"/>
              </w:rPr>
              <w:softHyphen/>
              <w:t>доскоп, градусник, можно тематический набор.</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01114">
              <w:rPr>
                <w:rFonts w:ascii="Times New Roman" w:hAnsi="Times New Roman" w:cs="Times New Roman"/>
                <w:b/>
                <w:bCs/>
                <w:sz w:val="24"/>
                <w:szCs w:val="24"/>
              </w:rPr>
              <w:t>Гараж:</w:t>
            </w:r>
            <w:r w:rsidRPr="00601114">
              <w:rPr>
                <w:rFonts w:ascii="Times New Roman" w:hAnsi="Times New Roman" w:cs="Times New Roman"/>
                <w:sz w:val="24"/>
                <w:szCs w:val="24"/>
              </w:rPr>
              <w:t> различные машины, набор инструментов: гаечный ключ, молоточек, отвертки, насос, шланг.</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lastRenderedPageBreak/>
              <w:t>2. Познавательно-</w:t>
            </w:r>
            <w:proofErr w:type="spellStart"/>
            <w:r w:rsidRPr="006554E3">
              <w:rPr>
                <w:rFonts w:ascii="Times New Roman" w:hAnsi="Times New Roman" w:cs="Times New Roman"/>
                <w:b/>
                <w:bCs/>
                <w:sz w:val="24"/>
                <w:szCs w:val="24"/>
              </w:rPr>
              <w:t>отобразительная</w:t>
            </w:r>
            <w:proofErr w:type="spellEnd"/>
            <w:r w:rsidRPr="006554E3">
              <w:rPr>
                <w:rFonts w:ascii="Times New Roman" w:hAnsi="Times New Roman" w:cs="Times New Roman"/>
                <w:b/>
                <w:bCs/>
                <w:sz w:val="24"/>
                <w:szCs w:val="24"/>
              </w:rPr>
              <w:t xml:space="preserve">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Сюжетное конструирование</w:t>
            </w:r>
            <w:r w:rsidRPr="006554E3">
              <w:rPr>
                <w:rFonts w:ascii="Times New Roman" w:hAnsi="Times New Roman" w:cs="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Напольный конструктор</w:t>
            </w:r>
            <w:r w:rsidRPr="006554E3">
              <w:rPr>
                <w:rFonts w:ascii="Times New Roman" w:hAnsi="Times New Roman" w:cs="Times New Roman"/>
                <w:sz w:val="24"/>
                <w:szCs w:val="24"/>
              </w:rPr>
              <w:t> (крупный строительный ма</w:t>
            </w:r>
            <w:r w:rsidRPr="006554E3">
              <w:rPr>
                <w:rFonts w:ascii="Times New Roman" w:hAnsi="Times New Roman" w:cs="Times New Roman"/>
                <w:sz w:val="24"/>
                <w:szCs w:val="24"/>
              </w:rPr>
              <w:softHyphen/>
              <w:t xml:space="preserve">териал). </w:t>
            </w:r>
            <w:proofErr w:type="gramStart"/>
            <w:r w:rsidRPr="006554E3">
              <w:rPr>
                <w:rFonts w:ascii="Times New Roman" w:hAnsi="Times New Roman" w:cs="Times New Roman"/>
                <w:sz w:val="24"/>
                <w:szCs w:val="24"/>
              </w:rPr>
              <w:t>К нему для обыгрывания: круп</w:t>
            </w:r>
            <w:r w:rsidRPr="006554E3">
              <w:rPr>
                <w:rFonts w:ascii="Times New Roman" w:hAnsi="Times New Roman" w:cs="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Настольный конструктор</w:t>
            </w:r>
            <w:r w:rsidRPr="006554E3">
              <w:rPr>
                <w:rFonts w:ascii="Times New Roman" w:hAnsi="Times New Roman" w:cs="Times New Roman"/>
                <w:sz w:val="24"/>
                <w:szCs w:val="24"/>
              </w:rPr>
              <w:t> (мелкий строительный ма</w:t>
            </w:r>
            <w:r w:rsidRPr="006554E3">
              <w:rPr>
                <w:rFonts w:ascii="Times New Roman" w:hAnsi="Times New Roman" w:cs="Times New Roman"/>
                <w:sz w:val="24"/>
                <w:szCs w:val="24"/>
              </w:rPr>
              <w:softHyphen/>
              <w:t>териал, </w:t>
            </w:r>
            <w:r w:rsidRPr="006554E3">
              <w:rPr>
                <w:rFonts w:ascii="Times New Roman" w:hAnsi="Times New Roman" w:cs="Times New Roman"/>
                <w:i/>
                <w:iCs/>
                <w:sz w:val="24"/>
                <w:szCs w:val="24"/>
              </w:rPr>
              <w:t>ЛЕГО</w:t>
            </w:r>
            <w:r w:rsidRPr="006554E3">
              <w:rPr>
                <w:rFonts w:ascii="Times New Roman" w:hAnsi="Times New Roman" w:cs="Times New Roman"/>
                <w:sz w:val="24"/>
                <w:szCs w:val="24"/>
              </w:rPr>
              <w:t>). К нему для обыгрывания: мелкие транспортные игрушки и сюжетные фигурки.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6554E3">
              <w:rPr>
                <w:rFonts w:ascii="Times New Roman" w:hAnsi="Times New Roman" w:cs="Times New Roman"/>
                <w:sz w:val="24"/>
                <w:szCs w:val="24"/>
              </w:rPr>
              <w:softHyphen/>
              <w:t>ции.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b/>
                <w:bCs/>
                <w:sz w:val="24"/>
                <w:szCs w:val="24"/>
              </w:rPr>
              <w:t>Центр воды и песка</w:t>
            </w:r>
            <w:r w:rsidRPr="006554E3">
              <w:rPr>
                <w:rFonts w:ascii="Times New Roman" w:hAnsi="Times New Roman" w:cs="Times New Roman"/>
                <w:sz w:val="24"/>
                <w:szCs w:val="24"/>
              </w:rPr>
              <w:t xml:space="preserve"> располагается рядом с уголком природы: ведерки, лопатки, совочки, грабли, различные формочки; рыбки, черепашки, </w:t>
            </w:r>
            <w:proofErr w:type="spellStart"/>
            <w:r w:rsidRPr="006554E3">
              <w:rPr>
                <w:rFonts w:ascii="Times New Roman" w:hAnsi="Times New Roman" w:cs="Times New Roman"/>
                <w:sz w:val="24"/>
                <w:szCs w:val="24"/>
              </w:rPr>
              <w:t>дельфинчики</w:t>
            </w:r>
            <w:proofErr w:type="spellEnd"/>
            <w:r w:rsidRPr="006554E3">
              <w:rPr>
                <w:rFonts w:ascii="Times New Roman" w:hAnsi="Times New Roman" w:cs="Times New Roman"/>
                <w:sz w:val="24"/>
                <w:szCs w:val="24"/>
              </w:rPr>
              <w:t>, лягушки - мелкие и средних размеров (надувные, пластмассовые, резиновые, простые, заводные).</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Для экспериментирования: сачки, формочки (замо</w:t>
            </w:r>
            <w:r w:rsidRPr="006554E3">
              <w:rPr>
                <w:rFonts w:ascii="Times New Roman" w:hAnsi="Times New Roman" w:cs="Times New Roman"/>
                <w:sz w:val="24"/>
                <w:szCs w:val="24"/>
              </w:rPr>
              <w:softHyphen/>
              <w:t>раживание), различные емкости (наливание, пере</w:t>
            </w:r>
            <w:r w:rsidRPr="006554E3">
              <w:rPr>
                <w:rFonts w:ascii="Times New Roman" w:hAnsi="Times New Roman" w:cs="Times New Roman"/>
                <w:sz w:val="24"/>
                <w:szCs w:val="24"/>
              </w:rPr>
              <w:softHyphen/>
              <w:t>ливание), лодочки, камешки (тяжелый - тонет, лег</w:t>
            </w:r>
            <w:r w:rsidRPr="006554E3">
              <w:rPr>
                <w:rFonts w:ascii="Times New Roman" w:hAnsi="Times New Roman" w:cs="Times New Roman"/>
                <w:sz w:val="24"/>
                <w:szCs w:val="24"/>
              </w:rPr>
              <w:softHyphen/>
              <w:t>кий - не тонет) и т.д.</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Можно оформить природный уголок в прихожих или холлах, находящихся перед групповым помещением</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Уголок природы:</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картины - пейзажи по времени года;</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xml:space="preserve">• цветы с характерным выделением листа, стебля, цветка; широколистные, с плотной поверхностью листа, </w:t>
            </w:r>
            <w:proofErr w:type="spellStart"/>
            <w:r w:rsidRPr="006554E3">
              <w:rPr>
                <w:rFonts w:ascii="Times New Roman" w:hAnsi="Times New Roman" w:cs="Times New Roman"/>
                <w:sz w:val="24"/>
                <w:szCs w:val="24"/>
              </w:rPr>
              <w:t>обильноцветущие</w:t>
            </w:r>
            <w:proofErr w:type="spellEnd"/>
            <w:r w:rsidRPr="006554E3">
              <w:rPr>
                <w:rFonts w:ascii="Times New Roman" w:hAnsi="Times New Roman" w:cs="Times New Roman"/>
                <w:sz w:val="24"/>
                <w:szCs w:val="24"/>
              </w:rPr>
              <w:t xml:space="preserve"> (фикус, бегония, бальзамин («Огонек»), фуксия, герань, гибискус)</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Книжный уголок: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6554E3">
              <w:rPr>
                <w:rFonts w:ascii="Times New Roman" w:hAnsi="Times New Roman" w:cs="Times New Roman"/>
                <w:sz w:val="24"/>
                <w:szCs w:val="24"/>
              </w:rPr>
              <w:softHyphen/>
              <w:t>кам ставим игрушку – мишку;</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иллюстрации (ламинированные);</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сюжетные картинки.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В группе желательно иметь фотоальбомы с эмоционально выразительными фотографиями.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Рядом с книжным уголком рационально расположить </w:t>
            </w:r>
            <w:r w:rsidRPr="006554E3">
              <w:rPr>
                <w:rFonts w:ascii="Times New Roman" w:hAnsi="Times New Roman" w:cs="Times New Roman"/>
                <w:b/>
                <w:bCs/>
                <w:sz w:val="24"/>
                <w:szCs w:val="24"/>
              </w:rPr>
              <w:t>театр</w:t>
            </w:r>
            <w:r w:rsidRPr="006554E3">
              <w:rPr>
                <w:rFonts w:ascii="Times New Roman" w:hAnsi="Times New Roman" w:cs="Times New Roman"/>
                <w:sz w:val="24"/>
                <w:szCs w:val="24"/>
              </w:rPr>
              <w:t>:</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xml:space="preserve">• театр игрушки, настольный театр, плоскостной, </w:t>
            </w:r>
            <w:proofErr w:type="spellStart"/>
            <w:r w:rsidRPr="006554E3">
              <w:rPr>
                <w:rFonts w:ascii="Times New Roman" w:hAnsi="Times New Roman" w:cs="Times New Roman"/>
                <w:sz w:val="24"/>
                <w:szCs w:val="24"/>
              </w:rPr>
              <w:t>би</w:t>
            </w:r>
            <w:proofErr w:type="spellEnd"/>
            <w:r w:rsidRPr="006554E3">
              <w:rPr>
                <w:rFonts w:ascii="Times New Roman" w:hAnsi="Times New Roman" w:cs="Times New Roman"/>
                <w:sz w:val="24"/>
                <w:szCs w:val="24"/>
              </w:rPr>
              <w:t>-ба-</w:t>
            </w:r>
            <w:proofErr w:type="spellStart"/>
            <w:r w:rsidRPr="006554E3">
              <w:rPr>
                <w:rFonts w:ascii="Times New Roman" w:hAnsi="Times New Roman" w:cs="Times New Roman"/>
                <w:sz w:val="24"/>
                <w:szCs w:val="24"/>
              </w:rPr>
              <w:t>бо</w:t>
            </w:r>
            <w:proofErr w:type="spellEnd"/>
            <w:r w:rsidRPr="006554E3">
              <w:rPr>
                <w:rFonts w:ascii="Times New Roman" w:hAnsi="Times New Roman" w:cs="Times New Roman"/>
                <w:sz w:val="24"/>
                <w:szCs w:val="24"/>
              </w:rPr>
              <w:t xml:space="preserve">, </w:t>
            </w:r>
            <w:r w:rsidRPr="006554E3">
              <w:rPr>
                <w:rFonts w:ascii="Times New Roman" w:hAnsi="Times New Roman" w:cs="Times New Roman"/>
                <w:sz w:val="24"/>
                <w:szCs w:val="24"/>
              </w:rPr>
              <w:lastRenderedPageBreak/>
              <w:t xml:space="preserve">театр на </w:t>
            </w:r>
            <w:proofErr w:type="spellStart"/>
            <w:r w:rsidRPr="006554E3">
              <w:rPr>
                <w:rFonts w:ascii="Times New Roman" w:hAnsi="Times New Roman" w:cs="Times New Roman"/>
                <w:sz w:val="24"/>
                <w:szCs w:val="24"/>
              </w:rPr>
              <w:t>фланелеграфе</w:t>
            </w:r>
            <w:proofErr w:type="spellEnd"/>
            <w:r w:rsidRPr="006554E3">
              <w:rPr>
                <w:rFonts w:ascii="Times New Roman" w:hAnsi="Times New Roman" w:cs="Times New Roman"/>
                <w:sz w:val="24"/>
                <w:szCs w:val="24"/>
              </w:rPr>
              <w:t>, пальчиковый театр, театр «на кеглях», «на палочках», «на перчатке», театр «заводных игрушек».</w:t>
            </w:r>
            <w:proofErr w:type="gramEnd"/>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roofErr w:type="gramEnd"/>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народные игрушки;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 музыкальные инструменты: металлофон, бубны, барабанчик, колокольчики.</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lastRenderedPageBreak/>
              <w:t>3.</w:t>
            </w:r>
            <w:r w:rsidRPr="006554E3">
              <w:rPr>
                <w:rFonts w:ascii="Times New Roman" w:hAnsi="Times New Roman" w:cs="Times New Roman"/>
                <w:b/>
                <w:bCs/>
                <w:sz w:val="24"/>
                <w:szCs w:val="24"/>
              </w:rPr>
              <w:t>Процессуальная игра:</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i/>
                <w:iCs/>
                <w:sz w:val="24"/>
                <w:szCs w:val="24"/>
              </w:rPr>
              <w:t>Предметы-заместители</w:t>
            </w:r>
            <w:r w:rsidRPr="006554E3">
              <w:rPr>
                <w:rFonts w:ascii="Times New Roman" w:hAnsi="Times New Roman" w:cs="Times New Roman"/>
                <w:sz w:val="24"/>
                <w:szCs w:val="24"/>
              </w:rPr>
              <w:t>, неоформленный материал:</w:t>
            </w:r>
          </w:p>
          <w:p w:rsidR="006554E3" w:rsidRPr="006554E3" w:rsidRDefault="006554E3" w:rsidP="006554E3">
            <w:pPr>
              <w:spacing w:after="0" w:line="240" w:lineRule="auto"/>
              <w:rPr>
                <w:rFonts w:ascii="Times New Roman" w:hAnsi="Times New Roman" w:cs="Times New Roman"/>
                <w:sz w:val="24"/>
                <w:szCs w:val="24"/>
              </w:rPr>
            </w:pPr>
            <w:proofErr w:type="gramStart"/>
            <w:r w:rsidRPr="006554E3">
              <w:rPr>
                <w:rFonts w:ascii="Times New Roman" w:hAnsi="Times New Roman" w:cs="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4. </w:t>
            </w:r>
            <w:r w:rsidRPr="006554E3">
              <w:rPr>
                <w:rFonts w:ascii="Times New Roman" w:hAnsi="Times New Roman" w:cs="Times New Roman"/>
                <w:b/>
                <w:bCs/>
                <w:sz w:val="24"/>
                <w:szCs w:val="24"/>
              </w:rPr>
              <w:t>Сенсорное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игрушки,</w:t>
            </w:r>
            <w:r w:rsidRPr="006554E3">
              <w:rPr>
                <w:rFonts w:ascii="Times New Roman" w:hAnsi="Times New Roman" w:cs="Times New Roman"/>
                <w:sz w:val="24"/>
                <w:szCs w:val="24"/>
              </w:rPr>
              <w:t> формирующие интеллект и мелкую моторику: цилиндрики-вкладыши, рамки и вкладыши, пирамидки.</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w:t>
            </w:r>
            <w:r w:rsidRPr="006554E3">
              <w:rPr>
                <w:rFonts w:ascii="Times New Roman" w:hAnsi="Times New Roman" w:cs="Times New Roman"/>
                <w:sz w:val="24"/>
                <w:szCs w:val="24"/>
              </w:rPr>
              <w:t xml:space="preserve"> «Лото», парные картинки, крупная пластиковая мозаика, например: «Цветы», </w:t>
            </w:r>
            <w:proofErr w:type="spellStart"/>
            <w:r w:rsidRPr="006554E3">
              <w:rPr>
                <w:rFonts w:ascii="Times New Roman" w:hAnsi="Times New Roman" w:cs="Times New Roman"/>
                <w:sz w:val="24"/>
                <w:szCs w:val="24"/>
              </w:rPr>
              <w:t>пазлы</w:t>
            </w:r>
            <w:proofErr w:type="spellEnd"/>
            <w:r w:rsidRPr="006554E3">
              <w:rPr>
                <w:rFonts w:ascii="Times New Roman" w:hAnsi="Times New Roman" w:cs="Times New Roman"/>
                <w:sz w:val="24"/>
                <w:szCs w:val="24"/>
              </w:rPr>
              <w:t xml:space="preserve">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Дидактические игры и игрушки со шну</w:t>
            </w:r>
            <w:r w:rsidR="00601114">
              <w:rPr>
                <w:rFonts w:ascii="Times New Roman" w:hAnsi="Times New Roman" w:cs="Times New Roman"/>
                <w:b/>
                <w:bCs/>
                <w:sz w:val="24"/>
                <w:szCs w:val="24"/>
              </w:rPr>
              <w:t xml:space="preserve">ровками, молниями, пуговицами, </w:t>
            </w:r>
            <w:r w:rsidR="00EB3088">
              <w:rPr>
                <w:rFonts w:ascii="Times New Roman" w:hAnsi="Times New Roman" w:cs="Times New Roman"/>
                <w:b/>
                <w:bCs/>
                <w:sz w:val="24"/>
                <w:szCs w:val="24"/>
              </w:rPr>
              <w:t xml:space="preserve"> </w:t>
            </w:r>
            <w:r w:rsidRPr="006554E3">
              <w:rPr>
                <w:rFonts w:ascii="Times New Roman" w:hAnsi="Times New Roman" w:cs="Times New Roman"/>
                <w:sz w:val="24"/>
                <w:szCs w:val="24"/>
              </w:rPr>
              <w:t xml:space="preserve">формирующие навыки самообслуживания и мелкую моторику: </w:t>
            </w:r>
            <w:proofErr w:type="gramStart"/>
            <w:r w:rsidRPr="006554E3">
              <w:rPr>
                <w:rFonts w:ascii="Times New Roman" w:hAnsi="Times New Roman" w:cs="Times New Roman"/>
                <w:sz w:val="24"/>
                <w:szCs w:val="24"/>
              </w:rPr>
              <w:t>«Черепаха», «</w:t>
            </w:r>
            <w:proofErr w:type="spellStart"/>
            <w:r w:rsidRPr="006554E3">
              <w:rPr>
                <w:rFonts w:ascii="Times New Roman" w:hAnsi="Times New Roman" w:cs="Times New Roman"/>
                <w:sz w:val="24"/>
                <w:szCs w:val="24"/>
              </w:rPr>
              <w:t>Осьминожка</w:t>
            </w:r>
            <w:proofErr w:type="spellEnd"/>
            <w:r w:rsidRPr="006554E3">
              <w:rPr>
                <w:rFonts w:ascii="Times New Roman" w:hAnsi="Times New Roman" w:cs="Times New Roman"/>
                <w:sz w:val="24"/>
                <w:szCs w:val="24"/>
              </w:rPr>
              <w:t>», «Краб», «Крокодил» и т.д.; шнуровки, застежки, молнии на панно, на туфельке, на игрушке.</w:t>
            </w:r>
            <w:proofErr w:type="gramEnd"/>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5. </w:t>
            </w:r>
            <w:r w:rsidRPr="006554E3">
              <w:rPr>
                <w:rFonts w:ascii="Times New Roman" w:hAnsi="Times New Roman" w:cs="Times New Roman"/>
                <w:b/>
                <w:bCs/>
                <w:sz w:val="24"/>
                <w:szCs w:val="24"/>
              </w:rPr>
              <w:t>Продуктивная деятельность:</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b/>
                <w:bCs/>
                <w:sz w:val="24"/>
                <w:szCs w:val="24"/>
              </w:rPr>
              <w:t xml:space="preserve">Уголок </w:t>
            </w:r>
            <w:proofErr w:type="spellStart"/>
            <w:r w:rsidRPr="006554E3">
              <w:rPr>
                <w:rFonts w:ascii="Times New Roman" w:hAnsi="Times New Roman" w:cs="Times New Roman"/>
                <w:b/>
                <w:bCs/>
                <w:sz w:val="24"/>
                <w:szCs w:val="24"/>
              </w:rPr>
              <w:t>изодеятельности</w:t>
            </w:r>
            <w:proofErr w:type="spellEnd"/>
            <w:r w:rsidRPr="006554E3">
              <w:rPr>
                <w:rFonts w:ascii="Times New Roman" w:hAnsi="Times New Roman" w:cs="Times New Roman"/>
                <w:sz w:val="24"/>
                <w:szCs w:val="24"/>
              </w:rPr>
              <w:t>:</w:t>
            </w:r>
          </w:p>
          <w:p w:rsidR="006554E3" w:rsidRPr="006554E3" w:rsidRDefault="006554E3" w:rsidP="00EB3088">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рулон простых раскаты</w:t>
            </w:r>
            <w:r w:rsidRPr="006554E3">
              <w:rPr>
                <w:rFonts w:ascii="Times New Roman" w:hAnsi="Times New Roman" w:cs="Times New Roman"/>
                <w:sz w:val="24"/>
                <w:szCs w:val="24"/>
              </w:rPr>
              <w:softHyphen/>
              <w:t>вающихся белых обоев, восковые мелки</w:t>
            </w:r>
            <w:r w:rsidR="00601114">
              <w:rPr>
                <w:rFonts w:ascii="Times New Roman" w:hAnsi="Times New Roman" w:cs="Times New Roman"/>
                <w:sz w:val="24"/>
                <w:szCs w:val="24"/>
              </w:rPr>
              <w:t>, ватные палочки</w:t>
            </w:r>
            <w:proofErr w:type="gramStart"/>
            <w:r w:rsidR="00601114">
              <w:rPr>
                <w:rFonts w:ascii="Times New Roman" w:hAnsi="Times New Roman" w:cs="Times New Roman"/>
                <w:sz w:val="24"/>
                <w:szCs w:val="24"/>
              </w:rPr>
              <w:t xml:space="preserve"> </w:t>
            </w:r>
            <w:r w:rsidRPr="006554E3">
              <w:rPr>
                <w:rFonts w:ascii="Times New Roman" w:hAnsi="Times New Roman" w:cs="Times New Roman"/>
                <w:sz w:val="24"/>
                <w:szCs w:val="24"/>
              </w:rPr>
              <w:t>;</w:t>
            </w:r>
            <w:proofErr w:type="gramEnd"/>
            <w:r w:rsidRPr="006554E3">
              <w:rPr>
                <w:rFonts w:ascii="Times New Roman" w:hAnsi="Times New Roman" w:cs="Times New Roman"/>
                <w:sz w:val="24"/>
                <w:szCs w:val="24"/>
              </w:rPr>
              <w:t xml:space="preserve"> магнитная доска для рисунков детей (выставка), магнитные кнопки</w:t>
            </w:r>
            <w:r w:rsidR="00601114">
              <w:rPr>
                <w:rFonts w:ascii="Times New Roman" w:hAnsi="Times New Roman" w:cs="Times New Roman"/>
                <w:sz w:val="24"/>
                <w:szCs w:val="24"/>
              </w:rPr>
              <w:t xml:space="preserve">; </w:t>
            </w:r>
            <w:proofErr w:type="spellStart"/>
            <w:r w:rsidR="00601114">
              <w:rPr>
                <w:rFonts w:ascii="Times New Roman" w:hAnsi="Times New Roman" w:cs="Times New Roman"/>
                <w:sz w:val="24"/>
                <w:szCs w:val="24"/>
              </w:rPr>
              <w:t>пластелин</w:t>
            </w:r>
            <w:proofErr w:type="spellEnd"/>
            <w:r w:rsidRPr="006554E3">
              <w:rPr>
                <w:rFonts w:ascii="Times New Roman" w:hAnsi="Times New Roman" w:cs="Times New Roman"/>
                <w:sz w:val="24"/>
                <w:szCs w:val="24"/>
              </w:rPr>
              <w:t>.</w:t>
            </w:r>
            <w:r w:rsidR="00EB3088">
              <w:rPr>
                <w:rFonts w:ascii="Times New Roman" w:hAnsi="Times New Roman" w:cs="Times New Roman"/>
                <w:sz w:val="24"/>
                <w:szCs w:val="24"/>
              </w:rPr>
              <w:t xml:space="preserve"> </w:t>
            </w:r>
          </w:p>
        </w:tc>
      </w:tr>
      <w:tr w:rsidR="006554E3" w:rsidRPr="006554E3" w:rsidTr="008D31DB">
        <w:tc>
          <w:tcPr>
            <w:tcW w:w="2724" w:type="dxa"/>
            <w:tcBorders>
              <w:top w:val="single" w:sz="6" w:space="0" w:color="CCCCCC"/>
              <w:left w:val="single" w:sz="6" w:space="0" w:color="CCCCCC"/>
              <w:bottom w:val="single" w:sz="2" w:space="0" w:color="CCCCCC"/>
              <w:right w:val="single" w:sz="2" w:space="0" w:color="CCCCCC"/>
            </w:tcBorders>
          </w:tcPr>
          <w:p w:rsidR="006554E3" w:rsidRPr="006554E3" w:rsidRDefault="006554E3" w:rsidP="006554E3">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6. </w:t>
            </w:r>
            <w:r w:rsidRPr="006554E3">
              <w:rPr>
                <w:rFonts w:ascii="Times New Roman" w:hAnsi="Times New Roman" w:cs="Times New Roman"/>
                <w:b/>
                <w:bCs/>
                <w:sz w:val="24"/>
                <w:szCs w:val="24"/>
              </w:rPr>
              <w:t>Физическое развитие:</w:t>
            </w:r>
          </w:p>
          <w:p w:rsidR="006554E3" w:rsidRPr="006554E3" w:rsidRDefault="006554E3" w:rsidP="006554E3">
            <w:pPr>
              <w:spacing w:before="100" w:beforeAutospacing="1" w:after="0" w:line="240" w:lineRule="auto"/>
              <w:rPr>
                <w:rFonts w:ascii="Times New Roman" w:hAnsi="Times New Roman" w:cs="Times New Roman"/>
                <w:sz w:val="24"/>
                <w:szCs w:val="24"/>
              </w:rPr>
            </w:pPr>
            <w:r w:rsidRPr="006554E3">
              <w:rPr>
                <w:rFonts w:ascii="Times New Roman" w:hAnsi="Times New Roman" w:cs="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6554E3" w:rsidRPr="006554E3" w:rsidRDefault="006554E3" w:rsidP="00EB3088">
            <w:pPr>
              <w:spacing w:after="0" w:line="240" w:lineRule="auto"/>
              <w:rPr>
                <w:rFonts w:ascii="Times New Roman" w:hAnsi="Times New Roman" w:cs="Times New Roman"/>
                <w:sz w:val="24"/>
                <w:szCs w:val="24"/>
              </w:rPr>
            </w:pPr>
            <w:r w:rsidRPr="006554E3">
              <w:rPr>
                <w:rFonts w:ascii="Times New Roman" w:hAnsi="Times New Roman" w:cs="Times New Roman"/>
                <w:sz w:val="24"/>
                <w:szCs w:val="24"/>
              </w:rPr>
              <w:t>Пространство в группе для свободного перемеще</w:t>
            </w:r>
            <w:r w:rsidRPr="006554E3">
              <w:rPr>
                <w:rFonts w:ascii="Times New Roman" w:hAnsi="Times New Roman" w:cs="Times New Roman"/>
                <w:sz w:val="24"/>
                <w:szCs w:val="24"/>
              </w:rPr>
              <w:softHyphen/>
              <w:t>ния, удовлетворяющее двигательную потребность ребенка. </w:t>
            </w:r>
            <w:r w:rsidRPr="006554E3">
              <w:rPr>
                <w:rFonts w:ascii="Times New Roman" w:hAnsi="Times New Roman" w:cs="Times New Roman"/>
                <w:b/>
                <w:bCs/>
                <w:sz w:val="24"/>
                <w:szCs w:val="24"/>
              </w:rPr>
              <w:t>Физкультурный уголок:</w:t>
            </w:r>
            <w:r w:rsidRPr="006554E3">
              <w:rPr>
                <w:rFonts w:ascii="Times New Roman" w:hAnsi="Times New Roman" w:cs="Times New Roman"/>
                <w:sz w:val="24"/>
                <w:szCs w:val="24"/>
              </w:rPr>
              <w:t xml:space="preserve">  Мягкие легкие модули, разноцветные флажки, ленточки-султанчики, легкие поролоновые шарики для метания вдаль, </w:t>
            </w:r>
            <w:r w:rsidR="00EB3088">
              <w:rPr>
                <w:rFonts w:ascii="Times New Roman" w:hAnsi="Times New Roman" w:cs="Times New Roman"/>
                <w:sz w:val="24"/>
                <w:szCs w:val="24"/>
              </w:rPr>
              <w:t>мячи</w:t>
            </w:r>
            <w:r w:rsidRPr="006554E3">
              <w:rPr>
                <w:rFonts w:ascii="Times New Roman" w:hAnsi="Times New Roman" w:cs="Times New Roman"/>
                <w:sz w:val="24"/>
                <w:szCs w:val="24"/>
              </w:rPr>
              <w:t>, разноцветные шары для прокатывания, мешочки с пес</w:t>
            </w:r>
            <w:r w:rsidR="00635DDA">
              <w:rPr>
                <w:rFonts w:ascii="Times New Roman" w:hAnsi="Times New Roman" w:cs="Times New Roman"/>
                <w:sz w:val="24"/>
                <w:szCs w:val="24"/>
              </w:rPr>
              <w:t>ком для равновесия, кегли</w:t>
            </w:r>
            <w:r w:rsidRPr="006554E3">
              <w:rPr>
                <w:rFonts w:ascii="Times New Roman" w:hAnsi="Times New Roman" w:cs="Times New Roman"/>
                <w:sz w:val="24"/>
                <w:szCs w:val="24"/>
              </w:rPr>
              <w:t>.</w:t>
            </w:r>
          </w:p>
        </w:tc>
      </w:tr>
    </w:tbl>
    <w:p w:rsidR="00580C2D" w:rsidRDefault="00580C2D" w:rsidP="00601114">
      <w:pPr>
        <w:autoSpaceDE w:val="0"/>
        <w:autoSpaceDN w:val="0"/>
        <w:adjustRightInd w:val="0"/>
        <w:spacing w:after="0"/>
        <w:rPr>
          <w:rFonts w:ascii="Times New Roman" w:hAnsi="Times New Roman" w:cs="Times New Roman"/>
          <w:b/>
          <w:bCs/>
          <w:sz w:val="24"/>
          <w:szCs w:val="24"/>
        </w:rPr>
      </w:pPr>
    </w:p>
    <w:p w:rsidR="00580C2D" w:rsidRDefault="00580C2D" w:rsidP="006554E3">
      <w:pPr>
        <w:autoSpaceDE w:val="0"/>
        <w:autoSpaceDN w:val="0"/>
        <w:adjustRightInd w:val="0"/>
        <w:spacing w:after="0"/>
        <w:ind w:firstLine="709"/>
        <w:rPr>
          <w:rFonts w:ascii="Times New Roman" w:hAnsi="Times New Roman" w:cs="Times New Roman"/>
          <w:b/>
          <w:bCs/>
          <w:sz w:val="24"/>
          <w:szCs w:val="24"/>
        </w:rPr>
      </w:pPr>
    </w:p>
    <w:p w:rsidR="006554E3" w:rsidRPr="006554E3" w:rsidRDefault="006554E3" w:rsidP="0086353F">
      <w:pPr>
        <w:autoSpaceDE w:val="0"/>
        <w:autoSpaceDN w:val="0"/>
        <w:adjustRightInd w:val="0"/>
        <w:spacing w:after="0"/>
        <w:rPr>
          <w:rFonts w:ascii="Times New Roman" w:hAnsi="Times New Roman" w:cs="Times New Roman"/>
          <w:b/>
          <w:bCs/>
          <w:sz w:val="24"/>
          <w:szCs w:val="24"/>
        </w:rPr>
      </w:pPr>
      <w:r w:rsidRPr="006554E3">
        <w:rPr>
          <w:rFonts w:ascii="Times New Roman" w:hAnsi="Times New Roman" w:cs="Times New Roman"/>
          <w:b/>
          <w:bCs/>
          <w:sz w:val="24"/>
          <w:szCs w:val="24"/>
        </w:rPr>
        <w:t>3.2.  Организация жизни и воспитания детей</w:t>
      </w:r>
    </w:p>
    <w:p w:rsidR="006554E3" w:rsidRPr="006554E3" w:rsidRDefault="005255A1" w:rsidP="006554E3">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Режим работы с детьми 1,</w:t>
      </w:r>
      <w:r w:rsidR="009D5F29">
        <w:rPr>
          <w:rFonts w:ascii="Times New Roman" w:eastAsia="Calibri" w:hAnsi="Times New Roman" w:cs="Times New Roman"/>
          <w:sz w:val="24"/>
          <w:szCs w:val="24"/>
          <w:lang w:eastAsia="en-US"/>
        </w:rPr>
        <w:t>5- 2</w:t>
      </w:r>
      <w:r w:rsidR="006554E3" w:rsidRPr="006554E3">
        <w:rPr>
          <w:rFonts w:ascii="Times New Roman" w:eastAsia="Calibri" w:hAnsi="Times New Roman" w:cs="Times New Roman"/>
          <w:sz w:val="24"/>
          <w:szCs w:val="24"/>
          <w:lang w:eastAsia="en-US"/>
        </w:rPr>
        <w:t xml:space="preserve"> лет в МАДОУ ДСКВ «Сказка»:</w:t>
      </w:r>
    </w:p>
    <w:p w:rsidR="006554E3" w:rsidRPr="006554E3" w:rsidRDefault="006554E3" w:rsidP="00DC279F">
      <w:pPr>
        <w:numPr>
          <w:ilvl w:val="0"/>
          <w:numId w:val="38"/>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пятидневная рабочая неделя; </w:t>
      </w:r>
    </w:p>
    <w:p w:rsidR="006554E3" w:rsidRPr="006554E3" w:rsidRDefault="006554E3" w:rsidP="00DC279F">
      <w:pPr>
        <w:numPr>
          <w:ilvl w:val="0"/>
          <w:numId w:val="38"/>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 xml:space="preserve">длительность работы ДОУ -  12 часов; </w:t>
      </w:r>
    </w:p>
    <w:p w:rsidR="006554E3" w:rsidRPr="006554E3" w:rsidRDefault="006554E3" w:rsidP="00DC279F">
      <w:pPr>
        <w:numPr>
          <w:ilvl w:val="0"/>
          <w:numId w:val="38"/>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ежедневный график работы -   с 06.30 до 18.30 часов</w:t>
      </w:r>
    </w:p>
    <w:p w:rsidR="006554E3" w:rsidRPr="006554E3" w:rsidRDefault="006554E3" w:rsidP="00DC279F">
      <w:pPr>
        <w:numPr>
          <w:ilvl w:val="0"/>
          <w:numId w:val="38"/>
        </w:numPr>
        <w:spacing w:after="0" w:line="240" w:lineRule="auto"/>
        <w:rPr>
          <w:rFonts w:ascii="Times New Roman" w:eastAsia="Calibri" w:hAnsi="Times New Roman" w:cs="Times New Roman"/>
          <w:sz w:val="24"/>
          <w:szCs w:val="24"/>
          <w:lang w:eastAsia="en-US"/>
        </w:rPr>
      </w:pPr>
      <w:r w:rsidRPr="006554E3">
        <w:rPr>
          <w:rFonts w:ascii="Times New Roman" w:eastAsia="Calibri" w:hAnsi="Times New Roman" w:cs="Times New Roman"/>
          <w:sz w:val="24"/>
          <w:szCs w:val="24"/>
          <w:lang w:eastAsia="en-US"/>
        </w:rPr>
        <w:t>выходные дни – суббота, воскресенье, нерабочие - праздничные дни.</w:t>
      </w:r>
    </w:p>
    <w:p w:rsidR="006554E3" w:rsidRP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Непосредственная образовательная деятельность (НОД) начинается с 9.00 часов.</w:t>
      </w:r>
    </w:p>
    <w:p w:rsidR="006554E3" w:rsidRDefault="006554E3" w:rsidP="006554E3">
      <w:pPr>
        <w:spacing w:after="0"/>
        <w:jc w:val="both"/>
        <w:rPr>
          <w:rFonts w:ascii="Times New Roman" w:hAnsi="Times New Roman" w:cs="Times New Roman"/>
          <w:sz w:val="24"/>
          <w:szCs w:val="24"/>
        </w:rPr>
      </w:pPr>
      <w:r w:rsidRPr="006554E3">
        <w:rPr>
          <w:rFonts w:ascii="Times New Roman" w:hAnsi="Times New Roman" w:cs="Times New Roman"/>
          <w:sz w:val="24"/>
          <w:szCs w:val="24"/>
        </w:rPr>
        <w:t>Пр</w:t>
      </w:r>
      <w:r w:rsidR="009D5F29">
        <w:rPr>
          <w:rFonts w:ascii="Times New Roman" w:hAnsi="Times New Roman" w:cs="Times New Roman"/>
          <w:sz w:val="24"/>
          <w:szCs w:val="24"/>
        </w:rPr>
        <w:t>одолжительность НОД с детьми 1,5-2</w:t>
      </w:r>
      <w:r w:rsidRPr="006554E3">
        <w:rPr>
          <w:rFonts w:ascii="Times New Roman" w:hAnsi="Times New Roman" w:cs="Times New Roman"/>
          <w:sz w:val="24"/>
          <w:szCs w:val="24"/>
        </w:rPr>
        <w:t xml:space="preserve"> лет – не более </w:t>
      </w:r>
      <w:r w:rsidR="009D5F29">
        <w:rPr>
          <w:rFonts w:ascii="Times New Roman" w:hAnsi="Times New Roman" w:cs="Times New Roman"/>
          <w:sz w:val="24"/>
          <w:szCs w:val="24"/>
        </w:rPr>
        <w:t>8-</w:t>
      </w:r>
      <w:r w:rsidRPr="006554E3">
        <w:rPr>
          <w:rFonts w:ascii="Times New Roman" w:hAnsi="Times New Roman" w:cs="Times New Roman"/>
          <w:sz w:val="24"/>
          <w:szCs w:val="24"/>
        </w:rPr>
        <w:t>10 минут.</w:t>
      </w:r>
    </w:p>
    <w:p w:rsidR="006554E3" w:rsidRPr="006554E3" w:rsidRDefault="006554E3" w:rsidP="006554E3">
      <w:pPr>
        <w:spacing w:after="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827"/>
        <w:gridCol w:w="3402"/>
      </w:tblGrid>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Образовательная область</w:t>
            </w:r>
          </w:p>
        </w:tc>
        <w:tc>
          <w:tcPr>
            <w:tcW w:w="3827"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Первая половина дня</w:t>
            </w:r>
          </w:p>
        </w:tc>
        <w:tc>
          <w:tcPr>
            <w:tcW w:w="3402" w:type="dxa"/>
            <w:shd w:val="clear" w:color="auto" w:fill="auto"/>
          </w:tcPr>
          <w:p w:rsidR="006554E3" w:rsidRPr="006554E3" w:rsidRDefault="006554E3" w:rsidP="006554E3">
            <w:pPr>
              <w:widowControl w:val="0"/>
              <w:autoSpaceDE w:val="0"/>
              <w:autoSpaceDN w:val="0"/>
              <w:adjustRightInd w:val="0"/>
              <w:spacing w:after="0" w:line="240" w:lineRule="auto"/>
              <w:jc w:val="center"/>
              <w:rPr>
                <w:rFonts w:ascii="Times New Roman" w:hAnsi="Times New Roman" w:cs="Times New Roman"/>
                <w:b/>
                <w:sz w:val="24"/>
                <w:szCs w:val="24"/>
              </w:rPr>
            </w:pPr>
            <w:r w:rsidRPr="006554E3">
              <w:rPr>
                <w:rFonts w:ascii="Times New Roman" w:hAnsi="Times New Roman" w:cs="Times New Roman"/>
                <w:b/>
                <w:sz w:val="24"/>
                <w:szCs w:val="24"/>
              </w:rPr>
              <w:t>Вторая половина дня</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lastRenderedPageBreak/>
              <w:t>Социально – коммуникативное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Утренний прием детей, индивидуальные и подгрупповые беседы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Оценка эмоционального настроение группы с последующей коррекцией плана работы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еды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Этика быта, трудовые поручения</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Формирование навыков культуры общения</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Театрализованные игры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Сюжетно-ролевые игры</w:t>
            </w:r>
          </w:p>
        </w:tc>
        <w:tc>
          <w:tcPr>
            <w:tcW w:w="3402" w:type="dxa"/>
            <w:shd w:val="clear" w:color="auto" w:fill="auto"/>
          </w:tcPr>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Трудовые поручения</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 xml:space="preserve">Игры с </w:t>
            </w:r>
            <w:proofErr w:type="spellStart"/>
            <w:r w:rsidRPr="006554E3">
              <w:rPr>
                <w:rFonts w:ascii="Times New Roman" w:hAnsi="Times New Roman" w:cs="Times New Roman"/>
                <w:sz w:val="24"/>
                <w:szCs w:val="24"/>
              </w:rPr>
              <w:t>ряжением</w:t>
            </w:r>
            <w:proofErr w:type="spellEnd"/>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Работа в книжном уголке</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Общение младших и старших детей</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Сюжетно – ролевые игры</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Познавательное</w:t>
            </w:r>
          </w:p>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развитие</w:t>
            </w:r>
          </w:p>
        </w:tc>
        <w:tc>
          <w:tcPr>
            <w:tcW w:w="3827" w:type="dxa"/>
            <w:shd w:val="clear" w:color="auto" w:fill="auto"/>
          </w:tcPr>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Игры-занятия</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Наблюдения</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по участку</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Досуги</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Речевое развитие</w:t>
            </w:r>
          </w:p>
        </w:tc>
        <w:tc>
          <w:tcPr>
            <w:tcW w:w="3827" w:type="dxa"/>
            <w:shd w:val="clear" w:color="auto" w:fill="auto"/>
          </w:tcPr>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w:t>
            </w:r>
            <w:proofErr w:type="gramStart"/>
            <w:r w:rsidRPr="006554E3">
              <w:rPr>
                <w:rFonts w:ascii="Times New Roman" w:hAnsi="Times New Roman" w:cs="Times New Roman"/>
                <w:sz w:val="24"/>
                <w:szCs w:val="24"/>
              </w:rPr>
              <w:t>ы-</w:t>
            </w:r>
            <w:proofErr w:type="gramEnd"/>
            <w:r w:rsidRPr="006554E3">
              <w:rPr>
                <w:rFonts w:ascii="Times New Roman" w:hAnsi="Times New Roman" w:cs="Times New Roman"/>
                <w:sz w:val="24"/>
                <w:szCs w:val="24"/>
              </w:rPr>
              <w:t xml:space="preserve"> занятия</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Дидактические игры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Ситуации общения</w:t>
            </w:r>
          </w:p>
        </w:tc>
        <w:tc>
          <w:tcPr>
            <w:tcW w:w="3402" w:type="dxa"/>
            <w:shd w:val="clear" w:color="auto" w:fill="auto"/>
          </w:tcPr>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Игры</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Чтение</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Беседы</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proofErr w:type="spellStart"/>
            <w:r w:rsidRPr="006554E3">
              <w:rPr>
                <w:rFonts w:ascii="Times New Roman" w:hAnsi="Times New Roman" w:cs="Times New Roman"/>
                <w:sz w:val="24"/>
                <w:szCs w:val="24"/>
              </w:rPr>
              <w:t>Инсценирование</w:t>
            </w:r>
            <w:proofErr w:type="spellEnd"/>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Художественно-эстетическое развитие</w:t>
            </w:r>
          </w:p>
        </w:tc>
        <w:tc>
          <w:tcPr>
            <w:tcW w:w="3827" w:type="dxa"/>
            <w:shd w:val="clear" w:color="auto" w:fill="auto"/>
          </w:tcPr>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музыкальному воспитанию и изобразительной деятельности</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Эстетика быта</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Экскурсии в природу (на участке)</w:t>
            </w:r>
          </w:p>
        </w:tc>
        <w:tc>
          <w:tcPr>
            <w:tcW w:w="3402" w:type="dxa"/>
            <w:shd w:val="clear" w:color="auto" w:fill="auto"/>
          </w:tcPr>
          <w:p w:rsidR="006554E3" w:rsidRPr="006554E3" w:rsidRDefault="006554E3" w:rsidP="00DC279F">
            <w:pPr>
              <w:widowControl w:val="0"/>
              <w:numPr>
                <w:ilvl w:val="0"/>
                <w:numId w:val="68"/>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Музыкально-художественные досуги</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Индивидуальная работа</w:t>
            </w:r>
          </w:p>
        </w:tc>
      </w:tr>
      <w:tr w:rsidR="006554E3" w:rsidRPr="006554E3" w:rsidTr="008D31DB">
        <w:tc>
          <w:tcPr>
            <w:tcW w:w="2235" w:type="dxa"/>
            <w:shd w:val="clear" w:color="auto" w:fill="auto"/>
          </w:tcPr>
          <w:p w:rsidR="006554E3" w:rsidRPr="006554E3" w:rsidRDefault="006554E3" w:rsidP="006554E3">
            <w:pPr>
              <w:widowControl w:val="0"/>
              <w:autoSpaceDE w:val="0"/>
              <w:autoSpaceDN w:val="0"/>
              <w:adjustRightInd w:val="0"/>
              <w:spacing w:after="0" w:line="240" w:lineRule="auto"/>
              <w:rPr>
                <w:rFonts w:ascii="Times New Roman" w:hAnsi="Times New Roman" w:cs="Times New Roman"/>
                <w:b/>
                <w:sz w:val="24"/>
                <w:szCs w:val="24"/>
              </w:rPr>
            </w:pPr>
            <w:r w:rsidRPr="006554E3">
              <w:rPr>
                <w:rFonts w:ascii="Times New Roman" w:hAnsi="Times New Roman" w:cs="Times New Roman"/>
                <w:b/>
                <w:sz w:val="24"/>
                <w:szCs w:val="24"/>
              </w:rPr>
              <w:t>Физическое развитие</w:t>
            </w:r>
          </w:p>
        </w:tc>
        <w:tc>
          <w:tcPr>
            <w:tcW w:w="3827" w:type="dxa"/>
            <w:shd w:val="clear" w:color="auto" w:fill="auto"/>
          </w:tcPr>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Прием детей в детский сад на воздухе в теплое время года</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Утренняя гимнастика (подвижные игры, игровые сюжеты)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Гигиенические процедуры (обширное умывание, полоскание рта)</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Физкультминутки на занятиях</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НОД по физкультуре</w:t>
            </w:r>
          </w:p>
          <w:p w:rsidR="006554E3" w:rsidRPr="006554E3" w:rsidRDefault="006554E3" w:rsidP="00DC279F">
            <w:pPr>
              <w:widowControl w:val="0"/>
              <w:numPr>
                <w:ilvl w:val="0"/>
                <w:numId w:val="68"/>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в двигательной активности</w:t>
            </w:r>
          </w:p>
        </w:tc>
        <w:tc>
          <w:tcPr>
            <w:tcW w:w="3402" w:type="dxa"/>
            <w:shd w:val="clear" w:color="auto" w:fill="auto"/>
          </w:tcPr>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Гимнастика после сна</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Закаливание (воздушные ванны, ходьба босиком в спальне)</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Физкультурные досуги, игры и развлечения</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Самостоятельная двигательная деятельность</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Ритмическая гимнастика</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Хореография</w:t>
            </w:r>
          </w:p>
          <w:p w:rsidR="006554E3" w:rsidRPr="006554E3" w:rsidRDefault="006554E3" w:rsidP="00DC279F">
            <w:pPr>
              <w:widowControl w:val="0"/>
              <w:numPr>
                <w:ilvl w:val="0"/>
                <w:numId w:val="68"/>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6554E3">
              <w:rPr>
                <w:rFonts w:ascii="Times New Roman" w:hAnsi="Times New Roman" w:cs="Times New Roman"/>
                <w:sz w:val="24"/>
                <w:szCs w:val="24"/>
              </w:rPr>
              <w:t>Прогулка (индивидуальная работа по развитию движений)</w:t>
            </w:r>
          </w:p>
        </w:tc>
      </w:tr>
    </w:tbl>
    <w:p w:rsidR="006554E3" w:rsidRDefault="006554E3" w:rsidP="006554E3">
      <w:pPr>
        <w:spacing w:after="0" w:line="240" w:lineRule="auto"/>
        <w:rPr>
          <w:rFonts w:ascii="Times New Roman" w:hAnsi="Times New Roman" w:cs="Times New Roman"/>
          <w:b/>
          <w:sz w:val="24"/>
          <w:szCs w:val="24"/>
        </w:rPr>
      </w:pPr>
    </w:p>
    <w:p w:rsidR="00601114" w:rsidRDefault="00601114" w:rsidP="007B38F5">
      <w:pPr>
        <w:tabs>
          <w:tab w:val="left" w:pos="708"/>
        </w:tabs>
        <w:spacing w:after="0" w:line="240" w:lineRule="auto"/>
        <w:rPr>
          <w:rFonts w:ascii="Times New Roman" w:hAnsi="Times New Roman" w:cs="Times New Roman"/>
          <w:b/>
          <w:iCs/>
          <w:sz w:val="24"/>
          <w:szCs w:val="24"/>
        </w:rPr>
      </w:pPr>
    </w:p>
    <w:p w:rsidR="00D56E24" w:rsidRPr="00D56E24" w:rsidRDefault="00BB06D2" w:rsidP="007B38F5">
      <w:pPr>
        <w:tabs>
          <w:tab w:val="left" w:pos="708"/>
        </w:tabs>
        <w:spacing w:after="0" w:line="240" w:lineRule="auto"/>
        <w:rPr>
          <w:rFonts w:ascii="Times New Roman" w:hAnsi="Times New Roman" w:cs="Times New Roman"/>
          <w:b/>
          <w:iCs/>
          <w:sz w:val="24"/>
          <w:szCs w:val="24"/>
        </w:rPr>
      </w:pPr>
      <w:r>
        <w:rPr>
          <w:rFonts w:ascii="Times New Roman" w:hAnsi="Times New Roman" w:cs="Times New Roman"/>
          <w:b/>
          <w:iCs/>
          <w:sz w:val="24"/>
          <w:szCs w:val="24"/>
        </w:rPr>
        <w:t>3.3</w:t>
      </w:r>
      <w:r w:rsidR="00D56E24" w:rsidRPr="00D56E24">
        <w:rPr>
          <w:rFonts w:ascii="Times New Roman" w:hAnsi="Times New Roman" w:cs="Times New Roman"/>
          <w:b/>
          <w:iCs/>
          <w:sz w:val="24"/>
          <w:szCs w:val="24"/>
        </w:rPr>
        <w:t>.</w:t>
      </w:r>
      <w:r w:rsidR="00D56E24" w:rsidRPr="00D56E24">
        <w:rPr>
          <w:rFonts w:ascii="Times New Roman" w:hAnsi="Times New Roman" w:cs="Times New Roman"/>
          <w:b/>
          <w:bCs/>
          <w:sz w:val="24"/>
          <w:szCs w:val="24"/>
        </w:rPr>
        <w:t xml:space="preserve"> Организация режимных моментов</w:t>
      </w:r>
    </w:p>
    <w:p w:rsidR="00D56E24" w:rsidRPr="007B38F5" w:rsidRDefault="00D56E24" w:rsidP="007B38F5">
      <w:pPr>
        <w:tabs>
          <w:tab w:val="left" w:pos="708"/>
        </w:tabs>
        <w:spacing w:after="0" w:line="240" w:lineRule="auto"/>
        <w:rPr>
          <w:rFonts w:ascii="Times New Roman" w:hAnsi="Times New Roman" w:cs="Times New Roman"/>
          <w:b/>
          <w:iCs/>
          <w:sz w:val="24"/>
          <w:szCs w:val="24"/>
        </w:rPr>
      </w:pPr>
      <w:r w:rsidRPr="007B38F5">
        <w:rPr>
          <w:rFonts w:ascii="Times New Roman" w:hAnsi="Times New Roman" w:cs="Times New Roman"/>
          <w:b/>
          <w:iCs/>
          <w:sz w:val="24"/>
          <w:szCs w:val="24"/>
        </w:rPr>
        <w:t>Режим дня</w:t>
      </w:r>
      <w:r w:rsidR="007B38F5" w:rsidRPr="007B38F5">
        <w:rPr>
          <w:rFonts w:ascii="Times New Roman" w:hAnsi="Times New Roman" w:cs="Times New Roman"/>
          <w:b/>
          <w:iCs/>
          <w:sz w:val="24"/>
          <w:szCs w:val="24"/>
        </w:rPr>
        <w:t xml:space="preserve"> групп</w:t>
      </w:r>
      <w:r w:rsidRPr="007B38F5">
        <w:rPr>
          <w:rFonts w:ascii="Times New Roman" w:hAnsi="Times New Roman" w:cs="Times New Roman"/>
          <w:b/>
          <w:iCs/>
          <w:sz w:val="24"/>
          <w:szCs w:val="24"/>
        </w:rPr>
        <w:t xml:space="preserve"> </w:t>
      </w:r>
      <w:r w:rsidR="005255A1">
        <w:rPr>
          <w:rFonts w:ascii="Times New Roman" w:hAnsi="Times New Roman" w:cs="Times New Roman"/>
          <w:b/>
          <w:sz w:val="24"/>
          <w:szCs w:val="24"/>
        </w:rPr>
        <w:t>детей 1,</w:t>
      </w:r>
      <w:r w:rsidR="00E04C95" w:rsidRPr="007B38F5">
        <w:rPr>
          <w:rFonts w:ascii="Times New Roman" w:hAnsi="Times New Roman" w:cs="Times New Roman"/>
          <w:b/>
          <w:sz w:val="24"/>
          <w:szCs w:val="24"/>
        </w:rPr>
        <w:t>5-2</w:t>
      </w:r>
      <w:r w:rsidRPr="007B38F5">
        <w:rPr>
          <w:rFonts w:ascii="Times New Roman" w:hAnsi="Times New Roman" w:cs="Times New Roman"/>
          <w:b/>
          <w:sz w:val="24"/>
          <w:szCs w:val="24"/>
        </w:rPr>
        <w:t xml:space="preserve"> лет </w:t>
      </w:r>
    </w:p>
    <w:p w:rsidR="00D56E24" w:rsidRPr="00FA709B" w:rsidRDefault="00D56E24" w:rsidP="00D56E24">
      <w:pPr>
        <w:tabs>
          <w:tab w:val="left" w:pos="708"/>
        </w:tabs>
        <w:spacing w:after="0"/>
        <w:rPr>
          <w:b/>
          <w:iCs/>
          <w:highlight w:val="yellow"/>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126"/>
      </w:tblGrid>
      <w:tr w:rsidR="00D56E24"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D56E24" w:rsidRPr="00E04C95" w:rsidRDefault="00E04C9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Утренний приём,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24" w:rsidRPr="00E04C95" w:rsidRDefault="005F4A59" w:rsidP="00D56E24">
            <w:pPr>
              <w:spacing w:after="0"/>
              <w:jc w:val="center"/>
              <w:rPr>
                <w:rFonts w:ascii="Times New Roman" w:hAnsi="Times New Roman" w:cs="Times New Roman"/>
                <w:sz w:val="24"/>
                <w:szCs w:val="24"/>
              </w:rPr>
            </w:pPr>
            <w:r>
              <w:rPr>
                <w:rFonts w:ascii="Times New Roman" w:hAnsi="Times New Roman" w:cs="Times New Roman"/>
                <w:sz w:val="24"/>
                <w:szCs w:val="24"/>
              </w:rPr>
              <w:t>6.30-7.00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7.00-7.10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 xml:space="preserve">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7.10-7.55</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3D41D5"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7.55</w:t>
            </w:r>
            <w:r w:rsidR="005F4A59" w:rsidRPr="00F52486">
              <w:rPr>
                <w:rFonts w:ascii="Times New Roman" w:hAnsi="Times New Roman" w:cs="Times New Roman"/>
                <w:sz w:val="24"/>
                <w:szCs w:val="24"/>
              </w:rPr>
              <w:t>-8.0</w:t>
            </w:r>
            <w:r w:rsidRPr="00F52486">
              <w:rPr>
                <w:rFonts w:ascii="Times New Roman" w:hAnsi="Times New Roman" w:cs="Times New Roman"/>
                <w:sz w:val="24"/>
                <w:szCs w:val="24"/>
              </w:rPr>
              <w:t>0</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завтраку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8.0</w:t>
            </w:r>
            <w:r w:rsidR="003D41D5" w:rsidRPr="00F52486">
              <w:rPr>
                <w:rFonts w:ascii="Times New Roman" w:hAnsi="Times New Roman" w:cs="Times New Roman"/>
                <w:sz w:val="24"/>
                <w:szCs w:val="24"/>
              </w:rPr>
              <w:t>0</w:t>
            </w:r>
            <w:r w:rsidRPr="00F52486">
              <w:rPr>
                <w:rFonts w:ascii="Times New Roman" w:hAnsi="Times New Roman" w:cs="Times New Roman"/>
                <w:sz w:val="24"/>
                <w:szCs w:val="24"/>
              </w:rPr>
              <w:t>-8.</w:t>
            </w:r>
            <w:r w:rsidR="003D41D5" w:rsidRPr="00F52486">
              <w:rPr>
                <w:rFonts w:ascii="Times New Roman" w:hAnsi="Times New Roman" w:cs="Times New Roman"/>
                <w:sz w:val="24"/>
                <w:szCs w:val="24"/>
              </w:rPr>
              <w:t>0</w:t>
            </w:r>
            <w:r w:rsidRPr="00F52486">
              <w:rPr>
                <w:rFonts w:ascii="Times New Roman" w:hAnsi="Times New Roman" w:cs="Times New Roman"/>
                <w:sz w:val="24"/>
                <w:szCs w:val="24"/>
              </w:rPr>
              <w:t>5</w:t>
            </w:r>
          </w:p>
        </w:tc>
      </w:tr>
      <w:tr w:rsidR="007B38F5" w:rsidRPr="00FA709B" w:rsidTr="008D31DB">
        <w:trPr>
          <w:trHeight w:val="30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D56E24">
            <w:pPr>
              <w:spacing w:after="0"/>
              <w:jc w:val="both"/>
              <w:rPr>
                <w:rFonts w:ascii="Times New Roman" w:hAnsi="Times New Roman" w:cs="Times New Roman"/>
                <w:sz w:val="24"/>
                <w:szCs w:val="24"/>
                <w:highlight w:val="yellow"/>
              </w:rPr>
            </w:pPr>
            <w:r w:rsidRPr="00E04C95">
              <w:rPr>
                <w:rFonts w:ascii="Times New Roman" w:hAnsi="Times New Roman" w:cs="Times New Roman"/>
                <w:sz w:val="24"/>
                <w:szCs w:val="24"/>
              </w:rPr>
              <w:t>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5F4A59"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8.05-8.25</w:t>
            </w:r>
          </w:p>
        </w:tc>
      </w:tr>
      <w:tr w:rsidR="007B38F5" w:rsidRPr="00FA709B" w:rsidTr="008D31DB">
        <w:trPr>
          <w:trHeight w:val="114"/>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3D41D5"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8.25-8.45</w:t>
            </w:r>
          </w:p>
        </w:tc>
      </w:tr>
      <w:tr w:rsidR="007B38F5" w:rsidRPr="00FA709B"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E04C95">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8.45-9.00</w:t>
            </w:r>
          </w:p>
        </w:tc>
      </w:tr>
      <w:tr w:rsidR="007B38F5" w:rsidRPr="00FA709B" w:rsidTr="008D31DB">
        <w:trPr>
          <w:trHeight w:val="323"/>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E04C9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9.00-9.30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D56E24">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Второй завтрак</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9.30-9.35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E04C95">
              <w:rPr>
                <w:rFonts w:ascii="Times New Roman" w:hAnsi="Times New Roman" w:cs="Times New Roman"/>
                <w:sz w:val="24"/>
                <w:szCs w:val="24"/>
              </w:rPr>
              <w:t>Подготовка к прогулке</w:t>
            </w:r>
            <w:r>
              <w:rPr>
                <w:rFonts w:ascii="Times New Roman" w:hAnsi="Times New Roman" w:cs="Times New Roman"/>
                <w:sz w:val="24"/>
                <w:szCs w:val="24"/>
              </w:rPr>
              <w:t>, прогулка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9.35-11.00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Возвращение с прогулки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11.00-11.05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Подготовка к обеду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11.05-11.15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Обед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11.15-11.35</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Pr>
                <w:rFonts w:ascii="Times New Roman" w:hAnsi="Times New Roman" w:cs="Times New Roman"/>
                <w:sz w:val="24"/>
                <w:szCs w:val="24"/>
              </w:rPr>
              <w:t>Спокойные игры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11.35-11.50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Подготовка ко сну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11.50-12.00</w:t>
            </w:r>
          </w:p>
        </w:tc>
      </w:tr>
      <w:tr w:rsidR="007B38F5" w:rsidRPr="00FA709B" w:rsidTr="006F537B">
        <w:trPr>
          <w:trHeight w:val="258"/>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7B38F5" w:rsidRDefault="007B38F5" w:rsidP="00D56E24">
            <w:pPr>
              <w:spacing w:after="0"/>
              <w:jc w:val="both"/>
              <w:rPr>
                <w:rFonts w:ascii="Times New Roman" w:hAnsi="Times New Roman" w:cs="Times New Roman"/>
                <w:sz w:val="24"/>
                <w:szCs w:val="24"/>
              </w:rPr>
            </w:pPr>
            <w:r w:rsidRPr="007B38F5">
              <w:rPr>
                <w:rFonts w:ascii="Times New Roman" w:hAnsi="Times New Roman" w:cs="Times New Roman"/>
                <w:sz w:val="24"/>
                <w:szCs w:val="24"/>
              </w:rPr>
              <w:t>Дневной сон.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12.00-15.00</w:t>
            </w:r>
          </w:p>
        </w:tc>
      </w:tr>
      <w:tr w:rsidR="007B38F5" w:rsidRPr="00FA709B" w:rsidTr="006F537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Постепенный  подъем, закаливающие процедуры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15.00-15.10</w:t>
            </w:r>
          </w:p>
        </w:tc>
      </w:tr>
      <w:tr w:rsidR="005F4A59" w:rsidRPr="00FA709B" w:rsidTr="006F537B">
        <w:trPr>
          <w:trHeight w:val="299"/>
        </w:trPr>
        <w:tc>
          <w:tcPr>
            <w:tcW w:w="7372" w:type="dxa"/>
            <w:tcBorders>
              <w:top w:val="single" w:sz="4" w:space="0" w:color="auto"/>
              <w:left w:val="single" w:sz="4" w:space="0" w:color="auto"/>
              <w:bottom w:val="single" w:sz="4" w:space="0" w:color="auto"/>
              <w:right w:val="single" w:sz="4" w:space="0" w:color="auto"/>
            </w:tcBorders>
            <w:shd w:val="clear" w:color="auto" w:fill="auto"/>
          </w:tcPr>
          <w:p w:rsidR="005F4A59" w:rsidRPr="007B38F5" w:rsidRDefault="005F4A59" w:rsidP="007B38F5">
            <w:pPr>
              <w:spacing w:after="0"/>
              <w:jc w:val="both"/>
              <w:rPr>
                <w:rFonts w:ascii="Times New Roman" w:hAnsi="Times New Roman" w:cs="Times New Roman"/>
                <w:sz w:val="24"/>
                <w:szCs w:val="24"/>
              </w:rPr>
            </w:pPr>
            <w:r>
              <w:rPr>
                <w:rFonts w:ascii="Times New Roman" w:hAnsi="Times New Roman" w:cs="Times New Roman"/>
                <w:sz w:val="24"/>
                <w:szCs w:val="24"/>
              </w:rPr>
              <w:t>Подготовка к п</w:t>
            </w:r>
            <w:r w:rsidRPr="007B38F5">
              <w:rPr>
                <w:rFonts w:ascii="Times New Roman" w:hAnsi="Times New Roman" w:cs="Times New Roman"/>
                <w:sz w:val="24"/>
                <w:szCs w:val="24"/>
              </w:rPr>
              <w:t>олдник</w:t>
            </w:r>
            <w:r>
              <w:rPr>
                <w:rFonts w:ascii="Times New Roman" w:hAnsi="Times New Roman" w:cs="Times New Roman"/>
                <w:sz w:val="24"/>
                <w:szCs w:val="24"/>
              </w:rPr>
              <w:t>у</w:t>
            </w:r>
            <w:r w:rsidRPr="007B38F5">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4A59"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15.10-15.15</w:t>
            </w:r>
          </w:p>
        </w:tc>
      </w:tr>
      <w:tr w:rsidR="007B38F5" w:rsidRPr="00FA709B" w:rsidTr="007B38F5">
        <w:trPr>
          <w:trHeight w:val="206"/>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7B38F5">
              <w:rPr>
                <w:rFonts w:ascii="Times New Roman" w:hAnsi="Times New Roman" w:cs="Times New Roman"/>
                <w:sz w:val="24"/>
                <w:szCs w:val="24"/>
              </w:rPr>
              <w:t xml:space="preserve"> Полдник.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6F537B">
            <w:pPr>
              <w:spacing w:after="0"/>
              <w:jc w:val="center"/>
              <w:rPr>
                <w:rFonts w:ascii="Times New Roman" w:hAnsi="Times New Roman" w:cs="Times New Roman"/>
                <w:sz w:val="24"/>
                <w:szCs w:val="24"/>
              </w:rPr>
            </w:pPr>
            <w:r w:rsidRPr="00F52486">
              <w:rPr>
                <w:rFonts w:ascii="Times New Roman" w:hAnsi="Times New Roman" w:cs="Times New Roman"/>
                <w:sz w:val="24"/>
                <w:szCs w:val="24"/>
              </w:rPr>
              <w:t>15.15-15.25</w:t>
            </w:r>
          </w:p>
        </w:tc>
      </w:tr>
      <w:tr w:rsidR="007B38F5" w:rsidRPr="00FA709B" w:rsidTr="008D31DB">
        <w:trPr>
          <w:trHeight w:val="28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7B38F5" w:rsidP="007B38F5">
            <w:pPr>
              <w:spacing w:after="0"/>
              <w:jc w:val="both"/>
              <w:rPr>
                <w:rFonts w:ascii="Times New Roman" w:hAnsi="Times New Roman" w:cs="Times New Roman"/>
                <w:sz w:val="24"/>
                <w:szCs w:val="24"/>
                <w:highlight w:val="yellow"/>
              </w:rPr>
            </w:pPr>
            <w:r w:rsidRPr="00E04C95">
              <w:rPr>
                <w:rFonts w:ascii="Times New Roman" w:hAnsi="Times New Roman" w:cs="Times New Roman"/>
                <w:sz w:val="24"/>
                <w:szCs w:val="24"/>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15.25-16.00</w:t>
            </w:r>
          </w:p>
        </w:tc>
      </w:tr>
      <w:tr w:rsidR="007B38F5" w:rsidRPr="00FA709B"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FA709B" w:rsidRDefault="005F4A59" w:rsidP="00D56E24">
            <w:pPr>
              <w:spacing w:after="0"/>
              <w:jc w:val="both"/>
              <w:rPr>
                <w:rFonts w:ascii="Times New Roman" w:hAnsi="Times New Roman" w:cs="Times New Roman"/>
                <w:sz w:val="24"/>
                <w:szCs w:val="24"/>
                <w:highlight w:val="yellow"/>
              </w:rPr>
            </w:pPr>
            <w:r w:rsidRPr="005F4A59">
              <w:rPr>
                <w:rFonts w:ascii="Times New Roman" w:hAnsi="Times New Roman" w:cs="Times New Roman"/>
                <w:sz w:val="24"/>
                <w:szCs w:val="24"/>
              </w:rPr>
              <w:t>Подготовка к ужину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16.00-16.05</w:t>
            </w:r>
          </w:p>
        </w:tc>
      </w:tr>
      <w:tr w:rsidR="005F4A59" w:rsidRPr="00FA709B" w:rsidTr="008D31DB">
        <w:trPr>
          <w:trHeight w:val="30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5F4A59" w:rsidRDefault="005F4A59" w:rsidP="00D56E24">
            <w:pPr>
              <w:spacing w:after="0"/>
              <w:jc w:val="both"/>
              <w:rPr>
                <w:rFonts w:ascii="Times New Roman" w:hAnsi="Times New Roman" w:cs="Times New Roman"/>
                <w:sz w:val="24"/>
                <w:szCs w:val="24"/>
                <w:highlight w:val="yellow"/>
              </w:rPr>
            </w:pPr>
            <w:r w:rsidRPr="005F4A59">
              <w:rPr>
                <w:rFonts w:ascii="Times New Roman" w:hAnsi="Times New Roman" w:cs="Times New Roman"/>
                <w:sz w:val="24"/>
                <w:szCs w:val="24"/>
              </w:rPr>
              <w:t>Ужин</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F4A59"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16.05-16.30</w:t>
            </w:r>
          </w:p>
        </w:tc>
      </w:tr>
      <w:tr w:rsidR="007B38F5" w:rsidRPr="00FA709B" w:rsidTr="008D31DB">
        <w:trPr>
          <w:trHeight w:val="271"/>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5F4A59" w:rsidRDefault="005F4A59" w:rsidP="00D56E24">
            <w:pPr>
              <w:spacing w:after="0"/>
              <w:jc w:val="both"/>
              <w:rPr>
                <w:rFonts w:ascii="Times New Roman" w:hAnsi="Times New Roman" w:cs="Times New Roman"/>
                <w:sz w:val="24"/>
                <w:szCs w:val="24"/>
              </w:rPr>
            </w:pPr>
            <w:r w:rsidRPr="005F4A59">
              <w:rPr>
                <w:rFonts w:ascii="Times New Roman" w:hAnsi="Times New Roman" w:cs="Times New Roman"/>
                <w:sz w:val="24"/>
                <w:szCs w:val="24"/>
              </w:rPr>
              <w:t>Подготовка к прогулке,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16.30-16.35</w:t>
            </w:r>
          </w:p>
        </w:tc>
      </w:tr>
      <w:tr w:rsidR="007B38F5" w:rsidRPr="00D56E24" w:rsidTr="008D31DB">
        <w:trPr>
          <w:trHeight w:val="137"/>
        </w:trPr>
        <w:tc>
          <w:tcPr>
            <w:tcW w:w="7372" w:type="dxa"/>
            <w:tcBorders>
              <w:top w:val="single" w:sz="4" w:space="0" w:color="auto"/>
              <w:left w:val="single" w:sz="4" w:space="0" w:color="auto"/>
              <w:bottom w:val="single" w:sz="4" w:space="0" w:color="auto"/>
              <w:right w:val="single" w:sz="4" w:space="0" w:color="auto"/>
            </w:tcBorders>
            <w:shd w:val="clear" w:color="auto" w:fill="auto"/>
          </w:tcPr>
          <w:p w:rsidR="007B38F5" w:rsidRPr="005F4A59" w:rsidRDefault="005F4A59" w:rsidP="00D56E24">
            <w:pPr>
              <w:spacing w:after="0"/>
              <w:jc w:val="both"/>
              <w:rPr>
                <w:rFonts w:ascii="Times New Roman" w:hAnsi="Times New Roman" w:cs="Times New Roman"/>
                <w:sz w:val="24"/>
                <w:szCs w:val="24"/>
              </w:rPr>
            </w:pPr>
            <w:r w:rsidRPr="005F4A59">
              <w:rPr>
                <w:rFonts w:ascii="Times New Roman" w:hAnsi="Times New Roman" w:cs="Times New Roman"/>
                <w:sz w:val="24"/>
                <w:szCs w:val="24"/>
              </w:rPr>
              <w:t>П</w:t>
            </w:r>
            <w:r w:rsidR="007B38F5" w:rsidRPr="005F4A59">
              <w:rPr>
                <w:rFonts w:ascii="Times New Roman" w:hAnsi="Times New Roman" w:cs="Times New Roman"/>
                <w:sz w:val="24"/>
                <w:szCs w:val="24"/>
              </w:rPr>
              <w:t>рогулка. Уход детей домой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B38F5" w:rsidRPr="00F52486" w:rsidRDefault="00F52486" w:rsidP="00D56E24">
            <w:pPr>
              <w:spacing w:after="0"/>
              <w:jc w:val="center"/>
              <w:rPr>
                <w:rFonts w:ascii="Times New Roman" w:hAnsi="Times New Roman" w:cs="Times New Roman"/>
                <w:sz w:val="24"/>
                <w:szCs w:val="24"/>
              </w:rPr>
            </w:pPr>
            <w:r w:rsidRPr="00F52486">
              <w:rPr>
                <w:rFonts w:ascii="Times New Roman" w:hAnsi="Times New Roman" w:cs="Times New Roman"/>
                <w:sz w:val="24"/>
                <w:szCs w:val="24"/>
              </w:rPr>
              <w:t>16.35-18.30</w:t>
            </w:r>
          </w:p>
        </w:tc>
      </w:tr>
    </w:tbl>
    <w:p w:rsidR="00D56E24" w:rsidRPr="00613DCD" w:rsidRDefault="00D56E24" w:rsidP="00D56E24">
      <w:pPr>
        <w:spacing w:after="0"/>
      </w:pPr>
    </w:p>
    <w:p w:rsidR="00D56E24" w:rsidRDefault="00D56E24" w:rsidP="00D56E24">
      <w:pPr>
        <w:jc w:val="center"/>
        <w:rPr>
          <w:b/>
        </w:rPr>
      </w:pPr>
    </w:p>
    <w:p w:rsidR="00D56E24" w:rsidRPr="00D56E24" w:rsidRDefault="00D56E24" w:rsidP="00D56E24">
      <w:pPr>
        <w:jc w:val="center"/>
        <w:rPr>
          <w:rFonts w:ascii="Times New Roman" w:hAnsi="Times New Roman" w:cs="Times New Roman"/>
          <w:b/>
          <w:sz w:val="24"/>
          <w:szCs w:val="24"/>
        </w:rPr>
      </w:pPr>
      <w:r w:rsidRPr="00D56E24">
        <w:rPr>
          <w:rFonts w:ascii="Times New Roman" w:hAnsi="Times New Roman" w:cs="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4869"/>
        <w:gridCol w:w="2133"/>
      </w:tblGrid>
      <w:tr w:rsidR="00D56E24" w:rsidRPr="00D56E24" w:rsidTr="008D31DB">
        <w:tc>
          <w:tcPr>
            <w:tcW w:w="249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b/>
                <w:bCs/>
                <w:sz w:val="24"/>
                <w:szCs w:val="24"/>
              </w:rPr>
            </w:pPr>
            <w:r w:rsidRPr="00D56E24">
              <w:rPr>
                <w:rFonts w:ascii="Times New Roman" w:hAnsi="Times New Roman" w:cs="Times New Roman"/>
                <w:b/>
                <w:bCs/>
                <w:sz w:val="24"/>
                <w:szCs w:val="24"/>
              </w:rPr>
              <w:t>Варианты</w:t>
            </w:r>
          </w:p>
          <w:p w:rsidR="00D56E24" w:rsidRPr="00D56E24" w:rsidRDefault="00D56E24" w:rsidP="00D56E24">
            <w:pPr>
              <w:spacing w:after="0" w:line="240" w:lineRule="auto"/>
              <w:jc w:val="center"/>
              <w:rPr>
                <w:rFonts w:ascii="Times New Roman" w:hAnsi="Times New Roman" w:cs="Times New Roman"/>
                <w:sz w:val="24"/>
                <w:szCs w:val="24"/>
              </w:rPr>
            </w:pPr>
          </w:p>
        </w:tc>
        <w:tc>
          <w:tcPr>
            <w:tcW w:w="48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Примечания</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both"/>
              <w:rPr>
                <w:rFonts w:ascii="Times New Roman" w:hAnsi="Times New Roman" w:cs="Times New Roman"/>
                <w:sz w:val="24"/>
                <w:szCs w:val="24"/>
              </w:rPr>
            </w:pPr>
            <w:r w:rsidRPr="00D56E24">
              <w:rPr>
                <w:rFonts w:ascii="Times New Roman" w:hAnsi="Times New Roman" w:cs="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Хорошая погода</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Плохая погода</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 xml:space="preserve">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w:t>
            </w:r>
            <w:proofErr w:type="gramStart"/>
            <w:r w:rsidRPr="00D56E24">
              <w:rPr>
                <w:rFonts w:ascii="Times New Roman" w:hAnsi="Times New Roman" w:cs="Times New Roman"/>
                <w:sz w:val="24"/>
                <w:szCs w:val="24"/>
              </w:rPr>
              <w:t>групповой</w:t>
            </w:r>
            <w:proofErr w:type="gramEnd"/>
            <w:r w:rsidRPr="00D56E24">
              <w:rPr>
                <w:rFonts w:ascii="Times New Roman" w:hAnsi="Times New Roman" w:cs="Times New Roman"/>
                <w:sz w:val="24"/>
                <w:szCs w:val="24"/>
              </w:rPr>
              <w:t xml:space="preserve"> проводится сквозное проветривание.</w:t>
            </w:r>
            <w:r w:rsidRPr="00D56E24">
              <w:rPr>
                <w:rFonts w:ascii="Times New Roman" w:hAnsi="Times New Roman" w:cs="Times New Roman"/>
                <w:sz w:val="24"/>
                <w:szCs w:val="24"/>
              </w:rPr>
              <w:br/>
              <w:t>2. Смена помещений.</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 xml:space="preserve">Каникулы  </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 каникулы  увеличивается   длительность прогулок.</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lastRenderedPageBreak/>
              <w:t>2.Организуется досуговая деятельность с танцами, играми</w:t>
            </w:r>
            <w:proofErr w:type="gramStart"/>
            <w:r w:rsidRPr="00D56E24">
              <w:rPr>
                <w:rFonts w:ascii="Times New Roman" w:hAnsi="Times New Roman" w:cs="Times New Roman"/>
                <w:sz w:val="24"/>
                <w:szCs w:val="24"/>
              </w:rPr>
              <w:t xml:space="preserve"> .</w:t>
            </w:r>
            <w:proofErr w:type="gramEnd"/>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lastRenderedPageBreak/>
              <w:t xml:space="preserve">Время проведения каникул </w:t>
            </w:r>
            <w:r w:rsidRPr="00D56E24">
              <w:rPr>
                <w:rFonts w:ascii="Times New Roman" w:hAnsi="Times New Roman" w:cs="Times New Roman"/>
                <w:sz w:val="24"/>
                <w:szCs w:val="24"/>
              </w:rPr>
              <w:lastRenderedPageBreak/>
              <w:t>определяется на основании изучения утомляемости детей.</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lastRenderedPageBreak/>
              <w:t>Летний оздоровительный период</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1.Проводятся физкультурные занятия на воздухе.</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2.Музыкальные занятия.</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r w:rsidR="00D56E24" w:rsidRPr="00D56E24" w:rsidTr="008D31DB">
        <w:tc>
          <w:tcPr>
            <w:tcW w:w="249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1.Выделяется время для осмотров детей, проведения профилактических мероприятий.</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2.Снижаются физическая и интеллектуальная нагрузки.</w:t>
            </w:r>
          </w:p>
          <w:p w:rsidR="00D56E24" w:rsidRPr="00D56E24" w:rsidRDefault="00D56E24" w:rsidP="00D56E24">
            <w:pPr>
              <w:spacing w:after="0" w:line="240" w:lineRule="auto"/>
              <w:rPr>
                <w:rFonts w:ascii="Times New Roman" w:hAnsi="Times New Roman" w:cs="Times New Roman"/>
                <w:sz w:val="24"/>
                <w:szCs w:val="24"/>
              </w:rPr>
            </w:pPr>
            <w:r w:rsidRPr="00D56E24">
              <w:rPr>
                <w:rFonts w:ascii="Times New Roman" w:hAnsi="Times New Roman" w:cs="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D56E24" w:rsidRPr="00D56E24" w:rsidRDefault="00D56E24" w:rsidP="00D56E24">
            <w:pPr>
              <w:spacing w:after="0" w:line="240" w:lineRule="auto"/>
              <w:jc w:val="center"/>
              <w:rPr>
                <w:rFonts w:ascii="Times New Roman" w:hAnsi="Times New Roman" w:cs="Times New Roman"/>
                <w:sz w:val="24"/>
                <w:szCs w:val="24"/>
              </w:rPr>
            </w:pPr>
            <w:r w:rsidRPr="00D56E24">
              <w:rPr>
                <w:rFonts w:ascii="Times New Roman" w:hAnsi="Times New Roman" w:cs="Times New Roman"/>
                <w:sz w:val="24"/>
                <w:szCs w:val="24"/>
              </w:rPr>
              <w:t> </w:t>
            </w:r>
          </w:p>
        </w:tc>
      </w:tr>
    </w:tbl>
    <w:p w:rsidR="000E7D55" w:rsidRDefault="000E7D55" w:rsidP="00D56E24">
      <w:pPr>
        <w:rPr>
          <w:b/>
        </w:rPr>
      </w:pPr>
    </w:p>
    <w:p w:rsidR="00D56E24" w:rsidRPr="007F5CEE" w:rsidRDefault="00BB06D2" w:rsidP="00D56E24">
      <w:pPr>
        <w:rPr>
          <w:rFonts w:ascii="Times New Roman" w:hAnsi="Times New Roman" w:cs="Times New Roman"/>
          <w:b/>
          <w:sz w:val="24"/>
          <w:szCs w:val="24"/>
        </w:rPr>
      </w:pPr>
      <w:r>
        <w:rPr>
          <w:rFonts w:ascii="Times New Roman" w:hAnsi="Times New Roman" w:cs="Times New Roman"/>
          <w:b/>
          <w:sz w:val="24"/>
          <w:szCs w:val="24"/>
        </w:rPr>
        <w:t>3.4</w:t>
      </w:r>
      <w:r w:rsidR="005255A1">
        <w:rPr>
          <w:rFonts w:ascii="Times New Roman" w:hAnsi="Times New Roman" w:cs="Times New Roman"/>
          <w:b/>
          <w:sz w:val="24"/>
          <w:szCs w:val="24"/>
        </w:rPr>
        <w:t>.  График НОД группы детей 1,</w:t>
      </w:r>
      <w:r w:rsidR="009D5F29">
        <w:rPr>
          <w:rFonts w:ascii="Times New Roman" w:hAnsi="Times New Roman" w:cs="Times New Roman"/>
          <w:b/>
          <w:sz w:val="24"/>
          <w:szCs w:val="24"/>
        </w:rPr>
        <w:t>5 -2</w:t>
      </w:r>
      <w:r w:rsidR="00D56E24" w:rsidRPr="00D56E24">
        <w:rPr>
          <w:rFonts w:ascii="Times New Roman" w:hAnsi="Times New Roman" w:cs="Times New Roman"/>
          <w:b/>
          <w:sz w:val="24"/>
          <w:szCs w:val="24"/>
        </w:rPr>
        <w:t xml:space="preserve">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36"/>
        <w:gridCol w:w="2268"/>
      </w:tblGrid>
      <w:tr w:rsidR="00D56E24" w:rsidRPr="007F5CEE" w:rsidTr="0095392B">
        <w:trPr>
          <w:trHeight w:val="324"/>
        </w:trPr>
        <w:tc>
          <w:tcPr>
            <w:tcW w:w="2660" w:type="dxa"/>
            <w:vMerge w:val="restart"/>
          </w:tcPr>
          <w:p w:rsidR="00D56E24" w:rsidRPr="0095392B" w:rsidRDefault="00D56E24" w:rsidP="008D31DB">
            <w:pPr>
              <w:jc w:val="center"/>
              <w:rPr>
                <w:rFonts w:ascii="Times New Roman" w:hAnsi="Times New Roman" w:cs="Times New Roman"/>
                <w:b/>
                <w:sz w:val="24"/>
                <w:szCs w:val="24"/>
              </w:rPr>
            </w:pPr>
            <w:r w:rsidRPr="0095392B">
              <w:rPr>
                <w:rFonts w:ascii="Times New Roman" w:hAnsi="Times New Roman" w:cs="Times New Roman"/>
                <w:b/>
                <w:sz w:val="24"/>
                <w:szCs w:val="24"/>
              </w:rPr>
              <w:t>Понедельник</w:t>
            </w:r>
          </w:p>
        </w:tc>
        <w:tc>
          <w:tcPr>
            <w:tcW w:w="4536" w:type="dxa"/>
          </w:tcPr>
          <w:p w:rsidR="00D56E24"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Расширение ориентировки в окружающем и развитие речи.</w:t>
            </w:r>
          </w:p>
        </w:tc>
        <w:tc>
          <w:tcPr>
            <w:tcW w:w="2268" w:type="dxa"/>
          </w:tcPr>
          <w:p w:rsidR="00D56E24" w:rsidRPr="0095392B" w:rsidRDefault="00D56E24" w:rsidP="008D31DB">
            <w:pPr>
              <w:jc w:val="center"/>
              <w:rPr>
                <w:rFonts w:ascii="Times New Roman" w:hAnsi="Times New Roman" w:cs="Times New Roman"/>
                <w:sz w:val="24"/>
                <w:szCs w:val="24"/>
              </w:rPr>
            </w:pPr>
            <w:r w:rsidRPr="0095392B">
              <w:rPr>
                <w:rFonts w:ascii="Times New Roman" w:hAnsi="Times New Roman" w:cs="Times New Roman"/>
                <w:sz w:val="24"/>
                <w:szCs w:val="24"/>
              </w:rPr>
              <w:t>09.00 – 09.10</w:t>
            </w:r>
          </w:p>
        </w:tc>
      </w:tr>
      <w:tr w:rsidR="00D56E24" w:rsidRPr="007F5CEE" w:rsidTr="007B38F5">
        <w:trPr>
          <w:trHeight w:val="733"/>
        </w:trPr>
        <w:tc>
          <w:tcPr>
            <w:tcW w:w="2660" w:type="dxa"/>
            <w:vMerge/>
          </w:tcPr>
          <w:p w:rsidR="00D56E24" w:rsidRPr="0095392B" w:rsidRDefault="00D56E24" w:rsidP="008D31DB">
            <w:pPr>
              <w:rPr>
                <w:rFonts w:ascii="Times New Roman" w:hAnsi="Times New Roman" w:cs="Times New Roman"/>
                <w:b/>
                <w:bCs/>
                <w:iCs/>
                <w:color w:val="000000"/>
                <w:sz w:val="24"/>
                <w:szCs w:val="24"/>
              </w:rPr>
            </w:pPr>
          </w:p>
        </w:tc>
        <w:tc>
          <w:tcPr>
            <w:tcW w:w="4536" w:type="dxa"/>
          </w:tcPr>
          <w:p w:rsidR="00D56E24"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Музыка</w:t>
            </w:r>
          </w:p>
        </w:tc>
        <w:tc>
          <w:tcPr>
            <w:tcW w:w="2268" w:type="dxa"/>
          </w:tcPr>
          <w:p w:rsidR="00D56E24" w:rsidRPr="0095392B" w:rsidRDefault="00D56E24" w:rsidP="007B38F5">
            <w:pPr>
              <w:jc w:val="center"/>
              <w:rPr>
                <w:rFonts w:ascii="Times New Roman" w:hAnsi="Times New Roman" w:cs="Times New Roman"/>
                <w:sz w:val="24"/>
                <w:szCs w:val="24"/>
              </w:rPr>
            </w:pPr>
            <w:r w:rsidRPr="0095392B">
              <w:rPr>
                <w:rFonts w:ascii="Times New Roman" w:hAnsi="Times New Roman" w:cs="Times New Roman"/>
                <w:sz w:val="24"/>
                <w:szCs w:val="24"/>
              </w:rPr>
              <w:t>9.20-09.30</w:t>
            </w:r>
          </w:p>
        </w:tc>
      </w:tr>
      <w:tr w:rsidR="0095392B" w:rsidRPr="007F5CEE" w:rsidTr="0095392B">
        <w:trPr>
          <w:trHeight w:val="395"/>
        </w:trPr>
        <w:tc>
          <w:tcPr>
            <w:tcW w:w="2660" w:type="dxa"/>
            <w:vMerge w:val="restart"/>
          </w:tcPr>
          <w:p w:rsidR="0095392B" w:rsidRPr="0095392B" w:rsidRDefault="0095392B" w:rsidP="008D31DB">
            <w:pPr>
              <w:jc w:val="center"/>
              <w:rPr>
                <w:rFonts w:ascii="Times New Roman" w:hAnsi="Times New Roman" w:cs="Times New Roman"/>
                <w:b/>
                <w:sz w:val="24"/>
                <w:szCs w:val="24"/>
              </w:rPr>
            </w:pPr>
            <w:r w:rsidRPr="0095392B">
              <w:rPr>
                <w:rFonts w:ascii="Times New Roman" w:hAnsi="Times New Roman" w:cs="Times New Roman"/>
                <w:b/>
                <w:sz w:val="24"/>
                <w:szCs w:val="24"/>
              </w:rPr>
              <w:t>Вторник</w:t>
            </w:r>
          </w:p>
        </w:tc>
        <w:tc>
          <w:tcPr>
            <w:tcW w:w="4536" w:type="dxa"/>
          </w:tcPr>
          <w:p w:rsidR="0095392B" w:rsidRPr="0095392B" w:rsidRDefault="0095392B" w:rsidP="00A44F83">
            <w:pPr>
              <w:rPr>
                <w:rFonts w:ascii="Times New Roman" w:hAnsi="Times New Roman" w:cs="Times New Roman"/>
                <w:sz w:val="24"/>
                <w:szCs w:val="24"/>
              </w:rPr>
            </w:pPr>
            <w:r w:rsidRPr="0095392B">
              <w:rPr>
                <w:rFonts w:ascii="Times New Roman" w:hAnsi="Times New Roman" w:cs="Times New Roman"/>
                <w:sz w:val="24"/>
                <w:szCs w:val="24"/>
              </w:rPr>
              <w:t>Развитие движений</w:t>
            </w:r>
          </w:p>
        </w:tc>
        <w:tc>
          <w:tcPr>
            <w:tcW w:w="2268" w:type="dxa"/>
          </w:tcPr>
          <w:p w:rsidR="0095392B" w:rsidRPr="0095392B" w:rsidRDefault="0095392B" w:rsidP="008D31DB">
            <w:pPr>
              <w:jc w:val="center"/>
              <w:rPr>
                <w:rFonts w:ascii="Times New Roman" w:hAnsi="Times New Roman" w:cs="Times New Roman"/>
                <w:sz w:val="24"/>
                <w:szCs w:val="24"/>
              </w:rPr>
            </w:pPr>
            <w:r w:rsidRPr="0095392B">
              <w:rPr>
                <w:rFonts w:ascii="Times New Roman" w:hAnsi="Times New Roman" w:cs="Times New Roman"/>
                <w:sz w:val="24"/>
                <w:szCs w:val="24"/>
              </w:rPr>
              <w:t>09.10 – 09.20</w:t>
            </w:r>
          </w:p>
        </w:tc>
      </w:tr>
      <w:tr w:rsidR="0095392B" w:rsidRPr="007F5CEE" w:rsidTr="0095392B">
        <w:trPr>
          <w:trHeight w:val="315"/>
        </w:trPr>
        <w:tc>
          <w:tcPr>
            <w:tcW w:w="2660" w:type="dxa"/>
            <w:vMerge/>
          </w:tcPr>
          <w:p w:rsidR="0095392B" w:rsidRPr="0095392B" w:rsidRDefault="0095392B" w:rsidP="008D31DB">
            <w:pPr>
              <w:rPr>
                <w:rFonts w:ascii="Times New Roman" w:hAnsi="Times New Roman" w:cs="Times New Roman"/>
                <w:b/>
                <w:bCs/>
                <w:iCs/>
                <w:color w:val="000000"/>
                <w:sz w:val="24"/>
                <w:szCs w:val="24"/>
              </w:rPr>
            </w:pPr>
          </w:p>
        </w:tc>
        <w:tc>
          <w:tcPr>
            <w:tcW w:w="4536" w:type="dxa"/>
          </w:tcPr>
          <w:p w:rsidR="0095392B" w:rsidRPr="0095392B" w:rsidRDefault="0095392B" w:rsidP="008D31DB">
            <w:pPr>
              <w:rPr>
                <w:rFonts w:ascii="Times New Roman" w:hAnsi="Times New Roman" w:cs="Times New Roman"/>
                <w:sz w:val="24"/>
                <w:szCs w:val="24"/>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95392B" w:rsidRDefault="0095392B" w:rsidP="008D31DB">
            <w:pPr>
              <w:jc w:val="center"/>
              <w:rPr>
                <w:rFonts w:ascii="Times New Roman" w:hAnsi="Times New Roman" w:cs="Times New Roman"/>
                <w:sz w:val="24"/>
                <w:szCs w:val="24"/>
              </w:rPr>
            </w:pPr>
            <w:r w:rsidRPr="0095392B">
              <w:rPr>
                <w:rFonts w:ascii="Times New Roman" w:hAnsi="Times New Roman" w:cs="Times New Roman"/>
                <w:sz w:val="24"/>
                <w:szCs w:val="24"/>
              </w:rPr>
              <w:t>09.40-09.50</w:t>
            </w:r>
          </w:p>
        </w:tc>
      </w:tr>
      <w:tr w:rsidR="0065691B" w:rsidRPr="007F5CEE" w:rsidTr="0065691B">
        <w:trPr>
          <w:trHeight w:val="422"/>
        </w:trPr>
        <w:tc>
          <w:tcPr>
            <w:tcW w:w="2660" w:type="dxa"/>
            <w:vMerge w:val="restart"/>
          </w:tcPr>
          <w:p w:rsidR="0065691B" w:rsidRPr="007F5CEE" w:rsidRDefault="0065691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Среда</w:t>
            </w:r>
          </w:p>
        </w:tc>
        <w:tc>
          <w:tcPr>
            <w:tcW w:w="4536" w:type="dxa"/>
          </w:tcPr>
          <w:p w:rsidR="0065691B" w:rsidRPr="007F5CEE" w:rsidRDefault="0065691B" w:rsidP="008D31DB">
            <w:pPr>
              <w:rPr>
                <w:rFonts w:ascii="Times New Roman" w:hAnsi="Times New Roman" w:cs="Times New Roman"/>
                <w:sz w:val="24"/>
                <w:szCs w:val="24"/>
                <w:highlight w:val="yellow"/>
              </w:rPr>
            </w:pPr>
            <w:r>
              <w:rPr>
                <w:rFonts w:ascii="Times New Roman" w:hAnsi="Times New Roman" w:cs="Times New Roman"/>
                <w:sz w:val="24"/>
                <w:szCs w:val="24"/>
              </w:rPr>
              <w:t>М</w:t>
            </w:r>
            <w:r w:rsidRPr="0095392B">
              <w:rPr>
                <w:rFonts w:ascii="Times New Roman" w:hAnsi="Times New Roman" w:cs="Times New Roman"/>
                <w:sz w:val="24"/>
                <w:szCs w:val="24"/>
              </w:rPr>
              <w:t>узыка</w:t>
            </w:r>
          </w:p>
        </w:tc>
        <w:tc>
          <w:tcPr>
            <w:tcW w:w="2268" w:type="dxa"/>
          </w:tcPr>
          <w:p w:rsidR="0065691B" w:rsidRPr="0065691B" w:rsidRDefault="0065691B" w:rsidP="008D31DB">
            <w:pPr>
              <w:rPr>
                <w:rFonts w:ascii="Times New Roman" w:hAnsi="Times New Roman" w:cs="Times New Roman"/>
                <w:sz w:val="24"/>
                <w:szCs w:val="24"/>
              </w:rPr>
            </w:pPr>
            <w:r w:rsidRPr="0065691B">
              <w:rPr>
                <w:rFonts w:ascii="Times New Roman" w:hAnsi="Times New Roman" w:cs="Times New Roman"/>
                <w:sz w:val="24"/>
                <w:szCs w:val="24"/>
              </w:rPr>
              <w:t xml:space="preserve">        </w:t>
            </w:r>
            <w:r>
              <w:rPr>
                <w:rFonts w:ascii="Times New Roman" w:hAnsi="Times New Roman" w:cs="Times New Roman"/>
                <w:sz w:val="24"/>
                <w:szCs w:val="24"/>
              </w:rPr>
              <w:t>09.2</w:t>
            </w:r>
            <w:r w:rsidRPr="0065691B">
              <w:rPr>
                <w:rFonts w:ascii="Times New Roman" w:hAnsi="Times New Roman" w:cs="Times New Roman"/>
                <w:sz w:val="24"/>
                <w:szCs w:val="24"/>
              </w:rPr>
              <w:t>0-09.</w:t>
            </w:r>
            <w:r>
              <w:rPr>
                <w:rFonts w:ascii="Times New Roman" w:hAnsi="Times New Roman" w:cs="Times New Roman"/>
                <w:sz w:val="24"/>
                <w:szCs w:val="24"/>
              </w:rPr>
              <w:t>3</w:t>
            </w:r>
            <w:r w:rsidRPr="0065691B">
              <w:rPr>
                <w:rFonts w:ascii="Times New Roman" w:hAnsi="Times New Roman" w:cs="Times New Roman"/>
                <w:sz w:val="24"/>
                <w:szCs w:val="24"/>
              </w:rPr>
              <w:t>0</w:t>
            </w:r>
          </w:p>
        </w:tc>
      </w:tr>
      <w:tr w:rsidR="0065691B" w:rsidRPr="007F5CEE" w:rsidTr="0095392B">
        <w:trPr>
          <w:trHeight w:val="915"/>
        </w:trPr>
        <w:tc>
          <w:tcPr>
            <w:tcW w:w="2660" w:type="dxa"/>
            <w:vMerge/>
          </w:tcPr>
          <w:p w:rsidR="0065691B" w:rsidRPr="0065691B" w:rsidRDefault="0065691B" w:rsidP="008D31DB">
            <w:pPr>
              <w:jc w:val="center"/>
              <w:rPr>
                <w:rFonts w:ascii="Times New Roman" w:hAnsi="Times New Roman" w:cs="Times New Roman"/>
                <w:b/>
                <w:sz w:val="24"/>
                <w:szCs w:val="24"/>
              </w:rPr>
            </w:pPr>
          </w:p>
        </w:tc>
        <w:tc>
          <w:tcPr>
            <w:tcW w:w="4536" w:type="dxa"/>
          </w:tcPr>
          <w:p w:rsidR="0065691B" w:rsidRDefault="0065691B" w:rsidP="008D31DB">
            <w:pPr>
              <w:rPr>
                <w:rFonts w:ascii="Times New Roman" w:hAnsi="Times New Roman" w:cs="Times New Roman"/>
                <w:sz w:val="24"/>
                <w:szCs w:val="24"/>
              </w:rPr>
            </w:pPr>
            <w:r w:rsidRPr="0095392B">
              <w:rPr>
                <w:rFonts w:ascii="Times New Roman" w:hAnsi="Times New Roman" w:cs="Times New Roman"/>
                <w:sz w:val="24"/>
                <w:szCs w:val="24"/>
              </w:rPr>
              <w:t>Расширение ориентировки в окружающем и развитие речи.</w:t>
            </w:r>
          </w:p>
        </w:tc>
        <w:tc>
          <w:tcPr>
            <w:tcW w:w="2268" w:type="dxa"/>
          </w:tcPr>
          <w:p w:rsidR="0065691B" w:rsidRPr="0065691B" w:rsidRDefault="0065691B" w:rsidP="0065691B">
            <w:pPr>
              <w:rPr>
                <w:rFonts w:ascii="Times New Roman" w:hAnsi="Times New Roman" w:cs="Times New Roman"/>
                <w:sz w:val="24"/>
                <w:szCs w:val="24"/>
              </w:rPr>
            </w:pPr>
            <w:r>
              <w:rPr>
                <w:rFonts w:ascii="Times New Roman" w:hAnsi="Times New Roman" w:cs="Times New Roman"/>
                <w:sz w:val="24"/>
                <w:szCs w:val="24"/>
              </w:rPr>
              <w:t xml:space="preserve">        09.40-09.5</w:t>
            </w:r>
            <w:r w:rsidRPr="0065691B">
              <w:rPr>
                <w:rFonts w:ascii="Times New Roman" w:hAnsi="Times New Roman" w:cs="Times New Roman"/>
                <w:sz w:val="24"/>
                <w:szCs w:val="24"/>
              </w:rPr>
              <w:t>0</w:t>
            </w:r>
          </w:p>
        </w:tc>
      </w:tr>
      <w:tr w:rsidR="0095392B" w:rsidRPr="007F5CEE" w:rsidTr="0095392B">
        <w:trPr>
          <w:trHeight w:val="458"/>
        </w:trPr>
        <w:tc>
          <w:tcPr>
            <w:tcW w:w="2660" w:type="dxa"/>
            <w:vMerge w:val="restart"/>
          </w:tcPr>
          <w:p w:rsidR="0095392B" w:rsidRPr="007F5CEE" w:rsidRDefault="0095392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Четверг</w:t>
            </w:r>
          </w:p>
        </w:tc>
        <w:tc>
          <w:tcPr>
            <w:tcW w:w="4536" w:type="dxa"/>
          </w:tcPr>
          <w:p w:rsidR="0095392B" w:rsidRPr="007F5CEE" w:rsidRDefault="0065691B" w:rsidP="008D31DB">
            <w:pPr>
              <w:rPr>
                <w:rFonts w:ascii="Times New Roman" w:hAnsi="Times New Roman" w:cs="Times New Roman"/>
                <w:sz w:val="24"/>
                <w:szCs w:val="24"/>
                <w:highlight w:val="yellow"/>
              </w:rPr>
            </w:pPr>
            <w:r w:rsidRPr="0095392B">
              <w:rPr>
                <w:rFonts w:ascii="Times New Roman" w:hAnsi="Times New Roman" w:cs="Times New Roman"/>
                <w:sz w:val="24"/>
                <w:szCs w:val="24"/>
              </w:rPr>
              <w:t>Развитие движений</w:t>
            </w:r>
          </w:p>
        </w:tc>
        <w:tc>
          <w:tcPr>
            <w:tcW w:w="2268" w:type="dxa"/>
          </w:tcPr>
          <w:p w:rsidR="0095392B" w:rsidRPr="007F5CEE" w:rsidRDefault="0095392B" w:rsidP="008D31DB">
            <w:pPr>
              <w:jc w:val="center"/>
              <w:rPr>
                <w:rFonts w:ascii="Times New Roman" w:hAnsi="Times New Roman" w:cs="Times New Roman"/>
                <w:sz w:val="24"/>
                <w:szCs w:val="24"/>
                <w:highlight w:val="yellow"/>
              </w:rPr>
            </w:pPr>
            <w:r w:rsidRPr="0065691B">
              <w:rPr>
                <w:rFonts w:ascii="Times New Roman" w:hAnsi="Times New Roman" w:cs="Times New Roman"/>
                <w:sz w:val="24"/>
                <w:szCs w:val="24"/>
              </w:rPr>
              <w:t>08.50-09.00</w:t>
            </w:r>
          </w:p>
        </w:tc>
      </w:tr>
      <w:tr w:rsidR="0095392B" w:rsidRPr="007F5CEE" w:rsidTr="0095392B">
        <w:trPr>
          <w:trHeight w:val="458"/>
        </w:trPr>
        <w:tc>
          <w:tcPr>
            <w:tcW w:w="2660" w:type="dxa"/>
            <w:vMerge/>
          </w:tcPr>
          <w:p w:rsidR="0095392B" w:rsidRPr="007F5CEE" w:rsidRDefault="0095392B" w:rsidP="008D31DB">
            <w:pPr>
              <w:jc w:val="center"/>
              <w:rPr>
                <w:rFonts w:ascii="Times New Roman" w:hAnsi="Times New Roman" w:cs="Times New Roman"/>
                <w:b/>
                <w:sz w:val="24"/>
                <w:szCs w:val="24"/>
                <w:highlight w:val="yellow"/>
              </w:rPr>
            </w:pPr>
          </w:p>
        </w:tc>
        <w:tc>
          <w:tcPr>
            <w:tcW w:w="4536" w:type="dxa"/>
          </w:tcPr>
          <w:p w:rsidR="0095392B" w:rsidRPr="007F5CEE" w:rsidRDefault="0065691B" w:rsidP="008D31DB">
            <w:pPr>
              <w:rPr>
                <w:rFonts w:ascii="Times New Roman" w:hAnsi="Times New Roman" w:cs="Times New Roman"/>
                <w:sz w:val="24"/>
                <w:szCs w:val="24"/>
                <w:highlight w:val="yellow"/>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65691B" w:rsidRDefault="0065691B" w:rsidP="0065691B">
            <w:pPr>
              <w:jc w:val="center"/>
              <w:rPr>
                <w:rFonts w:ascii="Times New Roman" w:hAnsi="Times New Roman" w:cs="Times New Roman"/>
                <w:sz w:val="24"/>
                <w:szCs w:val="24"/>
              </w:rPr>
            </w:pPr>
            <w:r w:rsidRPr="0065691B">
              <w:rPr>
                <w:rFonts w:ascii="Times New Roman" w:hAnsi="Times New Roman" w:cs="Times New Roman"/>
                <w:sz w:val="24"/>
                <w:szCs w:val="24"/>
              </w:rPr>
              <w:t>09.20-09.3</w:t>
            </w:r>
            <w:r w:rsidR="0095392B" w:rsidRPr="0065691B">
              <w:rPr>
                <w:rFonts w:ascii="Times New Roman" w:hAnsi="Times New Roman" w:cs="Times New Roman"/>
                <w:sz w:val="24"/>
                <w:szCs w:val="24"/>
              </w:rPr>
              <w:t>0</w:t>
            </w:r>
          </w:p>
        </w:tc>
      </w:tr>
      <w:tr w:rsidR="0095392B" w:rsidRPr="007F5CEE" w:rsidTr="0095392B">
        <w:trPr>
          <w:trHeight w:val="300"/>
        </w:trPr>
        <w:tc>
          <w:tcPr>
            <w:tcW w:w="2660" w:type="dxa"/>
            <w:vMerge w:val="restart"/>
          </w:tcPr>
          <w:p w:rsidR="0095392B" w:rsidRPr="007F5CEE" w:rsidRDefault="0095392B" w:rsidP="008D31DB">
            <w:pPr>
              <w:jc w:val="center"/>
              <w:rPr>
                <w:rFonts w:ascii="Times New Roman" w:hAnsi="Times New Roman" w:cs="Times New Roman"/>
                <w:b/>
                <w:sz w:val="24"/>
                <w:szCs w:val="24"/>
                <w:highlight w:val="yellow"/>
              </w:rPr>
            </w:pPr>
            <w:r w:rsidRPr="0065691B">
              <w:rPr>
                <w:rFonts w:ascii="Times New Roman" w:hAnsi="Times New Roman" w:cs="Times New Roman"/>
                <w:b/>
                <w:sz w:val="24"/>
                <w:szCs w:val="24"/>
              </w:rPr>
              <w:t>Пятница</w:t>
            </w:r>
          </w:p>
        </w:tc>
        <w:tc>
          <w:tcPr>
            <w:tcW w:w="4536" w:type="dxa"/>
          </w:tcPr>
          <w:p w:rsidR="0095392B" w:rsidRPr="007F5CEE" w:rsidRDefault="0065691B" w:rsidP="0065691B">
            <w:pPr>
              <w:rPr>
                <w:rFonts w:ascii="Times New Roman" w:hAnsi="Times New Roman" w:cs="Times New Roman"/>
                <w:sz w:val="24"/>
                <w:szCs w:val="24"/>
                <w:highlight w:val="yellow"/>
              </w:rPr>
            </w:pPr>
            <w:r w:rsidRPr="0095392B">
              <w:rPr>
                <w:rFonts w:ascii="Times New Roman" w:hAnsi="Times New Roman" w:cs="Times New Roman"/>
                <w:sz w:val="24"/>
                <w:szCs w:val="24"/>
              </w:rPr>
              <w:t xml:space="preserve"> Расширение ориентировки в окружающем и развитие речи.</w:t>
            </w:r>
          </w:p>
        </w:tc>
        <w:tc>
          <w:tcPr>
            <w:tcW w:w="2268" w:type="dxa"/>
          </w:tcPr>
          <w:p w:rsidR="0095392B" w:rsidRPr="0065691B" w:rsidRDefault="0065691B" w:rsidP="008D31DB">
            <w:pPr>
              <w:jc w:val="center"/>
              <w:rPr>
                <w:rFonts w:ascii="Times New Roman" w:hAnsi="Times New Roman" w:cs="Times New Roman"/>
                <w:sz w:val="24"/>
                <w:szCs w:val="24"/>
              </w:rPr>
            </w:pPr>
            <w:r w:rsidRPr="0065691B">
              <w:rPr>
                <w:rFonts w:ascii="Times New Roman" w:hAnsi="Times New Roman" w:cs="Times New Roman"/>
                <w:sz w:val="24"/>
                <w:szCs w:val="24"/>
              </w:rPr>
              <w:t>09.00-09.1</w:t>
            </w:r>
            <w:r w:rsidR="0095392B" w:rsidRPr="0065691B">
              <w:rPr>
                <w:rFonts w:ascii="Times New Roman" w:hAnsi="Times New Roman" w:cs="Times New Roman"/>
                <w:sz w:val="24"/>
                <w:szCs w:val="24"/>
              </w:rPr>
              <w:t>0</w:t>
            </w:r>
          </w:p>
        </w:tc>
      </w:tr>
      <w:tr w:rsidR="0095392B" w:rsidRPr="007F5CEE" w:rsidTr="0095392B">
        <w:trPr>
          <w:trHeight w:val="237"/>
        </w:trPr>
        <w:tc>
          <w:tcPr>
            <w:tcW w:w="2660" w:type="dxa"/>
            <w:vMerge/>
          </w:tcPr>
          <w:p w:rsidR="0095392B" w:rsidRPr="007F5CEE" w:rsidRDefault="0095392B" w:rsidP="008D31DB">
            <w:pPr>
              <w:jc w:val="center"/>
              <w:rPr>
                <w:rFonts w:ascii="Times New Roman" w:hAnsi="Times New Roman" w:cs="Times New Roman"/>
                <w:b/>
                <w:sz w:val="24"/>
                <w:szCs w:val="24"/>
                <w:highlight w:val="yellow"/>
              </w:rPr>
            </w:pPr>
          </w:p>
        </w:tc>
        <w:tc>
          <w:tcPr>
            <w:tcW w:w="4536" w:type="dxa"/>
          </w:tcPr>
          <w:p w:rsidR="0095392B" w:rsidRPr="007F5CEE" w:rsidRDefault="0065691B" w:rsidP="0065691B">
            <w:pPr>
              <w:rPr>
                <w:rFonts w:ascii="Times New Roman" w:hAnsi="Times New Roman" w:cs="Times New Roman"/>
                <w:sz w:val="24"/>
                <w:szCs w:val="24"/>
                <w:highlight w:val="yellow"/>
              </w:rPr>
            </w:pPr>
            <w:r w:rsidRPr="0095392B">
              <w:rPr>
                <w:rFonts w:ascii="Times New Roman" w:hAnsi="Times New Roman" w:cs="Times New Roman"/>
                <w:sz w:val="24"/>
                <w:szCs w:val="24"/>
              </w:rPr>
              <w:t>Игра - занятие с дидактическим материалом</w:t>
            </w:r>
          </w:p>
        </w:tc>
        <w:tc>
          <w:tcPr>
            <w:tcW w:w="2268" w:type="dxa"/>
          </w:tcPr>
          <w:p w:rsidR="0095392B" w:rsidRPr="0065691B" w:rsidRDefault="0065691B" w:rsidP="007B38F5">
            <w:pPr>
              <w:jc w:val="center"/>
              <w:rPr>
                <w:rFonts w:ascii="Times New Roman" w:hAnsi="Times New Roman" w:cs="Times New Roman"/>
                <w:sz w:val="24"/>
                <w:szCs w:val="24"/>
              </w:rPr>
            </w:pPr>
            <w:r w:rsidRPr="0065691B">
              <w:rPr>
                <w:rFonts w:ascii="Times New Roman" w:hAnsi="Times New Roman" w:cs="Times New Roman"/>
                <w:sz w:val="24"/>
                <w:szCs w:val="24"/>
              </w:rPr>
              <w:t>09.20-09.3</w:t>
            </w:r>
            <w:r w:rsidR="0095392B" w:rsidRPr="0065691B">
              <w:rPr>
                <w:rFonts w:ascii="Times New Roman" w:hAnsi="Times New Roman" w:cs="Times New Roman"/>
                <w:sz w:val="24"/>
                <w:szCs w:val="24"/>
              </w:rPr>
              <w:t>0</w:t>
            </w:r>
          </w:p>
        </w:tc>
      </w:tr>
    </w:tbl>
    <w:p w:rsidR="00D56E24" w:rsidRDefault="00D56E24" w:rsidP="00D56E24">
      <w:pPr>
        <w:rPr>
          <w:b/>
          <w:bCs/>
          <w:iCs/>
          <w:color w:val="000000"/>
        </w:rPr>
      </w:pPr>
    </w:p>
    <w:p w:rsidR="00601114" w:rsidRDefault="00601114" w:rsidP="00D56E24">
      <w:pPr>
        <w:rPr>
          <w:rFonts w:ascii="Times New Roman" w:hAnsi="Times New Roman" w:cs="Times New Roman"/>
          <w:b/>
          <w:bCs/>
          <w:iCs/>
          <w:color w:val="000000"/>
          <w:sz w:val="24"/>
          <w:szCs w:val="24"/>
        </w:rPr>
      </w:pPr>
    </w:p>
    <w:p w:rsidR="00601114" w:rsidRDefault="00601114" w:rsidP="00D56E24">
      <w:pPr>
        <w:rPr>
          <w:rFonts w:ascii="Times New Roman" w:hAnsi="Times New Roman" w:cs="Times New Roman"/>
          <w:b/>
          <w:bCs/>
          <w:iCs/>
          <w:color w:val="000000"/>
          <w:sz w:val="24"/>
          <w:szCs w:val="24"/>
        </w:rPr>
      </w:pPr>
    </w:p>
    <w:p w:rsidR="00D56E24" w:rsidRPr="00E45936" w:rsidRDefault="00BB06D2" w:rsidP="00D56E24">
      <w:pP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3.5</w:t>
      </w:r>
      <w:r w:rsidR="00D56E24" w:rsidRPr="00D56E24">
        <w:rPr>
          <w:rFonts w:ascii="Times New Roman" w:hAnsi="Times New Roman" w:cs="Times New Roman"/>
          <w:b/>
          <w:bCs/>
          <w:iCs/>
          <w:color w:val="000000"/>
          <w:sz w:val="24"/>
          <w:szCs w:val="24"/>
        </w:rPr>
        <w:t>. Оздоровительные мероприятия</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lastRenderedPageBreak/>
        <w:t xml:space="preserve">Утренний прием детей на воздухе            Утренняя гимнастика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Гимнастика после сна                                 Контрастное воздушное закаливание</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Дыхательная гимнастика                            </w:t>
      </w:r>
      <w:proofErr w:type="spellStart"/>
      <w:r w:rsidRPr="00D56E24">
        <w:rPr>
          <w:rFonts w:ascii="Times New Roman" w:hAnsi="Times New Roman" w:cs="Times New Roman"/>
          <w:color w:val="000000"/>
          <w:sz w:val="24"/>
          <w:szCs w:val="24"/>
        </w:rPr>
        <w:t>Босохождение</w:t>
      </w:r>
      <w:proofErr w:type="spellEnd"/>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Ребристая доска                                           Дорожка с пуговицами</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 xml:space="preserve">Умывание прохладной водой                     Витаминизация </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Прогулка 2 раза в день                                Сон без маечек                                                          Организация питания                                  Соблюдение воздушного режима</w:t>
      </w:r>
    </w:p>
    <w:p w:rsidR="00D56E24" w:rsidRPr="00D56E24" w:rsidRDefault="00D56E24" w:rsidP="00D56E24">
      <w:pPr>
        <w:spacing w:after="0" w:line="240" w:lineRule="auto"/>
        <w:rPr>
          <w:rFonts w:ascii="Times New Roman" w:hAnsi="Times New Roman" w:cs="Times New Roman"/>
          <w:color w:val="000000"/>
          <w:sz w:val="24"/>
          <w:szCs w:val="24"/>
        </w:rPr>
      </w:pPr>
      <w:r w:rsidRPr="00D56E24">
        <w:rPr>
          <w:rFonts w:ascii="Times New Roman" w:hAnsi="Times New Roman" w:cs="Times New Roman"/>
          <w:color w:val="000000"/>
          <w:sz w:val="24"/>
          <w:szCs w:val="24"/>
        </w:rPr>
        <w:t>Проветривание помещений                        Световой режим</w:t>
      </w:r>
    </w:p>
    <w:p w:rsidR="00D56E24" w:rsidRDefault="00D56E24" w:rsidP="00D56E24">
      <w:pPr>
        <w:rPr>
          <w:b/>
          <w:color w:val="000000"/>
        </w:rPr>
      </w:pPr>
    </w:p>
    <w:p w:rsidR="00A21DEA" w:rsidRPr="007F5CEE" w:rsidRDefault="00BB06D2" w:rsidP="007F5CEE">
      <w:pPr>
        <w:rPr>
          <w:rFonts w:ascii="Times New Roman" w:hAnsi="Times New Roman" w:cs="Times New Roman"/>
          <w:b/>
          <w:sz w:val="24"/>
          <w:szCs w:val="24"/>
        </w:rPr>
      </w:pPr>
      <w:r>
        <w:rPr>
          <w:rFonts w:ascii="Times New Roman" w:hAnsi="Times New Roman" w:cs="Times New Roman"/>
          <w:b/>
          <w:sz w:val="24"/>
          <w:szCs w:val="24"/>
        </w:rPr>
        <w:t>3.6</w:t>
      </w:r>
      <w:r w:rsidR="00D56E24" w:rsidRPr="00D56E24">
        <w:rPr>
          <w:rFonts w:ascii="Times New Roman" w:hAnsi="Times New Roman" w:cs="Times New Roman"/>
          <w:b/>
          <w:sz w:val="24"/>
          <w:szCs w:val="24"/>
        </w:rPr>
        <w:t>.</w:t>
      </w:r>
      <w:r w:rsidR="007F5CEE">
        <w:rPr>
          <w:rFonts w:ascii="Times New Roman" w:hAnsi="Times New Roman" w:cs="Times New Roman"/>
          <w:b/>
          <w:sz w:val="24"/>
          <w:szCs w:val="24"/>
        </w:rPr>
        <w:t xml:space="preserve"> </w:t>
      </w:r>
      <w:r w:rsidR="00D56E24" w:rsidRPr="00D56E24">
        <w:rPr>
          <w:rFonts w:ascii="Times New Roman" w:hAnsi="Times New Roman" w:cs="Times New Roman"/>
          <w:b/>
          <w:sz w:val="24"/>
          <w:szCs w:val="24"/>
        </w:rPr>
        <w:t>Список учебно-методической литературы</w:t>
      </w:r>
    </w:p>
    <w:p w:rsidR="00A21DEA" w:rsidRPr="007F5CEE" w:rsidRDefault="00A21DEA" w:rsidP="00A21DEA">
      <w:pPr>
        <w:pStyle w:val="a7"/>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 xml:space="preserve">/Под редакцией Н. Е. </w:t>
      </w:r>
      <w:proofErr w:type="spellStart"/>
      <w:r w:rsidRPr="007F5CEE">
        <w:rPr>
          <w:lang w:eastAsia="ar-SA"/>
        </w:rPr>
        <w:t>Вераксы</w:t>
      </w:r>
      <w:proofErr w:type="spellEnd"/>
      <w:r w:rsidRPr="007F5CEE">
        <w:rPr>
          <w:lang w:eastAsia="ar-SA"/>
        </w:rPr>
        <w:t xml:space="preserve">, Т. </w:t>
      </w:r>
      <w:proofErr w:type="spellStart"/>
      <w:r w:rsidRPr="007F5CEE">
        <w:rPr>
          <w:lang w:eastAsia="ar-SA"/>
        </w:rPr>
        <w:t>С.</w:t>
      </w:r>
      <w:r w:rsidRPr="007F5CEE">
        <w:rPr>
          <w:bCs/>
          <w:lang w:eastAsia="ar-SA"/>
        </w:rPr>
        <w:t>Комаровой</w:t>
      </w:r>
      <w:proofErr w:type="gramStart"/>
      <w:r w:rsidRPr="007F5CEE">
        <w:rPr>
          <w:bCs/>
          <w:lang w:eastAsia="ar-SA"/>
        </w:rPr>
        <w:t>,</w:t>
      </w:r>
      <w:r w:rsidRPr="007F5CEE">
        <w:rPr>
          <w:lang w:eastAsia="ar-SA"/>
        </w:rPr>
        <w:t>М</w:t>
      </w:r>
      <w:proofErr w:type="spellEnd"/>
      <w:proofErr w:type="gramEnd"/>
      <w:r w:rsidRPr="007F5CEE">
        <w:rPr>
          <w:lang w:eastAsia="ar-SA"/>
        </w:rPr>
        <w:t xml:space="preserve">. А. Васильевой. – 2-е изд., </w:t>
      </w:r>
      <w:proofErr w:type="spellStart"/>
      <w:r w:rsidRPr="007F5CEE">
        <w:rPr>
          <w:lang w:eastAsia="ar-SA"/>
        </w:rPr>
        <w:t>испр</w:t>
      </w:r>
      <w:proofErr w:type="spellEnd"/>
      <w:r w:rsidRPr="007F5CEE">
        <w:rPr>
          <w:lang w:eastAsia="ar-SA"/>
        </w:rPr>
        <w:t>. и доп. -  М.: МОЗАИКА-СИНТЕЗ, 2012. - 336 с.</w:t>
      </w:r>
    </w:p>
    <w:p w:rsidR="00A21DEA" w:rsidRPr="007F5CEE" w:rsidRDefault="00A21DEA" w:rsidP="00A21DEA">
      <w:pPr>
        <w:pStyle w:val="a7"/>
        <w:shd w:val="clear" w:color="auto" w:fill="FFFFFF"/>
        <w:spacing w:before="0" w:after="0"/>
        <w:rPr>
          <w:lang w:eastAsia="ar-SA"/>
        </w:rPr>
      </w:pPr>
      <w:r w:rsidRPr="007F5CEE">
        <w:rPr>
          <w:lang w:eastAsia="ar-SA"/>
        </w:rPr>
        <w:t xml:space="preserve">2. Перспективное  планирование </w:t>
      </w:r>
      <w:proofErr w:type="spellStart"/>
      <w:r w:rsidRPr="007F5CEE">
        <w:rPr>
          <w:lang w:eastAsia="ar-SA"/>
        </w:rPr>
        <w:t>воспитательно</w:t>
      </w:r>
      <w:proofErr w:type="spellEnd"/>
      <w:r w:rsidRPr="007F5CEE">
        <w:rPr>
          <w:lang w:eastAsia="ar-SA"/>
        </w:rPr>
        <w:t xml:space="preserve">-образовательного процесса по программе «От рождения до школы» под редакцией Н.Е. </w:t>
      </w:r>
      <w:proofErr w:type="spellStart"/>
      <w:r w:rsidRPr="007F5CEE">
        <w:rPr>
          <w:lang w:eastAsia="ar-SA"/>
        </w:rPr>
        <w:t>Вераксы</w:t>
      </w:r>
      <w:proofErr w:type="spellEnd"/>
      <w:r w:rsidRPr="007F5CEE">
        <w:rPr>
          <w:lang w:eastAsia="ar-SA"/>
        </w:rPr>
        <w:t xml:space="preserve">, М.А. Васильевой, Т.С. Комаровой. Первая младшая группа / </w:t>
      </w:r>
      <w:proofErr w:type="spellStart"/>
      <w:proofErr w:type="gramStart"/>
      <w:r w:rsidRPr="007F5CEE">
        <w:rPr>
          <w:lang w:eastAsia="ar-SA"/>
        </w:rPr>
        <w:t>авт</w:t>
      </w:r>
      <w:proofErr w:type="spellEnd"/>
      <w:proofErr w:type="gramEnd"/>
      <w:r w:rsidRPr="007F5CEE">
        <w:rPr>
          <w:lang w:eastAsia="ar-SA"/>
        </w:rPr>
        <w:t xml:space="preserve"> – сост. Н.А. </w:t>
      </w:r>
      <w:proofErr w:type="spellStart"/>
      <w:r w:rsidRPr="007F5CEE">
        <w:rPr>
          <w:lang w:eastAsia="ar-SA"/>
        </w:rPr>
        <w:t>Атарщикова</w:t>
      </w:r>
      <w:proofErr w:type="spellEnd"/>
      <w:r w:rsidRPr="007F5CEE">
        <w:rPr>
          <w:lang w:eastAsia="ar-SA"/>
        </w:rPr>
        <w:t>, И.А. Осина, Е.В. Горюнова. – Волгоград: Учитель, 2012. – 114с.</w:t>
      </w:r>
    </w:p>
    <w:p w:rsidR="00DF6F28" w:rsidRDefault="00A21DEA" w:rsidP="00DF6F28">
      <w:pPr>
        <w:pStyle w:val="a7"/>
        <w:shd w:val="clear" w:color="auto" w:fill="FFFFFF"/>
        <w:spacing w:before="0" w:after="0"/>
        <w:rPr>
          <w:lang w:eastAsia="ar-SA"/>
        </w:rPr>
      </w:pPr>
      <w:r w:rsidRPr="007F5CEE">
        <w:rPr>
          <w:lang w:eastAsia="ar-SA"/>
        </w:rPr>
        <w:t xml:space="preserve">3. Комплексно-тематическое планирование по программе «От рождения до школы» под редакцией Н.Е. </w:t>
      </w:r>
      <w:proofErr w:type="spellStart"/>
      <w:r w:rsidRPr="007F5CEE">
        <w:rPr>
          <w:lang w:eastAsia="ar-SA"/>
        </w:rPr>
        <w:t>Вераксы</w:t>
      </w:r>
      <w:proofErr w:type="spellEnd"/>
      <w:r w:rsidRPr="007F5CEE">
        <w:rPr>
          <w:lang w:eastAsia="ar-SA"/>
        </w:rPr>
        <w:t>, М.А. Васильевой, Т.С. Комаровой.</w:t>
      </w:r>
      <w:r w:rsidR="007F5CEE" w:rsidRPr="007F5CEE">
        <w:rPr>
          <w:lang w:eastAsia="ar-SA"/>
        </w:rPr>
        <w:t xml:space="preserve"> </w:t>
      </w:r>
      <w:r w:rsidRPr="007F5CEE">
        <w:rPr>
          <w:lang w:eastAsia="ar-SA"/>
        </w:rPr>
        <w:t xml:space="preserve">Первая  младшая группа / </w:t>
      </w:r>
      <w:proofErr w:type="spellStart"/>
      <w:proofErr w:type="gramStart"/>
      <w:r w:rsidRPr="007F5CEE">
        <w:rPr>
          <w:lang w:eastAsia="ar-SA"/>
        </w:rPr>
        <w:t>авт</w:t>
      </w:r>
      <w:proofErr w:type="spellEnd"/>
      <w:proofErr w:type="gramEnd"/>
      <w:r w:rsidRPr="007F5CEE">
        <w:rPr>
          <w:lang w:eastAsia="ar-SA"/>
        </w:rPr>
        <w:t xml:space="preserve"> – сост. В.Н. Мезенцева, О.П. Власенко – Волгоград: Учитель, 2012. – 101с.</w:t>
      </w:r>
    </w:p>
    <w:p w:rsidR="00A21DEA" w:rsidRPr="00DF6F28" w:rsidRDefault="00DF6F28" w:rsidP="00DF6F28">
      <w:pPr>
        <w:pStyle w:val="a7"/>
        <w:shd w:val="clear" w:color="auto" w:fill="FFFFFF"/>
        <w:spacing w:before="0" w:after="0"/>
        <w:rPr>
          <w:lang w:eastAsia="ar-SA"/>
        </w:rPr>
      </w:pPr>
      <w:r>
        <w:rPr>
          <w:lang w:eastAsia="ar-SA"/>
        </w:rPr>
        <w:t>.</w:t>
      </w:r>
    </w:p>
    <w:p w:rsidR="00A21DEA" w:rsidRPr="00E7245D" w:rsidRDefault="00A21DEA" w:rsidP="00A21DEA">
      <w:pPr>
        <w:pStyle w:val="a7"/>
        <w:shd w:val="clear" w:color="auto" w:fill="FFFFFF"/>
        <w:spacing w:before="0" w:after="0"/>
        <w:rPr>
          <w:b/>
          <w:highlight w:val="yello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088"/>
      </w:tblGrid>
      <w:tr w:rsidR="00A21DEA" w:rsidRPr="00E7245D" w:rsidTr="007B38F5">
        <w:tc>
          <w:tcPr>
            <w:tcW w:w="2552" w:type="dxa"/>
          </w:tcPr>
          <w:p w:rsidR="00A21DEA" w:rsidRPr="00E7245D" w:rsidRDefault="00A21DEA" w:rsidP="00B151AF">
            <w:pPr>
              <w:pStyle w:val="a7"/>
              <w:spacing w:before="0" w:after="0"/>
              <w:ind w:left="142"/>
              <w:rPr>
                <w:b/>
                <w:highlight w:val="yellow"/>
              </w:rPr>
            </w:pPr>
          </w:p>
        </w:tc>
        <w:tc>
          <w:tcPr>
            <w:tcW w:w="7088" w:type="dxa"/>
          </w:tcPr>
          <w:p w:rsidR="00A21DEA" w:rsidRPr="00E7245D" w:rsidRDefault="00A21DEA" w:rsidP="00B151AF">
            <w:pPr>
              <w:pStyle w:val="a7"/>
              <w:spacing w:before="0" w:after="0"/>
              <w:ind w:left="-51"/>
              <w:jc w:val="center"/>
              <w:rPr>
                <w:b/>
                <w:highlight w:val="yellow"/>
              </w:rPr>
            </w:pPr>
          </w:p>
        </w:tc>
      </w:tr>
      <w:tr w:rsidR="00A21DEA" w:rsidRPr="00E7245D" w:rsidTr="007B38F5">
        <w:tc>
          <w:tcPr>
            <w:tcW w:w="2552" w:type="dxa"/>
          </w:tcPr>
          <w:p w:rsidR="00A21DEA" w:rsidRPr="00DF6F28" w:rsidRDefault="00A21DEA" w:rsidP="00B151AF">
            <w:pPr>
              <w:pStyle w:val="a7"/>
              <w:spacing w:before="0" w:after="0"/>
              <w:ind w:left="142"/>
              <w:rPr>
                <w:b/>
              </w:rPr>
            </w:pPr>
            <w:r w:rsidRPr="00DF6F28">
              <w:rPr>
                <w:i/>
                <w:iCs/>
              </w:rPr>
              <w:t>Физическое развитие</w:t>
            </w:r>
          </w:p>
        </w:tc>
        <w:tc>
          <w:tcPr>
            <w:tcW w:w="7088" w:type="dxa"/>
          </w:tcPr>
          <w:p w:rsidR="00A21DEA" w:rsidRPr="00DF6F28" w:rsidRDefault="00DF6F28"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 xml:space="preserve">Федорова С.Ю. Примерные планы физкультурных занятий. </w:t>
            </w:r>
            <w:r w:rsidR="00A21DEA" w:rsidRPr="00E45936">
              <w:rPr>
                <w:rFonts w:ascii="Times New Roman" w:eastAsia="Times New Roman" w:hAnsi="Times New Roman" w:cs="Times New Roman"/>
                <w:sz w:val="24"/>
                <w:szCs w:val="24"/>
              </w:rPr>
              <w:t xml:space="preserve"> </w:t>
            </w:r>
            <w:r w:rsidRPr="00E45936">
              <w:rPr>
                <w:rFonts w:ascii="Times New Roman" w:eastAsia="Times New Roman" w:hAnsi="Times New Roman" w:cs="Times New Roman"/>
                <w:sz w:val="24"/>
                <w:szCs w:val="24"/>
              </w:rPr>
              <w:t xml:space="preserve">– М., </w:t>
            </w:r>
            <w:r w:rsidR="00E45936" w:rsidRPr="00E45936">
              <w:rPr>
                <w:rFonts w:ascii="Times New Roman" w:hAnsi="Times New Roman" w:cs="Times New Roman"/>
                <w:sz w:val="24"/>
                <w:szCs w:val="24"/>
              </w:rPr>
              <w:t>.- М</w:t>
            </w:r>
            <w:proofErr w:type="gramStart"/>
            <w:r w:rsidR="00E45936" w:rsidRPr="00E45936">
              <w:rPr>
                <w:rFonts w:ascii="Times New Roman" w:hAnsi="Times New Roman" w:cs="Times New Roman"/>
                <w:sz w:val="24"/>
                <w:szCs w:val="24"/>
              </w:rPr>
              <w:t>,:</w:t>
            </w:r>
            <w:proofErr w:type="gramEnd"/>
            <w:r w:rsidR="00E45936" w:rsidRPr="00E45936">
              <w:rPr>
                <w:rFonts w:ascii="Times New Roman" w:hAnsi="Times New Roman" w:cs="Times New Roman"/>
                <w:sz w:val="24"/>
                <w:szCs w:val="24"/>
              </w:rPr>
              <w:t xml:space="preserve">МОЗАИКА-СИНТЕЗ, </w:t>
            </w:r>
            <w:r w:rsidR="00E45936" w:rsidRPr="00E45936">
              <w:rPr>
                <w:rFonts w:ascii="Times New Roman" w:eastAsia="Times New Roman" w:hAnsi="Times New Roman" w:cs="Times New Roman"/>
                <w:sz w:val="24"/>
                <w:szCs w:val="24"/>
              </w:rPr>
              <w:t xml:space="preserve"> 2017</w:t>
            </w:r>
            <w:r w:rsidR="00A21DEA" w:rsidRPr="00E45936">
              <w:rPr>
                <w:rFonts w:ascii="Times New Roman" w:eastAsia="Times New Roman" w:hAnsi="Times New Roman" w:cs="Times New Roman"/>
                <w:sz w:val="24"/>
                <w:szCs w:val="24"/>
              </w:rPr>
              <w:t>г</w:t>
            </w:r>
          </w:p>
        </w:tc>
      </w:tr>
      <w:tr w:rsidR="00A21DEA" w:rsidRPr="00E7245D" w:rsidTr="007B38F5">
        <w:tc>
          <w:tcPr>
            <w:tcW w:w="2552" w:type="dxa"/>
          </w:tcPr>
          <w:p w:rsidR="00A21DEA" w:rsidRPr="00E7245D" w:rsidRDefault="00A21DEA" w:rsidP="00B151AF">
            <w:pPr>
              <w:pStyle w:val="a7"/>
              <w:spacing w:before="0" w:after="0"/>
              <w:ind w:left="142"/>
              <w:rPr>
                <w:i/>
                <w:iCs/>
                <w:highlight w:val="yellow"/>
              </w:rPr>
            </w:pPr>
            <w:r w:rsidRPr="00DD5E35">
              <w:rPr>
                <w:i/>
                <w:iCs/>
              </w:rPr>
              <w:t>Познавательное развитие</w:t>
            </w:r>
          </w:p>
        </w:tc>
        <w:tc>
          <w:tcPr>
            <w:tcW w:w="7088" w:type="dxa"/>
          </w:tcPr>
          <w:p w:rsidR="00DD5E35" w:rsidRPr="00601114" w:rsidRDefault="00DD5E35" w:rsidP="00DD5E35">
            <w:pPr>
              <w:pStyle w:val="3"/>
              <w:shd w:val="clear" w:color="auto" w:fill="auto"/>
              <w:spacing w:line="240" w:lineRule="auto"/>
              <w:ind w:right="20"/>
              <w:jc w:val="left"/>
              <w:rPr>
                <w:rFonts w:ascii="Times New Roman" w:hAnsi="Times New Roman"/>
                <w:sz w:val="24"/>
                <w:szCs w:val="24"/>
              </w:rPr>
            </w:pPr>
            <w:r w:rsidRPr="00601114">
              <w:rPr>
                <w:rStyle w:val="2"/>
                <w:rFonts w:eastAsiaTheme="minorEastAsia"/>
                <w:color w:val="000000"/>
                <w:sz w:val="24"/>
                <w:szCs w:val="24"/>
              </w:rPr>
              <w:t>Карпухина Н.А. Программная разработка образовательных областей</w:t>
            </w:r>
            <w:r w:rsidR="0047611B" w:rsidRPr="00601114">
              <w:rPr>
                <w:rStyle w:val="2"/>
                <w:rFonts w:eastAsiaTheme="minorEastAsia"/>
                <w:color w:val="000000"/>
                <w:sz w:val="24"/>
                <w:szCs w:val="24"/>
              </w:rPr>
              <w:t xml:space="preserve"> в ясельной группе</w:t>
            </w:r>
            <w:r w:rsidRPr="00601114">
              <w:rPr>
                <w:rStyle w:val="2"/>
                <w:rFonts w:eastAsiaTheme="minorEastAsia"/>
                <w:color w:val="000000"/>
                <w:sz w:val="24"/>
                <w:szCs w:val="24"/>
              </w:rPr>
              <w:t>. Воронеж, 2013.</w:t>
            </w:r>
            <w:r w:rsidRPr="00601114">
              <w:rPr>
                <w:rFonts w:ascii="Times New Roman" w:hAnsi="Times New Roman"/>
                <w:sz w:val="24"/>
                <w:szCs w:val="24"/>
              </w:rPr>
              <w:t xml:space="preserve"> </w:t>
            </w:r>
          </w:p>
          <w:p w:rsidR="00A21DEA" w:rsidRPr="00DD5E35" w:rsidRDefault="00A21DEA" w:rsidP="00DD5E35">
            <w:pPr>
              <w:pStyle w:val="3"/>
              <w:shd w:val="clear" w:color="auto" w:fill="auto"/>
              <w:spacing w:line="240" w:lineRule="auto"/>
              <w:ind w:right="20"/>
              <w:jc w:val="left"/>
              <w:rPr>
                <w:rFonts w:ascii="Times New Roman" w:hAnsi="Times New Roman" w:cs="Times New Roman"/>
                <w:sz w:val="24"/>
                <w:szCs w:val="24"/>
              </w:rPr>
            </w:pPr>
            <w:r w:rsidRPr="00DD5E35">
              <w:rPr>
                <w:rFonts w:ascii="Times New Roman" w:hAnsi="Times New Roman" w:cs="Times New Roman"/>
                <w:sz w:val="24"/>
                <w:szCs w:val="24"/>
              </w:rPr>
              <w:t>Афанасова Маленькими шагами в большой ми</w:t>
            </w:r>
            <w:r w:rsidR="00E45936" w:rsidRPr="00DD5E35">
              <w:rPr>
                <w:rFonts w:ascii="Times New Roman" w:hAnsi="Times New Roman" w:cs="Times New Roman"/>
                <w:sz w:val="24"/>
                <w:szCs w:val="24"/>
              </w:rPr>
              <w:t>р знаний. М</w:t>
            </w:r>
            <w:proofErr w:type="gramStart"/>
            <w:r w:rsidR="00E45936" w:rsidRPr="00DD5E35">
              <w:rPr>
                <w:rFonts w:ascii="Times New Roman" w:hAnsi="Times New Roman" w:cs="Times New Roman"/>
                <w:sz w:val="24"/>
                <w:szCs w:val="24"/>
              </w:rPr>
              <w:t>,:</w:t>
            </w:r>
            <w:proofErr w:type="gramEnd"/>
            <w:r w:rsidR="00E45936" w:rsidRPr="00DD5E35">
              <w:rPr>
                <w:rFonts w:ascii="Times New Roman" w:hAnsi="Times New Roman" w:cs="Times New Roman"/>
                <w:sz w:val="24"/>
                <w:szCs w:val="24"/>
              </w:rPr>
              <w:t>МОЗАИКА-СИНТЕЗ, 201</w:t>
            </w:r>
            <w:r w:rsidRPr="00DD5E35">
              <w:rPr>
                <w:rFonts w:ascii="Times New Roman" w:hAnsi="Times New Roman" w:cs="Times New Roman"/>
                <w:sz w:val="24"/>
                <w:szCs w:val="24"/>
              </w:rPr>
              <w:t>6г</w:t>
            </w:r>
          </w:p>
          <w:p w:rsidR="00A21DEA" w:rsidRPr="00E45936" w:rsidRDefault="00A21DEA" w:rsidP="00DD5E35">
            <w:pPr>
              <w:pStyle w:val="a7"/>
              <w:spacing w:before="0" w:after="0"/>
              <w:ind w:left="-51"/>
              <w:jc w:val="left"/>
            </w:pPr>
            <w:r w:rsidRPr="00E45936">
              <w:t>Пилюгина Э.Г. «Сенсорные способности малыша. Развитие восприятия цвета, формы и величины у детей от рождения до тре</w:t>
            </w:r>
            <w:r w:rsidR="00E45936" w:rsidRPr="00E45936">
              <w:t>х лет».- М.: Мозаика-Синтез, 201</w:t>
            </w:r>
            <w:r w:rsidRPr="00E45936">
              <w:t>3г</w:t>
            </w:r>
          </w:p>
          <w:p w:rsidR="00A21DEA" w:rsidRPr="00E45936" w:rsidRDefault="00A21DEA" w:rsidP="00B151AF">
            <w:pPr>
              <w:pStyle w:val="a7"/>
              <w:spacing w:before="0" w:after="0"/>
              <w:ind w:left="-51"/>
            </w:pPr>
            <w:proofErr w:type="spellStart"/>
            <w:r w:rsidRPr="00E45936">
              <w:t>Теплюк</w:t>
            </w:r>
            <w:proofErr w:type="spellEnd"/>
            <w:r w:rsidRPr="00E45936">
              <w:t xml:space="preserve"> С.Н. Занятия на прогулке с малышами. Пособие для педагогов дошкольных учрежд</w:t>
            </w:r>
            <w:r w:rsidR="00E45936" w:rsidRPr="00E45936">
              <w:t>ений.- М.: Мозаика – Синтез 2016</w:t>
            </w:r>
            <w:r w:rsidRPr="00E45936">
              <w:t>г</w:t>
            </w:r>
          </w:p>
          <w:p w:rsidR="00DF6F28" w:rsidRDefault="00DF6F28" w:rsidP="00B151AF">
            <w:pPr>
              <w:pStyle w:val="a7"/>
              <w:spacing w:before="0" w:after="0"/>
              <w:ind w:left="-51"/>
            </w:pPr>
            <w:proofErr w:type="spellStart"/>
            <w:r w:rsidRPr="00DF6F28">
              <w:t>Помораева</w:t>
            </w:r>
            <w:proofErr w:type="spellEnd"/>
            <w:r w:rsidRPr="00DF6F28">
              <w:t xml:space="preserve"> И.А., </w:t>
            </w:r>
            <w:proofErr w:type="spellStart"/>
            <w:r w:rsidRPr="00DF6F28">
              <w:t>Позина</w:t>
            </w:r>
            <w:proofErr w:type="spellEnd"/>
            <w:r w:rsidRPr="00DF6F28">
              <w:t xml:space="preserve"> В.А. Формирование элементарных математических представлений.- М</w:t>
            </w:r>
            <w:proofErr w:type="gramStart"/>
            <w:r w:rsidRPr="00DF6F28">
              <w:t>,:</w:t>
            </w:r>
            <w:proofErr w:type="gramEnd"/>
            <w:r w:rsidRPr="00DF6F28">
              <w:t>МОЗАИКА-СИНТЕЗ, 2017г</w:t>
            </w:r>
          </w:p>
          <w:p w:rsidR="00C9405A" w:rsidRPr="00E7245D" w:rsidRDefault="00C9405A" w:rsidP="00B151AF">
            <w:pPr>
              <w:pStyle w:val="a7"/>
              <w:spacing w:before="0" w:after="0"/>
              <w:ind w:left="-51"/>
              <w:rPr>
                <w:b/>
                <w:highlight w:val="yellow"/>
              </w:rPr>
            </w:pPr>
          </w:p>
        </w:tc>
      </w:tr>
      <w:tr w:rsidR="00A21DEA" w:rsidRPr="00E7245D" w:rsidTr="007B38F5">
        <w:tc>
          <w:tcPr>
            <w:tcW w:w="2552" w:type="dxa"/>
          </w:tcPr>
          <w:p w:rsidR="00A21DEA" w:rsidRPr="00E45936" w:rsidRDefault="00A21DEA" w:rsidP="00B151AF">
            <w:pPr>
              <w:pStyle w:val="a7"/>
              <w:spacing w:before="0" w:after="0"/>
              <w:ind w:left="142"/>
              <w:rPr>
                <w:i/>
                <w:iCs/>
              </w:rPr>
            </w:pPr>
            <w:r w:rsidRPr="00E45936">
              <w:rPr>
                <w:i/>
                <w:iCs/>
              </w:rPr>
              <w:t>Речевое развитие</w:t>
            </w:r>
          </w:p>
        </w:tc>
        <w:tc>
          <w:tcPr>
            <w:tcW w:w="7088" w:type="dxa"/>
          </w:tcPr>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В.В. «Занятия по развитию речи в первой младшей группе»,</w:t>
            </w:r>
          </w:p>
          <w:p w:rsidR="00A21DEA" w:rsidRPr="00E45936" w:rsidRDefault="00E45936"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М., Мозаика-синтез, 2017</w:t>
            </w:r>
            <w:r w:rsidR="00A21DEA" w:rsidRPr="00E45936">
              <w:rPr>
                <w:rFonts w:ascii="Times New Roman" w:eastAsia="Times New Roman" w:hAnsi="Times New Roman" w:cs="Times New Roman"/>
                <w:sz w:val="24"/>
                <w:szCs w:val="24"/>
              </w:rPr>
              <w:t>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proofErr w:type="spellStart"/>
            <w:r w:rsidRPr="00E45936">
              <w:rPr>
                <w:rFonts w:ascii="Times New Roman" w:eastAsia="Times New Roman" w:hAnsi="Times New Roman" w:cs="Times New Roman"/>
                <w:sz w:val="24"/>
                <w:szCs w:val="24"/>
              </w:rPr>
              <w:t>Гербова</w:t>
            </w:r>
            <w:proofErr w:type="spellEnd"/>
            <w:r w:rsidRPr="00E45936">
              <w:rPr>
                <w:rFonts w:ascii="Times New Roman" w:eastAsia="Times New Roman" w:hAnsi="Times New Roman" w:cs="Times New Roman"/>
                <w:sz w:val="24"/>
                <w:szCs w:val="24"/>
              </w:rPr>
              <w:t xml:space="preserve"> В. В. «Коммуникация. </w:t>
            </w:r>
            <w:proofErr w:type="spellStart"/>
            <w:r w:rsidRPr="00E45936">
              <w:rPr>
                <w:rFonts w:ascii="Times New Roman" w:eastAsia="Times New Roman" w:hAnsi="Times New Roman" w:cs="Times New Roman"/>
                <w:sz w:val="24"/>
                <w:szCs w:val="24"/>
              </w:rPr>
              <w:t>Развитике</w:t>
            </w:r>
            <w:proofErr w:type="spellEnd"/>
            <w:r w:rsidRPr="00E45936">
              <w:rPr>
                <w:rFonts w:ascii="Times New Roman" w:eastAsia="Times New Roman" w:hAnsi="Times New Roman" w:cs="Times New Roman"/>
                <w:sz w:val="24"/>
                <w:szCs w:val="24"/>
              </w:rPr>
              <w:t xml:space="preserve"> речи и общения детей в</w:t>
            </w:r>
            <w:r w:rsidR="00601114">
              <w:rPr>
                <w:rFonts w:ascii="Times New Roman" w:eastAsia="Times New Roman" w:hAnsi="Times New Roman" w:cs="Times New Roman"/>
                <w:sz w:val="24"/>
                <w:szCs w:val="24"/>
              </w:rPr>
              <w:t xml:space="preserve"> </w:t>
            </w:r>
            <w:r w:rsidRPr="00E45936">
              <w:rPr>
                <w:rFonts w:ascii="Times New Roman" w:eastAsia="Times New Roman" w:hAnsi="Times New Roman" w:cs="Times New Roman"/>
                <w:sz w:val="24"/>
                <w:szCs w:val="24"/>
              </w:rPr>
              <w:t>первой младшей группе детского сада», М., Мозаика-синтез, 2012 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eastAsia="Times New Roman" w:hAnsi="Times New Roman" w:cs="Times New Roman"/>
                <w:sz w:val="24"/>
                <w:szCs w:val="24"/>
              </w:rPr>
              <w:t>Воронина Т.П. «</w:t>
            </w:r>
            <w:proofErr w:type="spellStart"/>
            <w:r w:rsidRPr="00E45936">
              <w:rPr>
                <w:rFonts w:ascii="Times New Roman" w:eastAsia="Times New Roman" w:hAnsi="Times New Roman" w:cs="Times New Roman"/>
                <w:sz w:val="24"/>
                <w:szCs w:val="24"/>
              </w:rPr>
              <w:t>Потешки</w:t>
            </w:r>
            <w:proofErr w:type="spellEnd"/>
            <w:r w:rsidRPr="00E45936">
              <w:rPr>
                <w:rFonts w:ascii="Times New Roman" w:eastAsia="Times New Roman" w:hAnsi="Times New Roman" w:cs="Times New Roman"/>
                <w:sz w:val="24"/>
                <w:szCs w:val="24"/>
              </w:rPr>
              <w:t xml:space="preserve">, прибаутки, </w:t>
            </w:r>
            <w:proofErr w:type="spellStart"/>
            <w:r w:rsidRPr="00E45936">
              <w:rPr>
                <w:rFonts w:ascii="Times New Roman" w:eastAsia="Times New Roman" w:hAnsi="Times New Roman" w:cs="Times New Roman"/>
                <w:sz w:val="24"/>
                <w:szCs w:val="24"/>
              </w:rPr>
              <w:t>заклички</w:t>
            </w:r>
            <w:proofErr w:type="spellEnd"/>
            <w:r w:rsidRPr="00E45936">
              <w:rPr>
                <w:rFonts w:ascii="Times New Roman" w:eastAsia="Times New Roman" w:hAnsi="Times New Roman" w:cs="Times New Roman"/>
                <w:sz w:val="24"/>
                <w:szCs w:val="24"/>
              </w:rPr>
              <w:t>: играем и развиваемся»- Ростов н /Дону: Феникс, 2014г.</w:t>
            </w:r>
          </w:p>
          <w:p w:rsidR="00A21DEA" w:rsidRPr="00E45936" w:rsidRDefault="00A21DEA" w:rsidP="00B151AF">
            <w:pPr>
              <w:spacing w:after="0" w:line="240" w:lineRule="atLeast"/>
              <w:ind w:right="243"/>
              <w:rPr>
                <w:rFonts w:ascii="Times New Roman" w:eastAsia="Times New Roman" w:hAnsi="Times New Roman" w:cs="Times New Roman"/>
                <w:sz w:val="24"/>
                <w:szCs w:val="24"/>
              </w:rPr>
            </w:pPr>
            <w:r w:rsidRPr="00E45936">
              <w:rPr>
                <w:rFonts w:ascii="Times New Roman" w:hAnsi="Times New Roman" w:cs="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A21DEA" w:rsidRPr="00E7245D" w:rsidTr="007B38F5">
        <w:tc>
          <w:tcPr>
            <w:tcW w:w="2552" w:type="dxa"/>
          </w:tcPr>
          <w:p w:rsidR="00A21DEA" w:rsidRPr="00E7245D" w:rsidRDefault="00A21DEA" w:rsidP="00B151AF">
            <w:pPr>
              <w:pStyle w:val="a7"/>
              <w:spacing w:before="0" w:after="0"/>
              <w:ind w:left="142"/>
              <w:rPr>
                <w:i/>
                <w:iCs/>
                <w:highlight w:val="yellow"/>
              </w:rPr>
            </w:pPr>
            <w:r w:rsidRPr="00DF6F28">
              <w:rPr>
                <w:i/>
                <w:iCs/>
              </w:rPr>
              <w:t>Социально-коммуникативное развитие</w:t>
            </w:r>
          </w:p>
        </w:tc>
        <w:tc>
          <w:tcPr>
            <w:tcW w:w="7088" w:type="dxa"/>
          </w:tcPr>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 xml:space="preserve">Губанова Н.Ф. Развитие игровой деятельности. Система работы в первой  младшей группе детского </w:t>
            </w:r>
            <w:r w:rsidR="00DF6F28" w:rsidRPr="00DF6F28">
              <w:rPr>
                <w:rFonts w:ascii="Times New Roman" w:eastAsia="Times New Roman" w:hAnsi="Times New Roman" w:cs="Times New Roman"/>
                <w:sz w:val="24"/>
                <w:szCs w:val="24"/>
                <w:lang w:eastAsia="ar-SA"/>
              </w:rPr>
              <w:t>сада. – М.: МОЗАИКА-СИНТЕЗ, 2016</w:t>
            </w:r>
            <w:r w:rsidRPr="00DF6F28">
              <w:rPr>
                <w:rFonts w:ascii="Times New Roman" w:eastAsia="Times New Roman" w:hAnsi="Times New Roman" w:cs="Times New Roman"/>
                <w:sz w:val="24"/>
                <w:szCs w:val="24"/>
                <w:lang w:eastAsia="ar-SA"/>
              </w:rPr>
              <w:t>.</w:t>
            </w:r>
          </w:p>
          <w:p w:rsidR="00A21DEA" w:rsidRPr="00DF6F28"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lang w:eastAsia="ar-SA"/>
              </w:rPr>
              <w:t>Ермакова С.О. «Пальчиковые игры для детей от года до тр</w:t>
            </w:r>
            <w:r w:rsidR="00DF6F28">
              <w:rPr>
                <w:rFonts w:ascii="Times New Roman" w:eastAsia="Times New Roman" w:hAnsi="Times New Roman" w:cs="Times New Roman"/>
                <w:sz w:val="24"/>
                <w:szCs w:val="24"/>
                <w:lang w:eastAsia="ar-SA"/>
              </w:rPr>
              <w:t xml:space="preserve">ех </w:t>
            </w:r>
            <w:r w:rsidR="00DF6F28">
              <w:rPr>
                <w:rFonts w:ascii="Times New Roman" w:eastAsia="Times New Roman" w:hAnsi="Times New Roman" w:cs="Times New Roman"/>
                <w:sz w:val="24"/>
                <w:szCs w:val="24"/>
                <w:lang w:eastAsia="ar-SA"/>
              </w:rPr>
              <w:lastRenderedPageBreak/>
              <w:t>лет», М., РИПОЛ классик, 2015</w:t>
            </w:r>
            <w:r w:rsidRPr="00DF6F28">
              <w:rPr>
                <w:rFonts w:ascii="Times New Roman" w:eastAsia="Times New Roman" w:hAnsi="Times New Roman" w:cs="Times New Roman"/>
                <w:sz w:val="24"/>
                <w:szCs w:val="24"/>
                <w:lang w:eastAsia="ar-SA"/>
              </w:rPr>
              <w:t>г.</w:t>
            </w:r>
          </w:p>
          <w:p w:rsidR="00A21DEA" w:rsidRDefault="00A21DEA" w:rsidP="00B151AF">
            <w:pPr>
              <w:spacing w:after="0" w:line="240" w:lineRule="atLeast"/>
              <w:ind w:right="243"/>
              <w:rPr>
                <w:rFonts w:ascii="Times New Roman" w:eastAsia="Times New Roman" w:hAnsi="Times New Roman" w:cs="Times New Roman"/>
                <w:sz w:val="24"/>
                <w:szCs w:val="24"/>
                <w:lang w:eastAsia="ar-SA"/>
              </w:rPr>
            </w:pPr>
            <w:r w:rsidRPr="00DF6F28">
              <w:rPr>
                <w:rFonts w:ascii="Times New Roman" w:eastAsia="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r w:rsidR="00DF6F28">
              <w:rPr>
                <w:rFonts w:ascii="Times New Roman" w:eastAsia="Times New Roman" w:hAnsi="Times New Roman" w:cs="Times New Roman"/>
                <w:sz w:val="24"/>
                <w:szCs w:val="24"/>
                <w:lang w:eastAsia="ar-SA"/>
              </w:rPr>
              <w:t xml:space="preserve"> – М.: МОЗАИКА-СИНТЕЗ, 2016</w:t>
            </w:r>
            <w:r w:rsidRPr="00DF6F28">
              <w:rPr>
                <w:rFonts w:ascii="Times New Roman" w:eastAsia="Times New Roman" w:hAnsi="Times New Roman" w:cs="Times New Roman"/>
                <w:sz w:val="24"/>
                <w:szCs w:val="24"/>
                <w:lang w:eastAsia="ar-SA"/>
              </w:rPr>
              <w:t>г.</w:t>
            </w:r>
          </w:p>
          <w:p w:rsidR="00E45936" w:rsidRPr="00E7245D" w:rsidRDefault="00E45936" w:rsidP="00B151AF">
            <w:pPr>
              <w:spacing w:after="0" w:line="240" w:lineRule="atLeast"/>
              <w:ind w:right="243"/>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 xml:space="preserve">Абрамова Л.В., </w:t>
            </w:r>
            <w:proofErr w:type="spellStart"/>
            <w:r>
              <w:rPr>
                <w:rFonts w:ascii="Times New Roman" w:eastAsia="Times New Roman" w:hAnsi="Times New Roman" w:cs="Times New Roman"/>
                <w:sz w:val="24"/>
                <w:szCs w:val="24"/>
                <w:lang w:eastAsia="ar-SA"/>
              </w:rPr>
              <w:t>Слепцова</w:t>
            </w:r>
            <w:proofErr w:type="spellEnd"/>
            <w:r>
              <w:rPr>
                <w:rFonts w:ascii="Times New Roman" w:eastAsia="Times New Roman" w:hAnsi="Times New Roman" w:cs="Times New Roman"/>
                <w:sz w:val="24"/>
                <w:szCs w:val="24"/>
                <w:lang w:eastAsia="ar-SA"/>
              </w:rPr>
              <w:t xml:space="preserve"> И. Ф. Социально-коммуникативное развитие дошкольников</w:t>
            </w:r>
            <w:proofErr w:type="gramStart"/>
            <w:r>
              <w:rPr>
                <w:rFonts w:ascii="Times New Roman" w:eastAsia="Times New Roman" w:hAnsi="Times New Roman" w:cs="Times New Roman"/>
                <w:sz w:val="24"/>
                <w:szCs w:val="24"/>
                <w:lang w:eastAsia="ar-SA"/>
              </w:rPr>
              <w:t xml:space="preserve"> </w:t>
            </w:r>
            <w:r w:rsidRPr="00C9405A">
              <w:rPr>
                <w:rFonts w:ascii="Times New Roman" w:eastAsia="Times New Roman" w:hAnsi="Times New Roman" w:cs="Times New Roman"/>
                <w:sz w:val="24"/>
                <w:szCs w:val="24"/>
                <w:lang w:eastAsia="ar-SA"/>
              </w:rPr>
              <w:t>.</w:t>
            </w:r>
            <w:proofErr w:type="gramEnd"/>
            <w:r w:rsidRPr="00C9405A">
              <w:rPr>
                <w:rFonts w:ascii="Times New Roman" w:eastAsia="Times New Roman" w:hAnsi="Times New Roman" w:cs="Times New Roman"/>
                <w:sz w:val="24"/>
                <w:szCs w:val="24"/>
                <w:lang w:eastAsia="ar-SA"/>
              </w:rPr>
              <w:t>-</w:t>
            </w:r>
            <w:r w:rsidRPr="00C9405A">
              <w:rPr>
                <w:rFonts w:ascii="Times New Roman" w:eastAsia="Times New Roman" w:hAnsi="Times New Roman" w:cs="Times New Roman"/>
                <w:sz w:val="24"/>
                <w:szCs w:val="24"/>
              </w:rPr>
              <w:t xml:space="preserve"> М.:МОЗАИКА_СИНТЕЗ, 2017г.</w:t>
            </w:r>
          </w:p>
        </w:tc>
      </w:tr>
      <w:tr w:rsidR="00A21DEA" w:rsidRPr="00C269BA" w:rsidTr="007B38F5">
        <w:trPr>
          <w:trHeight w:val="1458"/>
        </w:trPr>
        <w:tc>
          <w:tcPr>
            <w:tcW w:w="2552" w:type="dxa"/>
          </w:tcPr>
          <w:p w:rsidR="00A21DEA" w:rsidRPr="00E45936" w:rsidRDefault="00A21DEA" w:rsidP="00B151AF">
            <w:pPr>
              <w:pStyle w:val="a7"/>
              <w:spacing w:before="0" w:after="0"/>
              <w:ind w:left="142"/>
              <w:rPr>
                <w:i/>
                <w:iCs/>
              </w:rPr>
            </w:pPr>
            <w:r w:rsidRPr="00E45936">
              <w:rPr>
                <w:i/>
                <w:iCs/>
              </w:rPr>
              <w:lastRenderedPageBreak/>
              <w:t>Художественно-эстетическое развитие</w:t>
            </w:r>
          </w:p>
        </w:tc>
        <w:tc>
          <w:tcPr>
            <w:tcW w:w="7088" w:type="dxa"/>
          </w:tcPr>
          <w:p w:rsidR="00C9405A" w:rsidRPr="004930DD" w:rsidRDefault="00C9405A" w:rsidP="004930DD">
            <w:pPr>
              <w:spacing w:line="240" w:lineRule="auto"/>
              <w:jc w:val="both"/>
              <w:rPr>
                <w:rFonts w:ascii="Times New Roman" w:hAnsi="Times New Roman" w:cs="Times New Roman"/>
                <w:sz w:val="24"/>
                <w:szCs w:val="24"/>
              </w:rPr>
            </w:pPr>
            <w:proofErr w:type="spellStart"/>
            <w:r w:rsidRPr="004930DD">
              <w:rPr>
                <w:rFonts w:ascii="Times New Roman" w:hAnsi="Times New Roman" w:cs="Times New Roman"/>
                <w:sz w:val="24"/>
                <w:szCs w:val="24"/>
              </w:rPr>
              <w:t>Куцакова</w:t>
            </w:r>
            <w:proofErr w:type="spellEnd"/>
            <w:r w:rsidR="004930DD" w:rsidRPr="004930DD">
              <w:rPr>
                <w:rFonts w:ascii="Times New Roman" w:hAnsi="Times New Roman" w:cs="Times New Roman"/>
                <w:sz w:val="24"/>
                <w:szCs w:val="24"/>
              </w:rPr>
              <w:t xml:space="preserve"> Л.В. </w:t>
            </w:r>
            <w:r w:rsidRPr="004930DD">
              <w:rPr>
                <w:rFonts w:ascii="Times New Roman" w:hAnsi="Times New Roman" w:cs="Times New Roman"/>
                <w:sz w:val="24"/>
                <w:szCs w:val="24"/>
              </w:rPr>
              <w:t xml:space="preserve">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222BB5" w:rsidRPr="00222BB5" w:rsidRDefault="00222BB5" w:rsidP="00222BB5">
      <w:pPr>
        <w:spacing w:after="0" w:line="240" w:lineRule="auto"/>
        <w:jc w:val="both"/>
        <w:rPr>
          <w:rFonts w:ascii="Times New Roman" w:hAnsi="Times New Roman" w:cs="Times New Roman"/>
          <w:b/>
          <w:color w:val="000000"/>
          <w:sz w:val="24"/>
          <w:szCs w:val="24"/>
        </w:rPr>
      </w:pPr>
    </w:p>
    <w:p w:rsidR="00222BB5" w:rsidRDefault="00222BB5"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p w:rsidR="005C73FE" w:rsidRDefault="005C73FE" w:rsidP="00222BB5">
      <w:pPr>
        <w:pStyle w:val="a5"/>
        <w:spacing w:after="0" w:line="240" w:lineRule="auto"/>
        <w:ind w:left="0"/>
        <w:jc w:val="both"/>
        <w:rPr>
          <w:rFonts w:ascii="Times New Roman" w:eastAsiaTheme="minorEastAsia" w:hAnsi="Times New Roman"/>
          <w:b/>
          <w:color w:val="000000"/>
          <w:sz w:val="24"/>
          <w:szCs w:val="24"/>
        </w:rPr>
      </w:pPr>
    </w:p>
    <w:sectPr w:rsidR="005C73FE" w:rsidSect="00157FCE">
      <w:pgSz w:w="11906" w:h="16838"/>
      <w:pgMar w:top="567"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12" w:rsidRDefault="00204212" w:rsidP="00692445">
      <w:pPr>
        <w:spacing w:after="0" w:line="240" w:lineRule="auto"/>
      </w:pPr>
      <w:r>
        <w:separator/>
      </w:r>
    </w:p>
  </w:endnote>
  <w:endnote w:type="continuationSeparator" w:id="0">
    <w:p w:rsidR="00204212" w:rsidRDefault="00204212" w:rsidP="0069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
      <w:docPartObj>
        <w:docPartGallery w:val="Page Numbers (Bottom of Page)"/>
        <w:docPartUnique/>
      </w:docPartObj>
    </w:sdtPr>
    <w:sdtEndPr/>
    <w:sdtContent>
      <w:p w:rsidR="00827454" w:rsidRDefault="005255A1">
        <w:pPr>
          <w:pStyle w:val="aa"/>
          <w:jc w:val="right"/>
        </w:pPr>
        <w:r>
          <w:fldChar w:fldCharType="begin"/>
        </w:r>
        <w:r>
          <w:instrText>PAGE   \* MERGEFORMAT</w:instrText>
        </w:r>
        <w:r>
          <w:fldChar w:fldCharType="separate"/>
        </w:r>
        <w:r w:rsidR="00EF3690">
          <w:rPr>
            <w:noProof/>
          </w:rPr>
          <w:t>5</w:t>
        </w:r>
        <w:r>
          <w:rPr>
            <w:noProof/>
          </w:rPr>
          <w:fldChar w:fldCharType="end"/>
        </w:r>
      </w:p>
    </w:sdtContent>
  </w:sdt>
  <w:p w:rsidR="00827454" w:rsidRDefault="0082745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12" w:rsidRDefault="00204212" w:rsidP="00692445">
      <w:pPr>
        <w:spacing w:after="0" w:line="240" w:lineRule="auto"/>
      </w:pPr>
      <w:r>
        <w:separator/>
      </w:r>
    </w:p>
  </w:footnote>
  <w:footnote w:type="continuationSeparator" w:id="0">
    <w:p w:rsidR="00204212" w:rsidRDefault="00204212" w:rsidP="00692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abstractNum>
  <w:abstractNum w:abstractNumId="5">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D767B2"/>
    <w:multiLevelType w:val="hybridMultilevel"/>
    <w:tmpl w:val="1FF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34B7C6A"/>
    <w:multiLevelType w:val="hybridMultilevel"/>
    <w:tmpl w:val="BA9E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983D71"/>
    <w:multiLevelType w:val="hybridMultilevel"/>
    <w:tmpl w:val="BA9E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907948"/>
    <w:multiLevelType w:val="hybridMultilevel"/>
    <w:tmpl w:val="16644AEA"/>
    <w:lvl w:ilvl="0" w:tplc="797275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EBD0C94"/>
    <w:multiLevelType w:val="hybridMultilevel"/>
    <w:tmpl w:val="6492A3DA"/>
    <w:lvl w:ilvl="0" w:tplc="B18A69C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115E31"/>
    <w:multiLevelType w:val="hybridMultilevel"/>
    <w:tmpl w:val="65A4AFDE"/>
    <w:lvl w:ilvl="0" w:tplc="EBB29E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D565C2"/>
    <w:multiLevelType w:val="multilevel"/>
    <w:tmpl w:val="0264361E"/>
    <w:lvl w:ilvl="0">
      <w:start w:val="1"/>
      <w:numFmt w:val="decimal"/>
      <w:lvlText w:val="%1."/>
      <w:lvlJc w:val="left"/>
      <w:pPr>
        <w:ind w:left="502" w:hanging="360"/>
      </w:pPr>
      <w:rPr>
        <w:rFonts w:ascii="Times New Roman" w:eastAsia="Calibri" w:hAnsi="Times New Roman" w:cs="Times New Roman"/>
      </w:rPr>
    </w:lvl>
    <w:lvl w:ilvl="1">
      <w:start w:val="3"/>
      <w:numFmt w:val="decimal"/>
      <w:isLgl/>
      <w:lvlText w:val="%1.%2."/>
      <w:lvlJc w:val="left"/>
      <w:pPr>
        <w:ind w:left="1571" w:hanging="720"/>
      </w:pPr>
      <w:rPr>
        <w:rFonts w:hint="default"/>
        <w:b/>
      </w:rPr>
    </w:lvl>
    <w:lvl w:ilvl="2">
      <w:start w:val="1"/>
      <w:numFmt w:val="decimalZero"/>
      <w:isLgl/>
      <w:lvlText w:val="%1.%2.%3."/>
      <w:lvlJc w:val="left"/>
      <w:pPr>
        <w:ind w:left="2280" w:hanging="720"/>
      </w:pPr>
      <w:rPr>
        <w:rFonts w:hint="default"/>
        <w:b/>
      </w:rPr>
    </w:lvl>
    <w:lvl w:ilvl="3">
      <w:start w:val="1"/>
      <w:numFmt w:val="decimal"/>
      <w:isLgl/>
      <w:lvlText w:val="%1.%2.%3.%4."/>
      <w:lvlJc w:val="left"/>
      <w:pPr>
        <w:ind w:left="3349" w:hanging="1080"/>
      </w:pPr>
      <w:rPr>
        <w:rFonts w:hint="default"/>
        <w:b/>
      </w:rPr>
    </w:lvl>
    <w:lvl w:ilvl="4">
      <w:start w:val="1"/>
      <w:numFmt w:val="decimal"/>
      <w:isLgl/>
      <w:lvlText w:val="%1.%2.%3.%4.%5."/>
      <w:lvlJc w:val="left"/>
      <w:pPr>
        <w:ind w:left="4058" w:hanging="1080"/>
      </w:pPr>
      <w:rPr>
        <w:rFonts w:hint="default"/>
        <w:b/>
      </w:rPr>
    </w:lvl>
    <w:lvl w:ilvl="5">
      <w:start w:val="1"/>
      <w:numFmt w:val="decimal"/>
      <w:isLgl/>
      <w:lvlText w:val="%1.%2.%3.%4.%5.%6."/>
      <w:lvlJc w:val="left"/>
      <w:pPr>
        <w:ind w:left="5127" w:hanging="1440"/>
      </w:pPr>
      <w:rPr>
        <w:rFonts w:hint="default"/>
        <w:b/>
      </w:rPr>
    </w:lvl>
    <w:lvl w:ilvl="6">
      <w:start w:val="1"/>
      <w:numFmt w:val="decimal"/>
      <w:isLgl/>
      <w:lvlText w:val="%1.%2.%3.%4.%5.%6.%7."/>
      <w:lvlJc w:val="left"/>
      <w:pPr>
        <w:ind w:left="6196" w:hanging="1800"/>
      </w:pPr>
      <w:rPr>
        <w:rFonts w:hint="default"/>
        <w:b/>
      </w:rPr>
    </w:lvl>
    <w:lvl w:ilvl="7">
      <w:start w:val="1"/>
      <w:numFmt w:val="decimal"/>
      <w:isLgl/>
      <w:lvlText w:val="%1.%2.%3.%4.%5.%6.%7.%8."/>
      <w:lvlJc w:val="left"/>
      <w:pPr>
        <w:ind w:left="6905" w:hanging="1800"/>
      </w:pPr>
      <w:rPr>
        <w:rFonts w:hint="default"/>
        <w:b/>
      </w:rPr>
    </w:lvl>
    <w:lvl w:ilvl="8">
      <w:start w:val="1"/>
      <w:numFmt w:val="decimal"/>
      <w:isLgl/>
      <w:lvlText w:val="%1.%2.%3.%4.%5.%6.%7.%8.%9."/>
      <w:lvlJc w:val="left"/>
      <w:pPr>
        <w:ind w:left="7974" w:hanging="2160"/>
      </w:pPr>
      <w:rPr>
        <w:rFonts w:hint="default"/>
        <w:b/>
      </w:rPr>
    </w:lvl>
  </w:abstractNum>
  <w:abstractNum w:abstractNumId="28">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EC759D"/>
    <w:multiLevelType w:val="hybridMultilevel"/>
    <w:tmpl w:val="DA6CE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213BE6"/>
    <w:multiLevelType w:val="hybridMultilevel"/>
    <w:tmpl w:val="F7FAE2CE"/>
    <w:lvl w:ilvl="0" w:tplc="797275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FD665F"/>
    <w:multiLevelType w:val="hybridMultilevel"/>
    <w:tmpl w:val="149AB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383A20"/>
    <w:multiLevelType w:val="multilevel"/>
    <w:tmpl w:val="1C94D31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1593EB5"/>
    <w:multiLevelType w:val="multilevel"/>
    <w:tmpl w:val="181437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1">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0984607"/>
    <w:multiLevelType w:val="hybridMultilevel"/>
    <w:tmpl w:val="4D2CEE40"/>
    <w:lvl w:ilvl="0" w:tplc="AC6E88C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8A4782A"/>
    <w:multiLevelType w:val="hybridMultilevel"/>
    <w:tmpl w:val="1FF8C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A903926"/>
    <w:multiLevelType w:val="hybridMultilevel"/>
    <w:tmpl w:val="C576DA10"/>
    <w:lvl w:ilvl="0" w:tplc="F56CB20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9"/>
  </w:num>
  <w:num w:numId="3">
    <w:abstractNumId w:val="15"/>
  </w:num>
  <w:num w:numId="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4"/>
    <w:lvlOverride w:ilvl="0">
      <w:startOverride w:val="1"/>
    </w:lvlOverride>
    <w:lvlOverride w:ilvl="1"/>
    <w:lvlOverride w:ilvl="2"/>
    <w:lvlOverride w:ilvl="3"/>
    <w:lvlOverride w:ilvl="4"/>
    <w:lvlOverride w:ilvl="5"/>
    <w:lvlOverride w:ilvl="6"/>
    <w:lvlOverride w:ilvl="7"/>
    <w:lvlOverride w:ilvl="8"/>
  </w:num>
  <w:num w:numId="7">
    <w:abstractNumId w:val="76"/>
  </w:num>
  <w:num w:numId="8">
    <w:abstractNumId w:val="39"/>
  </w:num>
  <w:num w:numId="9">
    <w:abstractNumId w:val="56"/>
  </w:num>
  <w:num w:numId="10">
    <w:abstractNumId w:val="19"/>
  </w:num>
  <w:num w:numId="11">
    <w:abstractNumId w:val="9"/>
  </w:num>
  <w:num w:numId="12">
    <w:abstractNumId w:val="57"/>
  </w:num>
  <w:num w:numId="13">
    <w:abstractNumId w:val="45"/>
  </w:num>
  <w:num w:numId="14">
    <w:abstractNumId w:val="53"/>
  </w:num>
  <w:num w:numId="15">
    <w:abstractNumId w:val="62"/>
  </w:num>
  <w:num w:numId="16">
    <w:abstractNumId w:val="36"/>
  </w:num>
  <w:num w:numId="17">
    <w:abstractNumId w:val="64"/>
  </w:num>
  <w:num w:numId="18">
    <w:abstractNumId w:val="16"/>
  </w:num>
  <w:num w:numId="19">
    <w:abstractNumId w:val="20"/>
  </w:num>
  <w:num w:numId="20">
    <w:abstractNumId w:val="32"/>
  </w:num>
  <w:num w:numId="21">
    <w:abstractNumId w:val="26"/>
  </w:num>
  <w:num w:numId="22">
    <w:abstractNumId w:val="17"/>
  </w:num>
  <w:num w:numId="23">
    <w:abstractNumId w:val="54"/>
  </w:num>
  <w:num w:numId="24">
    <w:abstractNumId w:val="67"/>
  </w:num>
  <w:num w:numId="25">
    <w:abstractNumId w:val="44"/>
  </w:num>
  <w:num w:numId="26">
    <w:abstractNumId w:val="22"/>
  </w:num>
  <w:num w:numId="27">
    <w:abstractNumId w:val="71"/>
  </w:num>
  <w:num w:numId="28">
    <w:abstractNumId w:val="65"/>
  </w:num>
  <w:num w:numId="29">
    <w:abstractNumId w:val="49"/>
  </w:num>
  <w:num w:numId="30">
    <w:abstractNumId w:val="18"/>
  </w:num>
  <w:num w:numId="31">
    <w:abstractNumId w:val="1"/>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65535"/>
        <w:numFmt w:val="bullet"/>
        <w:lvlText w:val="•"/>
        <w:legacy w:legacy="1" w:legacySpace="0" w:legacyIndent="163"/>
        <w:lvlJc w:val="left"/>
        <w:rPr>
          <w:rFonts w:ascii="Microsoft Sans Serif" w:hAnsi="Microsoft Sans Serif" w:cs="Microsoft Sans Serif" w:hint="default"/>
        </w:rPr>
      </w:lvl>
    </w:lvlOverride>
  </w:num>
  <w:num w:numId="3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5">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36">
    <w:abstractNumId w:val="68"/>
  </w:num>
  <w:num w:numId="37">
    <w:abstractNumId w:val="25"/>
  </w:num>
  <w:num w:numId="38">
    <w:abstractNumId w:val="43"/>
  </w:num>
  <w:num w:numId="39">
    <w:abstractNumId w:val="40"/>
  </w:num>
  <w:num w:numId="40">
    <w:abstractNumId w:val="60"/>
  </w:num>
  <w:num w:numId="41">
    <w:abstractNumId w:val="35"/>
  </w:num>
  <w:num w:numId="42">
    <w:abstractNumId w:val="77"/>
  </w:num>
  <w:num w:numId="43">
    <w:abstractNumId w:val="34"/>
  </w:num>
  <w:num w:numId="44">
    <w:abstractNumId w:val="63"/>
  </w:num>
  <w:num w:numId="45">
    <w:abstractNumId w:val="58"/>
  </w:num>
  <w:num w:numId="46">
    <w:abstractNumId w:val="37"/>
  </w:num>
  <w:num w:numId="47">
    <w:abstractNumId w:val="48"/>
  </w:num>
  <w:num w:numId="48">
    <w:abstractNumId w:val="61"/>
  </w:num>
  <w:num w:numId="49">
    <w:abstractNumId w:val="29"/>
  </w:num>
  <w:num w:numId="50">
    <w:abstractNumId w:val="38"/>
  </w:num>
  <w:num w:numId="51">
    <w:abstractNumId w:val="52"/>
  </w:num>
  <w:num w:numId="52">
    <w:abstractNumId w:val="72"/>
  </w:num>
  <w:num w:numId="53">
    <w:abstractNumId w:val="50"/>
  </w:num>
  <w:num w:numId="54">
    <w:abstractNumId w:val="31"/>
  </w:num>
  <w:num w:numId="55">
    <w:abstractNumId w:val="23"/>
  </w:num>
  <w:num w:numId="56">
    <w:abstractNumId w:val="11"/>
  </w:num>
  <w:num w:numId="57">
    <w:abstractNumId w:val="70"/>
  </w:num>
  <w:num w:numId="58">
    <w:abstractNumId w:val="41"/>
  </w:num>
  <w:num w:numId="59">
    <w:abstractNumId w:val="24"/>
  </w:num>
  <w:num w:numId="60">
    <w:abstractNumId w:val="47"/>
  </w:num>
  <w:num w:numId="61">
    <w:abstractNumId w:val="73"/>
  </w:num>
  <w:num w:numId="62">
    <w:abstractNumId w:val="28"/>
  </w:num>
  <w:num w:numId="63">
    <w:abstractNumId w:val="42"/>
  </w:num>
  <w:num w:numId="64">
    <w:abstractNumId w:val="55"/>
  </w:num>
  <w:num w:numId="65">
    <w:abstractNumId w:val="30"/>
  </w:num>
  <w:num w:numId="66">
    <w:abstractNumId w:val="27"/>
  </w:num>
  <w:num w:numId="67">
    <w:abstractNumId w:val="46"/>
  </w:num>
  <w:num w:numId="68">
    <w:abstractNumId w:val="66"/>
  </w:num>
  <w:num w:numId="69">
    <w:abstractNumId w:val="2"/>
  </w:num>
  <w:num w:numId="70">
    <w:abstractNumId w:val="33"/>
  </w:num>
  <w:num w:numId="71">
    <w:abstractNumId w:val="13"/>
  </w:num>
  <w:num w:numId="72">
    <w:abstractNumId w:val="69"/>
  </w:num>
  <w:num w:numId="73">
    <w:abstractNumId w:val="12"/>
  </w:num>
  <w:num w:numId="74">
    <w:abstractNumId w:val="3"/>
  </w:num>
  <w:num w:numId="75">
    <w:abstractNumId w:val="4"/>
  </w:num>
  <w:num w:numId="76">
    <w:abstractNumId w:val="5"/>
  </w:num>
  <w:num w:numId="77">
    <w:abstractNumId w:val="6"/>
  </w:num>
  <w:num w:numId="78">
    <w:abstractNumId w:val="7"/>
  </w:num>
  <w:num w:numId="79">
    <w:abstractNumId w:val="8"/>
  </w:num>
  <w:num w:numId="80">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251"/>
    <w:rsid w:val="00005BDD"/>
    <w:rsid w:val="00022DCA"/>
    <w:rsid w:val="00036D5C"/>
    <w:rsid w:val="0004635B"/>
    <w:rsid w:val="00050183"/>
    <w:rsid w:val="00051A29"/>
    <w:rsid w:val="00053B18"/>
    <w:rsid w:val="0006282A"/>
    <w:rsid w:val="00071224"/>
    <w:rsid w:val="000763E9"/>
    <w:rsid w:val="000820A9"/>
    <w:rsid w:val="000902F1"/>
    <w:rsid w:val="000A1547"/>
    <w:rsid w:val="000B0304"/>
    <w:rsid w:val="000B059C"/>
    <w:rsid w:val="000D240E"/>
    <w:rsid w:val="000D2C2C"/>
    <w:rsid w:val="000D3B8A"/>
    <w:rsid w:val="000D7B53"/>
    <w:rsid w:val="000E7D55"/>
    <w:rsid w:val="000F0313"/>
    <w:rsid w:val="00102C18"/>
    <w:rsid w:val="001078B4"/>
    <w:rsid w:val="00112D13"/>
    <w:rsid w:val="001216C2"/>
    <w:rsid w:val="00122566"/>
    <w:rsid w:val="00122F65"/>
    <w:rsid w:val="00123000"/>
    <w:rsid w:val="001266E8"/>
    <w:rsid w:val="00134DC4"/>
    <w:rsid w:val="0014368B"/>
    <w:rsid w:val="001477C6"/>
    <w:rsid w:val="0015492C"/>
    <w:rsid w:val="00155060"/>
    <w:rsid w:val="00156C2B"/>
    <w:rsid w:val="00156C4D"/>
    <w:rsid w:val="00157FCE"/>
    <w:rsid w:val="00177944"/>
    <w:rsid w:val="00194327"/>
    <w:rsid w:val="001975B4"/>
    <w:rsid w:val="00197CAC"/>
    <w:rsid w:val="001A3D9C"/>
    <w:rsid w:val="001C3A5D"/>
    <w:rsid w:val="001E2CF4"/>
    <w:rsid w:val="001F1472"/>
    <w:rsid w:val="00204212"/>
    <w:rsid w:val="002173DB"/>
    <w:rsid w:val="00222BB5"/>
    <w:rsid w:val="002340DD"/>
    <w:rsid w:val="00251E5C"/>
    <w:rsid w:val="00255639"/>
    <w:rsid w:val="002709BA"/>
    <w:rsid w:val="00290702"/>
    <w:rsid w:val="002A3197"/>
    <w:rsid w:val="002A3EC4"/>
    <w:rsid w:val="002B47CB"/>
    <w:rsid w:val="002B6713"/>
    <w:rsid w:val="002C496A"/>
    <w:rsid w:val="002D2381"/>
    <w:rsid w:val="002E7745"/>
    <w:rsid w:val="002F5E1C"/>
    <w:rsid w:val="003010D1"/>
    <w:rsid w:val="00327C3F"/>
    <w:rsid w:val="00344E17"/>
    <w:rsid w:val="00345580"/>
    <w:rsid w:val="003513C6"/>
    <w:rsid w:val="00357D82"/>
    <w:rsid w:val="003649AD"/>
    <w:rsid w:val="00383A7D"/>
    <w:rsid w:val="003859F5"/>
    <w:rsid w:val="00386A45"/>
    <w:rsid w:val="003976C2"/>
    <w:rsid w:val="003D1487"/>
    <w:rsid w:val="003D41D5"/>
    <w:rsid w:val="003E30E4"/>
    <w:rsid w:val="003F5D25"/>
    <w:rsid w:val="00401520"/>
    <w:rsid w:val="004046D1"/>
    <w:rsid w:val="00406BE0"/>
    <w:rsid w:val="0042139E"/>
    <w:rsid w:val="00440944"/>
    <w:rsid w:val="00455287"/>
    <w:rsid w:val="00471AF7"/>
    <w:rsid w:val="00472D82"/>
    <w:rsid w:val="0047611B"/>
    <w:rsid w:val="0048331B"/>
    <w:rsid w:val="004930DD"/>
    <w:rsid w:val="004B5783"/>
    <w:rsid w:val="004C44EA"/>
    <w:rsid w:val="004C7A4A"/>
    <w:rsid w:val="004D2301"/>
    <w:rsid w:val="004D38DB"/>
    <w:rsid w:val="004E0154"/>
    <w:rsid w:val="004E02D3"/>
    <w:rsid w:val="00501B80"/>
    <w:rsid w:val="0051606A"/>
    <w:rsid w:val="00520266"/>
    <w:rsid w:val="00523A23"/>
    <w:rsid w:val="005255A1"/>
    <w:rsid w:val="00532A37"/>
    <w:rsid w:val="0053332B"/>
    <w:rsid w:val="00543855"/>
    <w:rsid w:val="00547584"/>
    <w:rsid w:val="005632DC"/>
    <w:rsid w:val="00580C2D"/>
    <w:rsid w:val="00584BF3"/>
    <w:rsid w:val="005B0147"/>
    <w:rsid w:val="005B16D8"/>
    <w:rsid w:val="005B57B7"/>
    <w:rsid w:val="005B65FD"/>
    <w:rsid w:val="005C021E"/>
    <w:rsid w:val="005C73FE"/>
    <w:rsid w:val="005D4BAC"/>
    <w:rsid w:val="005F4A59"/>
    <w:rsid w:val="006000F6"/>
    <w:rsid w:val="00601114"/>
    <w:rsid w:val="00605865"/>
    <w:rsid w:val="006114DE"/>
    <w:rsid w:val="00612E29"/>
    <w:rsid w:val="00621F9A"/>
    <w:rsid w:val="00635A1E"/>
    <w:rsid w:val="00635DDA"/>
    <w:rsid w:val="006500AA"/>
    <w:rsid w:val="006502AC"/>
    <w:rsid w:val="00650D03"/>
    <w:rsid w:val="006521D1"/>
    <w:rsid w:val="00652692"/>
    <w:rsid w:val="006554E3"/>
    <w:rsid w:val="0065691B"/>
    <w:rsid w:val="00660715"/>
    <w:rsid w:val="00665A1E"/>
    <w:rsid w:val="00674FF1"/>
    <w:rsid w:val="006804B5"/>
    <w:rsid w:val="00683195"/>
    <w:rsid w:val="00692445"/>
    <w:rsid w:val="006A2F52"/>
    <w:rsid w:val="006A7F63"/>
    <w:rsid w:val="006C3E85"/>
    <w:rsid w:val="006D1C51"/>
    <w:rsid w:val="006D3047"/>
    <w:rsid w:val="006E3452"/>
    <w:rsid w:val="006E575C"/>
    <w:rsid w:val="006F2F69"/>
    <w:rsid w:val="006F537B"/>
    <w:rsid w:val="007010C9"/>
    <w:rsid w:val="00722335"/>
    <w:rsid w:val="0073666D"/>
    <w:rsid w:val="007412D6"/>
    <w:rsid w:val="007546E8"/>
    <w:rsid w:val="00755225"/>
    <w:rsid w:val="00765F34"/>
    <w:rsid w:val="007719D5"/>
    <w:rsid w:val="00790033"/>
    <w:rsid w:val="007913E0"/>
    <w:rsid w:val="00793F5E"/>
    <w:rsid w:val="007953C5"/>
    <w:rsid w:val="00795A45"/>
    <w:rsid w:val="007B38F5"/>
    <w:rsid w:val="007B447B"/>
    <w:rsid w:val="007E406E"/>
    <w:rsid w:val="007F0752"/>
    <w:rsid w:val="007F4806"/>
    <w:rsid w:val="007F5CEE"/>
    <w:rsid w:val="0080375B"/>
    <w:rsid w:val="008050A0"/>
    <w:rsid w:val="00811CCA"/>
    <w:rsid w:val="0082612C"/>
    <w:rsid w:val="00827454"/>
    <w:rsid w:val="00836365"/>
    <w:rsid w:val="00836A1B"/>
    <w:rsid w:val="0084168D"/>
    <w:rsid w:val="008446F3"/>
    <w:rsid w:val="00845E7E"/>
    <w:rsid w:val="00855A32"/>
    <w:rsid w:val="00856124"/>
    <w:rsid w:val="0086353F"/>
    <w:rsid w:val="00873795"/>
    <w:rsid w:val="00874211"/>
    <w:rsid w:val="008753C5"/>
    <w:rsid w:val="00887605"/>
    <w:rsid w:val="0089644B"/>
    <w:rsid w:val="00897DF5"/>
    <w:rsid w:val="008B2251"/>
    <w:rsid w:val="008C73DF"/>
    <w:rsid w:val="008D31DB"/>
    <w:rsid w:val="008D3BFD"/>
    <w:rsid w:val="008D4398"/>
    <w:rsid w:val="008D63F7"/>
    <w:rsid w:val="008E3E33"/>
    <w:rsid w:val="008E7794"/>
    <w:rsid w:val="00903082"/>
    <w:rsid w:val="00903357"/>
    <w:rsid w:val="00907AC4"/>
    <w:rsid w:val="009149AD"/>
    <w:rsid w:val="009259AF"/>
    <w:rsid w:val="00925CD0"/>
    <w:rsid w:val="009451E1"/>
    <w:rsid w:val="00952063"/>
    <w:rsid w:val="0095392B"/>
    <w:rsid w:val="0096079B"/>
    <w:rsid w:val="00963134"/>
    <w:rsid w:val="00965891"/>
    <w:rsid w:val="0096677A"/>
    <w:rsid w:val="009A2A80"/>
    <w:rsid w:val="009A461F"/>
    <w:rsid w:val="009A67D6"/>
    <w:rsid w:val="009B0D27"/>
    <w:rsid w:val="009B5D38"/>
    <w:rsid w:val="009B6631"/>
    <w:rsid w:val="009D5F29"/>
    <w:rsid w:val="009E34D3"/>
    <w:rsid w:val="009E73C3"/>
    <w:rsid w:val="00A061B3"/>
    <w:rsid w:val="00A07D16"/>
    <w:rsid w:val="00A1681E"/>
    <w:rsid w:val="00A20767"/>
    <w:rsid w:val="00A21DEA"/>
    <w:rsid w:val="00A2371C"/>
    <w:rsid w:val="00A36C60"/>
    <w:rsid w:val="00A44F83"/>
    <w:rsid w:val="00A476AE"/>
    <w:rsid w:val="00A52F8A"/>
    <w:rsid w:val="00A5394F"/>
    <w:rsid w:val="00A57F86"/>
    <w:rsid w:val="00AA6F46"/>
    <w:rsid w:val="00AB5FA2"/>
    <w:rsid w:val="00AB72C6"/>
    <w:rsid w:val="00AC5C9E"/>
    <w:rsid w:val="00AD2B9B"/>
    <w:rsid w:val="00AD42EC"/>
    <w:rsid w:val="00AE42CD"/>
    <w:rsid w:val="00AE55C2"/>
    <w:rsid w:val="00AE5706"/>
    <w:rsid w:val="00AF647F"/>
    <w:rsid w:val="00AF657A"/>
    <w:rsid w:val="00B01743"/>
    <w:rsid w:val="00B068C0"/>
    <w:rsid w:val="00B072C9"/>
    <w:rsid w:val="00B07B22"/>
    <w:rsid w:val="00B07CFB"/>
    <w:rsid w:val="00B151AF"/>
    <w:rsid w:val="00B216C7"/>
    <w:rsid w:val="00B318A6"/>
    <w:rsid w:val="00B35946"/>
    <w:rsid w:val="00B51D76"/>
    <w:rsid w:val="00B54629"/>
    <w:rsid w:val="00B60026"/>
    <w:rsid w:val="00B62D83"/>
    <w:rsid w:val="00B65A2A"/>
    <w:rsid w:val="00B839F8"/>
    <w:rsid w:val="00B92341"/>
    <w:rsid w:val="00B9356C"/>
    <w:rsid w:val="00BA05A0"/>
    <w:rsid w:val="00BB06D2"/>
    <w:rsid w:val="00BB1BF9"/>
    <w:rsid w:val="00BB7953"/>
    <w:rsid w:val="00BB7DB1"/>
    <w:rsid w:val="00BC7198"/>
    <w:rsid w:val="00BE2240"/>
    <w:rsid w:val="00BE482E"/>
    <w:rsid w:val="00BF111C"/>
    <w:rsid w:val="00C0167B"/>
    <w:rsid w:val="00C052A6"/>
    <w:rsid w:val="00C15E5D"/>
    <w:rsid w:val="00C20D59"/>
    <w:rsid w:val="00C24E3A"/>
    <w:rsid w:val="00C2775C"/>
    <w:rsid w:val="00C32706"/>
    <w:rsid w:val="00C4189A"/>
    <w:rsid w:val="00C42314"/>
    <w:rsid w:val="00C55098"/>
    <w:rsid w:val="00C60443"/>
    <w:rsid w:val="00C62801"/>
    <w:rsid w:val="00C8173C"/>
    <w:rsid w:val="00C9405A"/>
    <w:rsid w:val="00C968BF"/>
    <w:rsid w:val="00CA7E02"/>
    <w:rsid w:val="00CB5C54"/>
    <w:rsid w:val="00CC7BB3"/>
    <w:rsid w:val="00CC7E19"/>
    <w:rsid w:val="00CE31C8"/>
    <w:rsid w:val="00CF14AB"/>
    <w:rsid w:val="00D00B80"/>
    <w:rsid w:val="00D16AD3"/>
    <w:rsid w:val="00D24D4E"/>
    <w:rsid w:val="00D256E0"/>
    <w:rsid w:val="00D260A6"/>
    <w:rsid w:val="00D5320A"/>
    <w:rsid w:val="00D56E24"/>
    <w:rsid w:val="00D66D7C"/>
    <w:rsid w:val="00DB0262"/>
    <w:rsid w:val="00DC1249"/>
    <w:rsid w:val="00DC279F"/>
    <w:rsid w:val="00DD478C"/>
    <w:rsid w:val="00DD5E35"/>
    <w:rsid w:val="00DE2D4C"/>
    <w:rsid w:val="00DF47B7"/>
    <w:rsid w:val="00DF6F28"/>
    <w:rsid w:val="00E04C95"/>
    <w:rsid w:val="00E06130"/>
    <w:rsid w:val="00E1773E"/>
    <w:rsid w:val="00E37365"/>
    <w:rsid w:val="00E37FEE"/>
    <w:rsid w:val="00E4205C"/>
    <w:rsid w:val="00E45071"/>
    <w:rsid w:val="00E45936"/>
    <w:rsid w:val="00E63A18"/>
    <w:rsid w:val="00E7148B"/>
    <w:rsid w:val="00E7245D"/>
    <w:rsid w:val="00E840C6"/>
    <w:rsid w:val="00EB3088"/>
    <w:rsid w:val="00EC0291"/>
    <w:rsid w:val="00EC7507"/>
    <w:rsid w:val="00ED03F3"/>
    <w:rsid w:val="00ED1917"/>
    <w:rsid w:val="00ED29EE"/>
    <w:rsid w:val="00ED3BE0"/>
    <w:rsid w:val="00EF3690"/>
    <w:rsid w:val="00EF6256"/>
    <w:rsid w:val="00EF7D3B"/>
    <w:rsid w:val="00F010B2"/>
    <w:rsid w:val="00F0267D"/>
    <w:rsid w:val="00F02946"/>
    <w:rsid w:val="00F07CAD"/>
    <w:rsid w:val="00F13F15"/>
    <w:rsid w:val="00F2204A"/>
    <w:rsid w:val="00F2651B"/>
    <w:rsid w:val="00F313B9"/>
    <w:rsid w:val="00F52486"/>
    <w:rsid w:val="00F601A4"/>
    <w:rsid w:val="00F62865"/>
    <w:rsid w:val="00F6558D"/>
    <w:rsid w:val="00F7015D"/>
    <w:rsid w:val="00F82186"/>
    <w:rsid w:val="00F93513"/>
    <w:rsid w:val="00FA709B"/>
    <w:rsid w:val="00FA7FCD"/>
    <w:rsid w:val="00FB613A"/>
    <w:rsid w:val="00FD7036"/>
    <w:rsid w:val="00FD7671"/>
    <w:rsid w:val="00FE0197"/>
    <w:rsid w:val="00FE4DE9"/>
    <w:rsid w:val="00FF4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62"/>
  </w:style>
  <w:style w:type="paragraph" w:styleId="1">
    <w:name w:val="heading 1"/>
    <w:basedOn w:val="a"/>
    <w:next w:val="a"/>
    <w:link w:val="10"/>
    <w:uiPriority w:val="9"/>
    <w:qFormat/>
    <w:rsid w:val="00E71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D24D4E"/>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5891"/>
    <w:pPr>
      <w:spacing w:after="0" w:line="240" w:lineRule="auto"/>
    </w:pPr>
    <w:rPr>
      <w:rFonts w:ascii="Calibri" w:eastAsia="Times New Roman" w:hAnsi="Calibri" w:cs="Times New Roman"/>
    </w:rPr>
  </w:style>
  <w:style w:type="paragraph" w:styleId="a5">
    <w:name w:val="List Paragraph"/>
    <w:basedOn w:val="a"/>
    <w:uiPriority w:val="34"/>
    <w:qFormat/>
    <w:rsid w:val="00965891"/>
    <w:pPr>
      <w:ind w:left="720"/>
      <w:contextualSpacing/>
    </w:pPr>
    <w:rPr>
      <w:rFonts w:ascii="Calibri" w:eastAsia="Calibri" w:hAnsi="Calibri" w:cs="Times New Roman"/>
    </w:rPr>
  </w:style>
  <w:style w:type="character" w:customStyle="1" w:styleId="s4">
    <w:name w:val="s4"/>
    <w:uiPriority w:val="99"/>
    <w:rsid w:val="00965891"/>
  </w:style>
  <w:style w:type="table" w:styleId="a6">
    <w:name w:val="Table Grid"/>
    <w:basedOn w:val="a1"/>
    <w:uiPriority w:val="59"/>
    <w:rsid w:val="00722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4E0154"/>
    <w:pPr>
      <w:spacing w:before="150" w:after="150" w:line="240" w:lineRule="auto"/>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6924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445"/>
  </w:style>
  <w:style w:type="paragraph" w:styleId="aa">
    <w:name w:val="footer"/>
    <w:basedOn w:val="a"/>
    <w:link w:val="ab"/>
    <w:uiPriority w:val="99"/>
    <w:unhideWhenUsed/>
    <w:rsid w:val="00692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445"/>
  </w:style>
  <w:style w:type="table" w:customStyle="1" w:styleId="11">
    <w:name w:val="Сетка таблицы1"/>
    <w:basedOn w:val="a1"/>
    <w:next w:val="a6"/>
    <w:uiPriority w:val="59"/>
    <w:rsid w:val="00157F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link w:val="a3"/>
    <w:uiPriority w:val="1"/>
    <w:rsid w:val="00156C2B"/>
    <w:rPr>
      <w:rFonts w:ascii="Calibri" w:eastAsia="Times New Roman" w:hAnsi="Calibri" w:cs="Times New Roman"/>
    </w:rPr>
  </w:style>
  <w:style w:type="character" w:customStyle="1" w:styleId="ac">
    <w:name w:val="Основной текст_"/>
    <w:basedOn w:val="a0"/>
    <w:link w:val="3"/>
    <w:locked/>
    <w:rsid w:val="00156C2B"/>
    <w:rPr>
      <w:shd w:val="clear" w:color="auto" w:fill="FFFFFF"/>
    </w:rPr>
  </w:style>
  <w:style w:type="paragraph" w:customStyle="1" w:styleId="3">
    <w:name w:val="Основной текст3"/>
    <w:basedOn w:val="a"/>
    <w:link w:val="ac"/>
    <w:rsid w:val="00156C2B"/>
    <w:pPr>
      <w:widowControl w:val="0"/>
      <w:shd w:val="clear" w:color="auto" w:fill="FFFFFF"/>
      <w:spacing w:after="0" w:line="274" w:lineRule="exact"/>
      <w:jc w:val="both"/>
    </w:pPr>
  </w:style>
  <w:style w:type="paragraph" w:styleId="30">
    <w:name w:val="Body Text Indent 3"/>
    <w:basedOn w:val="a"/>
    <w:link w:val="31"/>
    <w:uiPriority w:val="99"/>
    <w:semiHidden/>
    <w:unhideWhenUsed/>
    <w:rsid w:val="00472D82"/>
    <w:pPr>
      <w:spacing w:after="120"/>
      <w:ind w:left="283"/>
    </w:pPr>
    <w:rPr>
      <w:rFonts w:ascii="Calibri" w:eastAsia="Times New Roman" w:hAnsi="Calibri" w:cs="Times New Roman"/>
      <w:sz w:val="16"/>
      <w:szCs w:val="16"/>
    </w:rPr>
  </w:style>
  <w:style w:type="character" w:customStyle="1" w:styleId="31">
    <w:name w:val="Основной текст с отступом 3 Знак"/>
    <w:basedOn w:val="a0"/>
    <w:link w:val="30"/>
    <w:uiPriority w:val="99"/>
    <w:semiHidden/>
    <w:rsid w:val="00472D82"/>
    <w:rPr>
      <w:rFonts w:ascii="Calibri" w:eastAsia="Times New Roman" w:hAnsi="Calibri" w:cs="Times New Roman"/>
      <w:sz w:val="16"/>
      <w:szCs w:val="16"/>
    </w:rPr>
  </w:style>
  <w:style w:type="paragraph" w:customStyle="1" w:styleId="Style4">
    <w:name w:val="Style4"/>
    <w:basedOn w:val="a"/>
    <w:uiPriority w:val="99"/>
    <w:rsid w:val="00177944"/>
    <w:pPr>
      <w:widowControl w:val="0"/>
      <w:suppressAutoHyphens/>
      <w:autoSpaceDE w:val="0"/>
      <w:spacing w:after="0" w:line="329" w:lineRule="exact"/>
    </w:pPr>
    <w:rPr>
      <w:rFonts w:ascii="Times New Roman" w:eastAsia="Times New Roman" w:hAnsi="Times New Roman" w:cs="Times New Roman"/>
      <w:sz w:val="24"/>
      <w:szCs w:val="24"/>
      <w:lang w:eastAsia="ar-SA"/>
    </w:rPr>
  </w:style>
  <w:style w:type="paragraph" w:customStyle="1" w:styleId="Style5">
    <w:name w:val="Style5"/>
    <w:basedOn w:val="a"/>
    <w:uiPriority w:val="99"/>
    <w:rsid w:val="0017794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07">
    <w:name w:val="Font Style207"/>
    <w:uiPriority w:val="99"/>
    <w:rsid w:val="00177944"/>
    <w:rPr>
      <w:rFonts w:ascii="Century Schoolbook" w:hAnsi="Century Schoolbook" w:cs="Century Schoolbook"/>
      <w:sz w:val="18"/>
      <w:szCs w:val="18"/>
    </w:rPr>
  </w:style>
  <w:style w:type="paragraph" w:customStyle="1" w:styleId="Style24">
    <w:name w:val="Style24"/>
    <w:basedOn w:val="a"/>
    <w:uiPriority w:val="99"/>
    <w:rsid w:val="00177944"/>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47">
    <w:name w:val="Font Style247"/>
    <w:uiPriority w:val="99"/>
    <w:rsid w:val="00177944"/>
    <w:rPr>
      <w:rFonts w:ascii="Century Schoolbook" w:hAnsi="Century Schoolbook" w:cs="Century Schoolbook" w:hint="default"/>
      <w:spacing w:val="-10"/>
      <w:sz w:val="20"/>
      <w:szCs w:val="20"/>
    </w:rPr>
  </w:style>
  <w:style w:type="character" w:customStyle="1" w:styleId="FontStyle249">
    <w:name w:val="Font Style249"/>
    <w:uiPriority w:val="99"/>
    <w:rsid w:val="00177944"/>
    <w:rPr>
      <w:rFonts w:ascii="MS Reference Sans Serif" w:hAnsi="MS Reference Sans Serif" w:cs="MS Reference Sans Serif"/>
      <w:i/>
      <w:iCs/>
      <w:sz w:val="18"/>
      <w:szCs w:val="18"/>
    </w:rPr>
  </w:style>
  <w:style w:type="character" w:customStyle="1" w:styleId="FontStyle217">
    <w:name w:val="Font Style217"/>
    <w:uiPriority w:val="99"/>
    <w:rsid w:val="00177944"/>
    <w:rPr>
      <w:rFonts w:ascii="Microsoft Sans Serif" w:hAnsi="Microsoft Sans Serif" w:cs="Microsoft Sans Serif"/>
      <w:sz w:val="14"/>
      <w:szCs w:val="14"/>
    </w:rPr>
  </w:style>
  <w:style w:type="character" w:customStyle="1" w:styleId="FontStyle216">
    <w:name w:val="Font Style216"/>
    <w:uiPriority w:val="99"/>
    <w:rsid w:val="00177944"/>
    <w:rPr>
      <w:rFonts w:ascii="Microsoft Sans Serif" w:hAnsi="Microsoft Sans Serif" w:cs="Microsoft Sans Serif"/>
      <w:b/>
      <w:bCs/>
      <w:sz w:val="14"/>
      <w:szCs w:val="14"/>
    </w:rPr>
  </w:style>
  <w:style w:type="character" w:customStyle="1" w:styleId="FontStyle253">
    <w:name w:val="Font Style253"/>
    <w:uiPriority w:val="99"/>
    <w:rsid w:val="00177944"/>
    <w:rPr>
      <w:rFonts w:ascii="Microsoft Sans Serif" w:hAnsi="Microsoft Sans Serif" w:cs="Microsoft Sans Serif"/>
      <w:sz w:val="18"/>
      <w:szCs w:val="18"/>
    </w:rPr>
  </w:style>
  <w:style w:type="paragraph" w:customStyle="1" w:styleId="Style43">
    <w:name w:val="Style43"/>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177944"/>
    <w:rPr>
      <w:rFonts w:ascii="Microsoft Sans Serif" w:hAnsi="Microsoft Sans Serif" w:cs="Microsoft Sans Serif"/>
      <w:b/>
      <w:bCs/>
      <w:sz w:val="20"/>
      <w:szCs w:val="20"/>
    </w:rPr>
  </w:style>
  <w:style w:type="character" w:customStyle="1" w:styleId="FontStyle211">
    <w:name w:val="Font Style211"/>
    <w:uiPriority w:val="99"/>
    <w:rsid w:val="00177944"/>
    <w:rPr>
      <w:rFonts w:ascii="Microsoft Sans Serif" w:hAnsi="Microsoft Sans Serif" w:cs="Microsoft Sans Serif"/>
      <w:b/>
      <w:bCs/>
      <w:sz w:val="22"/>
      <w:szCs w:val="22"/>
    </w:rPr>
  </w:style>
  <w:style w:type="paragraph" w:customStyle="1" w:styleId="Style11">
    <w:name w:val="Style11"/>
    <w:basedOn w:val="a"/>
    <w:uiPriority w:val="99"/>
    <w:rsid w:val="00177944"/>
    <w:pPr>
      <w:widowControl w:val="0"/>
      <w:suppressAutoHyphens/>
      <w:autoSpaceDE w:val="0"/>
      <w:spacing w:after="0" w:line="259" w:lineRule="exact"/>
      <w:ind w:firstLine="384"/>
    </w:pPr>
    <w:rPr>
      <w:rFonts w:ascii="Tahoma" w:eastAsia="Times New Roman" w:hAnsi="Tahoma" w:cs="Tahoma"/>
      <w:kern w:val="1"/>
      <w:sz w:val="24"/>
      <w:szCs w:val="24"/>
      <w:lang w:eastAsia="en-US"/>
    </w:rPr>
  </w:style>
  <w:style w:type="paragraph" w:customStyle="1" w:styleId="Style18">
    <w:name w:val="Style18"/>
    <w:basedOn w:val="a"/>
    <w:uiPriority w:val="99"/>
    <w:rsid w:val="00177944"/>
    <w:pPr>
      <w:widowControl w:val="0"/>
      <w:suppressAutoHyphens/>
      <w:autoSpaceDE w:val="0"/>
      <w:spacing w:after="0" w:line="240" w:lineRule="auto"/>
    </w:pPr>
    <w:rPr>
      <w:rFonts w:ascii="Tahoma" w:eastAsia="Times New Roman" w:hAnsi="Tahoma" w:cs="Tahoma"/>
      <w:kern w:val="1"/>
      <w:sz w:val="24"/>
      <w:szCs w:val="24"/>
      <w:lang w:eastAsia="en-US"/>
    </w:rPr>
  </w:style>
  <w:style w:type="character" w:customStyle="1" w:styleId="FontStyle209">
    <w:name w:val="Font Style209"/>
    <w:uiPriority w:val="99"/>
    <w:rsid w:val="00177944"/>
    <w:rPr>
      <w:rFonts w:ascii="Microsoft Sans Serif" w:hAnsi="Microsoft Sans Serif" w:cs="Microsoft Sans Serif"/>
      <w:b/>
      <w:bCs/>
      <w:sz w:val="26"/>
      <w:szCs w:val="26"/>
    </w:rPr>
  </w:style>
  <w:style w:type="paragraph" w:customStyle="1" w:styleId="Style50">
    <w:name w:val="Style50"/>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55">
    <w:name w:val="Style55"/>
    <w:basedOn w:val="a"/>
    <w:uiPriority w:val="99"/>
    <w:rsid w:val="00177944"/>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77944"/>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69">
    <w:name w:val="Style69"/>
    <w:basedOn w:val="a"/>
    <w:uiPriority w:val="99"/>
    <w:rsid w:val="00177944"/>
    <w:pPr>
      <w:widowControl w:val="0"/>
      <w:autoSpaceDE w:val="0"/>
      <w:autoSpaceDN w:val="0"/>
      <w:adjustRightInd w:val="0"/>
      <w:spacing w:after="0" w:line="269" w:lineRule="exact"/>
      <w:ind w:hanging="86"/>
      <w:jc w:val="both"/>
    </w:pPr>
    <w:rPr>
      <w:rFonts w:ascii="Tahoma" w:eastAsia="Times New Roman" w:hAnsi="Tahoma" w:cs="Tahoma"/>
      <w:sz w:val="24"/>
      <w:szCs w:val="24"/>
    </w:rPr>
  </w:style>
  <w:style w:type="character" w:customStyle="1" w:styleId="FontStyle244">
    <w:name w:val="Font Style244"/>
    <w:uiPriority w:val="99"/>
    <w:rsid w:val="00177944"/>
    <w:rPr>
      <w:rFonts w:ascii="Tahoma" w:hAnsi="Tahoma" w:cs="Tahoma"/>
      <w:i/>
      <w:iCs/>
      <w:spacing w:val="10"/>
      <w:sz w:val="18"/>
      <w:szCs w:val="18"/>
    </w:rPr>
  </w:style>
  <w:style w:type="paragraph" w:customStyle="1" w:styleId="Style94">
    <w:name w:val="Style94"/>
    <w:basedOn w:val="a"/>
    <w:uiPriority w:val="99"/>
    <w:rsid w:val="00177944"/>
    <w:pPr>
      <w:widowControl w:val="0"/>
      <w:suppressAutoHyphens/>
      <w:autoSpaceDE w:val="0"/>
      <w:spacing w:after="0" w:line="259" w:lineRule="exact"/>
    </w:pPr>
    <w:rPr>
      <w:rFonts w:ascii="Tahoma" w:eastAsia="Times New Roman" w:hAnsi="Tahoma" w:cs="Tahoma"/>
      <w:kern w:val="1"/>
      <w:sz w:val="24"/>
      <w:szCs w:val="24"/>
      <w:lang w:eastAsia="en-US"/>
    </w:rPr>
  </w:style>
  <w:style w:type="paragraph" w:customStyle="1" w:styleId="Style52">
    <w:name w:val="Style52"/>
    <w:basedOn w:val="a"/>
    <w:uiPriority w:val="99"/>
    <w:rsid w:val="00177944"/>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79">
    <w:name w:val="Style79"/>
    <w:basedOn w:val="a"/>
    <w:uiPriority w:val="99"/>
    <w:rsid w:val="00177944"/>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uiPriority w:val="99"/>
    <w:rsid w:val="00177944"/>
    <w:rPr>
      <w:rFonts w:ascii="Microsoft Sans Serif" w:hAnsi="Microsoft Sans Serif" w:cs="Microsoft Sans Serif"/>
      <w:i/>
      <w:iCs/>
      <w:spacing w:val="10"/>
      <w:sz w:val="14"/>
      <w:szCs w:val="14"/>
    </w:rPr>
  </w:style>
  <w:style w:type="character" w:customStyle="1" w:styleId="FontStyle229">
    <w:name w:val="Font Style229"/>
    <w:uiPriority w:val="99"/>
    <w:rsid w:val="00177944"/>
    <w:rPr>
      <w:rFonts w:ascii="MS Reference Sans Serif" w:hAnsi="MS Reference Sans Serif" w:cs="MS Reference Sans Serif"/>
      <w:i/>
      <w:iCs/>
      <w:spacing w:val="-10"/>
      <w:sz w:val="18"/>
      <w:szCs w:val="18"/>
    </w:rPr>
  </w:style>
  <w:style w:type="paragraph" w:customStyle="1" w:styleId="Style89">
    <w:name w:val="Style89"/>
    <w:basedOn w:val="a"/>
    <w:uiPriority w:val="99"/>
    <w:rsid w:val="00177944"/>
    <w:pPr>
      <w:widowControl w:val="0"/>
      <w:suppressAutoHyphens/>
      <w:autoSpaceDE w:val="0"/>
      <w:spacing w:after="0" w:line="261" w:lineRule="exact"/>
      <w:ind w:hanging="144"/>
    </w:pPr>
    <w:rPr>
      <w:rFonts w:ascii="Tahoma" w:eastAsia="Times New Roman" w:hAnsi="Tahoma" w:cs="Tahoma"/>
      <w:kern w:val="1"/>
      <w:sz w:val="24"/>
      <w:szCs w:val="24"/>
      <w:lang w:eastAsia="ar-SA"/>
    </w:rPr>
  </w:style>
  <w:style w:type="paragraph" w:customStyle="1" w:styleId="Style86">
    <w:name w:val="Style86"/>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01">
    <w:name w:val="Font Style201"/>
    <w:uiPriority w:val="99"/>
    <w:rsid w:val="00177944"/>
    <w:rPr>
      <w:rFonts w:ascii="Century Schoolbook" w:hAnsi="Century Schoolbook" w:cs="Century Schoolbook"/>
      <w:b/>
      <w:bCs/>
      <w:i/>
      <w:iCs/>
      <w:sz w:val="18"/>
      <w:szCs w:val="18"/>
    </w:rPr>
  </w:style>
  <w:style w:type="paragraph" w:customStyle="1" w:styleId="Style15">
    <w:name w:val="Style15"/>
    <w:basedOn w:val="a"/>
    <w:uiPriority w:val="99"/>
    <w:rsid w:val="00177944"/>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9">
    <w:name w:val="Style9"/>
    <w:basedOn w:val="a"/>
    <w:uiPriority w:val="99"/>
    <w:rsid w:val="0017794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66">
    <w:name w:val="Style66"/>
    <w:basedOn w:val="a"/>
    <w:uiPriority w:val="99"/>
    <w:rsid w:val="00177944"/>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81">
    <w:name w:val="Style81"/>
    <w:basedOn w:val="a"/>
    <w:uiPriority w:val="99"/>
    <w:rsid w:val="00177944"/>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uiPriority w:val="99"/>
    <w:rsid w:val="0017794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6">
    <w:name w:val="Style96"/>
    <w:basedOn w:val="a"/>
    <w:uiPriority w:val="99"/>
    <w:rsid w:val="0017794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50">
    <w:name w:val="Заголовок 5 Знак"/>
    <w:basedOn w:val="a0"/>
    <w:link w:val="5"/>
    <w:uiPriority w:val="9"/>
    <w:rsid w:val="00D24D4E"/>
    <w:rPr>
      <w:rFonts w:ascii="Calibri" w:eastAsia="Times New Roman" w:hAnsi="Calibri" w:cs="Times New Roman"/>
      <w:b/>
      <w:bCs/>
      <w:i/>
      <w:iCs/>
      <w:sz w:val="26"/>
      <w:szCs w:val="26"/>
      <w:lang w:eastAsia="ar-SA"/>
    </w:rPr>
  </w:style>
  <w:style w:type="character" w:customStyle="1" w:styleId="FontStyle292">
    <w:name w:val="Font Style292"/>
    <w:basedOn w:val="a0"/>
    <w:uiPriority w:val="99"/>
    <w:rsid w:val="002B47CB"/>
    <w:rPr>
      <w:rFonts w:ascii="Century Schoolbook" w:hAnsi="Century Schoolbook" w:cs="Century Schoolbook"/>
      <w:b/>
      <w:bCs/>
      <w:sz w:val="18"/>
      <w:szCs w:val="18"/>
    </w:rPr>
  </w:style>
  <w:style w:type="character" w:customStyle="1" w:styleId="10">
    <w:name w:val="Заголовок 1 Знак"/>
    <w:basedOn w:val="a0"/>
    <w:link w:val="1"/>
    <w:uiPriority w:val="9"/>
    <w:rsid w:val="00E7148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B65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4">
    <w:name w:val="c4"/>
    <w:basedOn w:val="a"/>
    <w:rsid w:val="0091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149AD"/>
  </w:style>
  <w:style w:type="character" w:customStyle="1" w:styleId="c0">
    <w:name w:val="c0"/>
    <w:basedOn w:val="a0"/>
    <w:rsid w:val="009149AD"/>
  </w:style>
  <w:style w:type="character" w:customStyle="1" w:styleId="c8">
    <w:name w:val="c8"/>
    <w:basedOn w:val="a0"/>
    <w:rsid w:val="009149AD"/>
  </w:style>
  <w:style w:type="paragraph" w:customStyle="1" w:styleId="12">
    <w:name w:val="Основной текст1"/>
    <w:basedOn w:val="a"/>
    <w:rsid w:val="000902F1"/>
    <w:pPr>
      <w:widowControl w:val="0"/>
      <w:shd w:val="clear" w:color="auto" w:fill="FFFFFF"/>
      <w:spacing w:after="180" w:line="259" w:lineRule="exact"/>
      <w:ind w:firstLine="340"/>
      <w:jc w:val="both"/>
    </w:pPr>
    <w:rPr>
      <w:rFonts w:ascii="Times New Roman" w:eastAsia="Times New Roman" w:hAnsi="Times New Roman" w:cs="Times New Roman"/>
      <w:sz w:val="21"/>
      <w:szCs w:val="21"/>
      <w:lang w:eastAsia="en-US"/>
    </w:rPr>
  </w:style>
  <w:style w:type="character" w:styleId="ad">
    <w:name w:val="Strong"/>
    <w:basedOn w:val="a0"/>
    <w:uiPriority w:val="22"/>
    <w:qFormat/>
    <w:rsid w:val="006F2F69"/>
    <w:rPr>
      <w:b/>
      <w:bCs/>
    </w:rPr>
  </w:style>
  <w:style w:type="paragraph" w:customStyle="1" w:styleId="c1">
    <w:name w:val="c1"/>
    <w:basedOn w:val="a"/>
    <w:rsid w:val="00122F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uiPriority w:val="99"/>
    <w:rsid w:val="00CC7E19"/>
    <w:rPr>
      <w:rFonts w:ascii="Times New Roman" w:eastAsia="Times New Roman" w:hAnsi="Times New Roman" w:cs="Times New Roman"/>
      <w:shd w:val="clear" w:color="auto" w:fill="FFFFFF"/>
    </w:rPr>
  </w:style>
  <w:style w:type="character" w:customStyle="1" w:styleId="4">
    <w:name w:val="Основной текст (4)_"/>
    <w:link w:val="40"/>
    <w:rsid w:val="00CC7E19"/>
    <w:rPr>
      <w:rFonts w:ascii="Calibri" w:eastAsia="Calibri" w:hAnsi="Calibri" w:cs="Calibri"/>
      <w:b/>
      <w:bCs/>
      <w:shd w:val="clear" w:color="auto" w:fill="FFFFFF"/>
    </w:rPr>
  </w:style>
  <w:style w:type="paragraph" w:customStyle="1" w:styleId="20">
    <w:name w:val="Основной текст (2)"/>
    <w:basedOn w:val="a"/>
    <w:link w:val="2"/>
    <w:rsid w:val="00CC7E19"/>
    <w:pPr>
      <w:widowControl w:val="0"/>
      <w:shd w:val="clear" w:color="auto" w:fill="FFFFFF"/>
      <w:spacing w:before="300" w:after="0"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CC7E19"/>
    <w:pPr>
      <w:widowControl w:val="0"/>
      <w:shd w:val="clear" w:color="auto" w:fill="FFFFFF"/>
      <w:spacing w:after="60" w:line="0" w:lineRule="atLeast"/>
    </w:pPr>
    <w:rPr>
      <w:rFonts w:ascii="Calibri" w:eastAsia="Calibri" w:hAnsi="Calibri" w:cs="Calibri"/>
      <w:b/>
      <w:bCs/>
    </w:rPr>
  </w:style>
  <w:style w:type="character" w:customStyle="1" w:styleId="51">
    <w:name w:val="Основной текст (5)_"/>
    <w:link w:val="52"/>
    <w:rsid w:val="00CC7E19"/>
    <w:rPr>
      <w:rFonts w:ascii="Tahoma" w:eastAsia="Tahoma" w:hAnsi="Tahoma" w:cs="Tahoma"/>
      <w:sz w:val="21"/>
      <w:szCs w:val="21"/>
      <w:shd w:val="clear" w:color="auto" w:fill="FFFFFF"/>
    </w:rPr>
  </w:style>
  <w:style w:type="paragraph" w:customStyle="1" w:styleId="52">
    <w:name w:val="Основной текст (5)"/>
    <w:basedOn w:val="a"/>
    <w:link w:val="51"/>
    <w:rsid w:val="00CC7E19"/>
    <w:pPr>
      <w:widowControl w:val="0"/>
      <w:shd w:val="clear" w:color="auto" w:fill="FFFFFF"/>
      <w:spacing w:after="60" w:line="0" w:lineRule="atLeast"/>
    </w:pPr>
    <w:rPr>
      <w:rFonts w:ascii="Tahoma" w:eastAsia="Tahoma" w:hAnsi="Tahoma" w:cs="Tahoma"/>
      <w:sz w:val="21"/>
      <w:szCs w:val="21"/>
    </w:rPr>
  </w:style>
  <w:style w:type="character" w:customStyle="1" w:styleId="6">
    <w:name w:val="Основной текст (6)"/>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Calibri">
    <w:name w:val="Основной текст (2) + Calibri;Полужирный"/>
    <w:rsid w:val="00CC7E19"/>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_"/>
    <w:link w:val="33"/>
    <w:rsid w:val="00CC7E19"/>
    <w:rPr>
      <w:rFonts w:ascii="Tahoma" w:eastAsia="Tahoma" w:hAnsi="Tahoma" w:cs="Tahoma"/>
      <w:b/>
      <w:bCs/>
      <w:sz w:val="18"/>
      <w:szCs w:val="18"/>
      <w:shd w:val="clear" w:color="auto" w:fill="FFFFFF"/>
    </w:rPr>
  </w:style>
  <w:style w:type="paragraph" w:customStyle="1" w:styleId="33">
    <w:name w:val="Основной текст (3)"/>
    <w:basedOn w:val="a"/>
    <w:link w:val="32"/>
    <w:rsid w:val="00CC7E19"/>
    <w:pPr>
      <w:widowControl w:val="0"/>
      <w:shd w:val="clear" w:color="auto" w:fill="FFFFFF"/>
      <w:spacing w:before="180" w:after="0" w:line="0" w:lineRule="atLeast"/>
    </w:pPr>
    <w:rPr>
      <w:rFonts w:ascii="Tahoma" w:eastAsia="Tahoma" w:hAnsi="Tahoma" w:cs="Tahoma"/>
      <w:b/>
      <w:bCs/>
      <w:sz w:val="18"/>
      <w:szCs w:val="18"/>
    </w:rPr>
  </w:style>
  <w:style w:type="paragraph" w:customStyle="1" w:styleId="21">
    <w:name w:val="Основной текст (2)1"/>
    <w:basedOn w:val="a"/>
    <w:uiPriority w:val="99"/>
    <w:rsid w:val="00AF647F"/>
    <w:pPr>
      <w:widowControl w:val="0"/>
      <w:shd w:val="clear" w:color="auto" w:fill="FFFFFF"/>
      <w:spacing w:after="0" w:line="269" w:lineRule="exact"/>
      <w:ind w:hanging="420"/>
      <w:jc w:val="both"/>
    </w:pPr>
    <w:rPr>
      <w:rFonts w:ascii="Times New Roman" w:eastAsia="Times New Roman" w:hAnsi="Times New Roman" w:cs="Times New Roman"/>
    </w:rPr>
  </w:style>
  <w:style w:type="character" w:styleId="ae">
    <w:name w:val="Hyperlink"/>
    <w:basedOn w:val="a0"/>
    <w:uiPriority w:val="99"/>
    <w:rsid w:val="00AF647F"/>
    <w:rPr>
      <w:rFonts w:cs="Times New Roman"/>
      <w:color w:val="0066CC"/>
      <w:u w:val="single"/>
    </w:rPr>
  </w:style>
  <w:style w:type="character" w:customStyle="1" w:styleId="27">
    <w:name w:val="Основной текст (2)7"/>
    <w:basedOn w:val="2"/>
    <w:uiPriority w:val="99"/>
    <w:rsid w:val="0015492C"/>
    <w:rPr>
      <w:rFonts w:ascii="Times New Roman" w:eastAsia="Times New Roman" w:hAnsi="Times New Roman" w:cs="Times New Roman"/>
      <w:sz w:val="22"/>
      <w:szCs w:val="22"/>
      <w:u w:val="single"/>
      <w:shd w:val="clear" w:color="auto" w:fill="FFFFFF"/>
    </w:rPr>
  </w:style>
  <w:style w:type="character" w:customStyle="1" w:styleId="22">
    <w:name w:val="Основной текст (2) + Полужирный2"/>
    <w:basedOn w:val="2"/>
    <w:uiPriority w:val="99"/>
    <w:rsid w:val="00AC5C9E"/>
    <w:rPr>
      <w:rFonts w:ascii="Times New Roman" w:eastAsia="Times New Roman" w:hAnsi="Times New Roman" w:cs="Times New Roman"/>
      <w:b/>
      <w:bCs/>
      <w:sz w:val="22"/>
      <w:szCs w:val="22"/>
      <w:u w:val="none"/>
      <w:shd w:val="clear" w:color="auto" w:fill="FFFFFF"/>
    </w:rPr>
  </w:style>
  <w:style w:type="character" w:customStyle="1" w:styleId="7">
    <w:name w:val="Заголовок №7"/>
    <w:basedOn w:val="a0"/>
    <w:uiPriority w:val="99"/>
    <w:rsid w:val="00AC5C9E"/>
    <w:rPr>
      <w:rFonts w:ascii="Times New Roman" w:hAnsi="Times New Roman" w:cs="Times New Roman"/>
      <w:b/>
      <w:bCs/>
      <w:u w:val="single"/>
      <w:shd w:val="clear" w:color="auto" w:fill="FFFFFF"/>
    </w:rPr>
  </w:style>
  <w:style w:type="character" w:customStyle="1" w:styleId="23">
    <w:name w:val="Подпись к таблице (2)_"/>
    <w:basedOn w:val="a0"/>
    <w:link w:val="210"/>
    <w:uiPriority w:val="99"/>
    <w:locked/>
    <w:rsid w:val="00AC5C9E"/>
    <w:rPr>
      <w:rFonts w:ascii="Times New Roman" w:hAnsi="Times New Roman" w:cs="Times New Roman"/>
      <w:b/>
      <w:bCs/>
      <w:shd w:val="clear" w:color="auto" w:fill="FFFFFF"/>
    </w:rPr>
  </w:style>
  <w:style w:type="paragraph" w:customStyle="1" w:styleId="210">
    <w:name w:val="Подпись к таблице (2)1"/>
    <w:basedOn w:val="a"/>
    <w:link w:val="23"/>
    <w:uiPriority w:val="99"/>
    <w:rsid w:val="00AC5C9E"/>
    <w:pPr>
      <w:widowControl w:val="0"/>
      <w:shd w:val="clear" w:color="auto" w:fill="FFFFFF"/>
      <w:spacing w:after="0" w:line="240" w:lineRule="atLeast"/>
    </w:pPr>
    <w:rPr>
      <w:rFonts w:ascii="Times New Roman" w:hAnsi="Times New Roman" w:cs="Times New Roman"/>
      <w:b/>
      <w:bCs/>
    </w:rPr>
  </w:style>
  <w:style w:type="character" w:customStyle="1" w:styleId="24">
    <w:name w:val="Заголовок №2_"/>
    <w:basedOn w:val="a0"/>
    <w:link w:val="25"/>
    <w:uiPriority w:val="99"/>
    <w:rsid w:val="005C73FE"/>
    <w:rPr>
      <w:rFonts w:ascii="Times New Roman" w:hAnsi="Times New Roman" w:cs="Times New Roman"/>
      <w:b/>
      <w:bCs/>
      <w:shd w:val="clear" w:color="auto" w:fill="FFFFFF"/>
    </w:rPr>
  </w:style>
  <w:style w:type="paragraph" w:customStyle="1" w:styleId="25">
    <w:name w:val="Заголовок №2"/>
    <w:basedOn w:val="a"/>
    <w:link w:val="24"/>
    <w:uiPriority w:val="99"/>
    <w:rsid w:val="005C73FE"/>
    <w:pPr>
      <w:widowControl w:val="0"/>
      <w:shd w:val="clear" w:color="auto" w:fill="FFFFFF"/>
      <w:spacing w:after="60" w:line="240" w:lineRule="atLeast"/>
      <w:jc w:val="both"/>
      <w:outlineLvl w:val="1"/>
    </w:pPr>
    <w:rPr>
      <w:rFonts w:ascii="Times New Roman" w:hAnsi="Times New Roman" w:cs="Times New Roman"/>
      <w:b/>
      <w:bCs/>
    </w:rPr>
  </w:style>
  <w:style w:type="paragraph" w:styleId="af">
    <w:name w:val="Balloon Text"/>
    <w:basedOn w:val="a"/>
    <w:link w:val="af0"/>
    <w:uiPriority w:val="99"/>
    <w:semiHidden/>
    <w:unhideWhenUsed/>
    <w:rsid w:val="005255A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5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213">
      <w:bodyDiv w:val="1"/>
      <w:marLeft w:val="0"/>
      <w:marRight w:val="0"/>
      <w:marTop w:val="0"/>
      <w:marBottom w:val="0"/>
      <w:divBdr>
        <w:top w:val="none" w:sz="0" w:space="0" w:color="auto"/>
        <w:left w:val="none" w:sz="0" w:space="0" w:color="auto"/>
        <w:bottom w:val="none" w:sz="0" w:space="0" w:color="auto"/>
        <w:right w:val="none" w:sz="0" w:space="0" w:color="auto"/>
      </w:divBdr>
    </w:div>
    <w:div w:id="110561161">
      <w:bodyDiv w:val="1"/>
      <w:marLeft w:val="0"/>
      <w:marRight w:val="0"/>
      <w:marTop w:val="0"/>
      <w:marBottom w:val="0"/>
      <w:divBdr>
        <w:top w:val="none" w:sz="0" w:space="0" w:color="auto"/>
        <w:left w:val="none" w:sz="0" w:space="0" w:color="auto"/>
        <w:bottom w:val="none" w:sz="0" w:space="0" w:color="auto"/>
        <w:right w:val="none" w:sz="0" w:space="0" w:color="auto"/>
      </w:divBdr>
    </w:div>
    <w:div w:id="155611106">
      <w:bodyDiv w:val="1"/>
      <w:marLeft w:val="0"/>
      <w:marRight w:val="0"/>
      <w:marTop w:val="0"/>
      <w:marBottom w:val="0"/>
      <w:divBdr>
        <w:top w:val="none" w:sz="0" w:space="0" w:color="auto"/>
        <w:left w:val="none" w:sz="0" w:space="0" w:color="auto"/>
        <w:bottom w:val="none" w:sz="0" w:space="0" w:color="auto"/>
        <w:right w:val="none" w:sz="0" w:space="0" w:color="auto"/>
      </w:divBdr>
    </w:div>
    <w:div w:id="239413900">
      <w:bodyDiv w:val="1"/>
      <w:marLeft w:val="0"/>
      <w:marRight w:val="0"/>
      <w:marTop w:val="0"/>
      <w:marBottom w:val="0"/>
      <w:divBdr>
        <w:top w:val="none" w:sz="0" w:space="0" w:color="auto"/>
        <w:left w:val="none" w:sz="0" w:space="0" w:color="auto"/>
        <w:bottom w:val="none" w:sz="0" w:space="0" w:color="auto"/>
        <w:right w:val="none" w:sz="0" w:space="0" w:color="auto"/>
      </w:divBdr>
    </w:div>
    <w:div w:id="273054050">
      <w:bodyDiv w:val="1"/>
      <w:marLeft w:val="0"/>
      <w:marRight w:val="0"/>
      <w:marTop w:val="0"/>
      <w:marBottom w:val="0"/>
      <w:divBdr>
        <w:top w:val="none" w:sz="0" w:space="0" w:color="auto"/>
        <w:left w:val="none" w:sz="0" w:space="0" w:color="auto"/>
        <w:bottom w:val="none" w:sz="0" w:space="0" w:color="auto"/>
        <w:right w:val="none" w:sz="0" w:space="0" w:color="auto"/>
      </w:divBdr>
    </w:div>
    <w:div w:id="322590486">
      <w:bodyDiv w:val="1"/>
      <w:marLeft w:val="0"/>
      <w:marRight w:val="0"/>
      <w:marTop w:val="0"/>
      <w:marBottom w:val="0"/>
      <w:divBdr>
        <w:top w:val="none" w:sz="0" w:space="0" w:color="auto"/>
        <w:left w:val="none" w:sz="0" w:space="0" w:color="auto"/>
        <w:bottom w:val="none" w:sz="0" w:space="0" w:color="auto"/>
        <w:right w:val="none" w:sz="0" w:space="0" w:color="auto"/>
      </w:divBdr>
    </w:div>
    <w:div w:id="386421909">
      <w:bodyDiv w:val="1"/>
      <w:marLeft w:val="0"/>
      <w:marRight w:val="0"/>
      <w:marTop w:val="0"/>
      <w:marBottom w:val="0"/>
      <w:divBdr>
        <w:top w:val="none" w:sz="0" w:space="0" w:color="auto"/>
        <w:left w:val="none" w:sz="0" w:space="0" w:color="auto"/>
        <w:bottom w:val="none" w:sz="0" w:space="0" w:color="auto"/>
        <w:right w:val="none" w:sz="0" w:space="0" w:color="auto"/>
      </w:divBdr>
    </w:div>
    <w:div w:id="390620832">
      <w:bodyDiv w:val="1"/>
      <w:marLeft w:val="0"/>
      <w:marRight w:val="0"/>
      <w:marTop w:val="0"/>
      <w:marBottom w:val="0"/>
      <w:divBdr>
        <w:top w:val="none" w:sz="0" w:space="0" w:color="auto"/>
        <w:left w:val="none" w:sz="0" w:space="0" w:color="auto"/>
        <w:bottom w:val="none" w:sz="0" w:space="0" w:color="auto"/>
        <w:right w:val="none" w:sz="0" w:space="0" w:color="auto"/>
      </w:divBdr>
    </w:div>
    <w:div w:id="462970344">
      <w:bodyDiv w:val="1"/>
      <w:marLeft w:val="0"/>
      <w:marRight w:val="0"/>
      <w:marTop w:val="0"/>
      <w:marBottom w:val="0"/>
      <w:divBdr>
        <w:top w:val="none" w:sz="0" w:space="0" w:color="auto"/>
        <w:left w:val="none" w:sz="0" w:space="0" w:color="auto"/>
        <w:bottom w:val="none" w:sz="0" w:space="0" w:color="auto"/>
        <w:right w:val="none" w:sz="0" w:space="0" w:color="auto"/>
      </w:divBdr>
    </w:div>
    <w:div w:id="474445957">
      <w:bodyDiv w:val="1"/>
      <w:marLeft w:val="0"/>
      <w:marRight w:val="0"/>
      <w:marTop w:val="0"/>
      <w:marBottom w:val="0"/>
      <w:divBdr>
        <w:top w:val="none" w:sz="0" w:space="0" w:color="auto"/>
        <w:left w:val="none" w:sz="0" w:space="0" w:color="auto"/>
        <w:bottom w:val="none" w:sz="0" w:space="0" w:color="auto"/>
        <w:right w:val="none" w:sz="0" w:space="0" w:color="auto"/>
      </w:divBdr>
    </w:div>
    <w:div w:id="509487071">
      <w:bodyDiv w:val="1"/>
      <w:marLeft w:val="0"/>
      <w:marRight w:val="0"/>
      <w:marTop w:val="0"/>
      <w:marBottom w:val="0"/>
      <w:divBdr>
        <w:top w:val="none" w:sz="0" w:space="0" w:color="auto"/>
        <w:left w:val="none" w:sz="0" w:space="0" w:color="auto"/>
        <w:bottom w:val="none" w:sz="0" w:space="0" w:color="auto"/>
        <w:right w:val="none" w:sz="0" w:space="0" w:color="auto"/>
      </w:divBdr>
    </w:div>
    <w:div w:id="525603602">
      <w:bodyDiv w:val="1"/>
      <w:marLeft w:val="0"/>
      <w:marRight w:val="0"/>
      <w:marTop w:val="0"/>
      <w:marBottom w:val="0"/>
      <w:divBdr>
        <w:top w:val="none" w:sz="0" w:space="0" w:color="auto"/>
        <w:left w:val="none" w:sz="0" w:space="0" w:color="auto"/>
        <w:bottom w:val="none" w:sz="0" w:space="0" w:color="auto"/>
        <w:right w:val="none" w:sz="0" w:space="0" w:color="auto"/>
      </w:divBdr>
    </w:div>
    <w:div w:id="586354515">
      <w:bodyDiv w:val="1"/>
      <w:marLeft w:val="0"/>
      <w:marRight w:val="0"/>
      <w:marTop w:val="0"/>
      <w:marBottom w:val="0"/>
      <w:divBdr>
        <w:top w:val="none" w:sz="0" w:space="0" w:color="auto"/>
        <w:left w:val="none" w:sz="0" w:space="0" w:color="auto"/>
        <w:bottom w:val="none" w:sz="0" w:space="0" w:color="auto"/>
        <w:right w:val="none" w:sz="0" w:space="0" w:color="auto"/>
      </w:divBdr>
    </w:div>
    <w:div w:id="663898711">
      <w:bodyDiv w:val="1"/>
      <w:marLeft w:val="0"/>
      <w:marRight w:val="0"/>
      <w:marTop w:val="0"/>
      <w:marBottom w:val="0"/>
      <w:divBdr>
        <w:top w:val="none" w:sz="0" w:space="0" w:color="auto"/>
        <w:left w:val="none" w:sz="0" w:space="0" w:color="auto"/>
        <w:bottom w:val="none" w:sz="0" w:space="0" w:color="auto"/>
        <w:right w:val="none" w:sz="0" w:space="0" w:color="auto"/>
      </w:divBdr>
    </w:div>
    <w:div w:id="706296976">
      <w:bodyDiv w:val="1"/>
      <w:marLeft w:val="0"/>
      <w:marRight w:val="0"/>
      <w:marTop w:val="0"/>
      <w:marBottom w:val="0"/>
      <w:divBdr>
        <w:top w:val="none" w:sz="0" w:space="0" w:color="auto"/>
        <w:left w:val="none" w:sz="0" w:space="0" w:color="auto"/>
        <w:bottom w:val="none" w:sz="0" w:space="0" w:color="auto"/>
        <w:right w:val="none" w:sz="0" w:space="0" w:color="auto"/>
      </w:divBdr>
    </w:div>
    <w:div w:id="876893222">
      <w:bodyDiv w:val="1"/>
      <w:marLeft w:val="0"/>
      <w:marRight w:val="0"/>
      <w:marTop w:val="0"/>
      <w:marBottom w:val="0"/>
      <w:divBdr>
        <w:top w:val="none" w:sz="0" w:space="0" w:color="auto"/>
        <w:left w:val="none" w:sz="0" w:space="0" w:color="auto"/>
        <w:bottom w:val="none" w:sz="0" w:space="0" w:color="auto"/>
        <w:right w:val="none" w:sz="0" w:space="0" w:color="auto"/>
      </w:divBdr>
    </w:div>
    <w:div w:id="908733461">
      <w:bodyDiv w:val="1"/>
      <w:marLeft w:val="0"/>
      <w:marRight w:val="0"/>
      <w:marTop w:val="0"/>
      <w:marBottom w:val="0"/>
      <w:divBdr>
        <w:top w:val="none" w:sz="0" w:space="0" w:color="auto"/>
        <w:left w:val="none" w:sz="0" w:space="0" w:color="auto"/>
        <w:bottom w:val="none" w:sz="0" w:space="0" w:color="auto"/>
        <w:right w:val="none" w:sz="0" w:space="0" w:color="auto"/>
      </w:divBdr>
    </w:div>
    <w:div w:id="996153508">
      <w:bodyDiv w:val="1"/>
      <w:marLeft w:val="0"/>
      <w:marRight w:val="0"/>
      <w:marTop w:val="0"/>
      <w:marBottom w:val="0"/>
      <w:divBdr>
        <w:top w:val="none" w:sz="0" w:space="0" w:color="auto"/>
        <w:left w:val="none" w:sz="0" w:space="0" w:color="auto"/>
        <w:bottom w:val="none" w:sz="0" w:space="0" w:color="auto"/>
        <w:right w:val="none" w:sz="0" w:space="0" w:color="auto"/>
      </w:divBdr>
    </w:div>
    <w:div w:id="998534159">
      <w:bodyDiv w:val="1"/>
      <w:marLeft w:val="0"/>
      <w:marRight w:val="0"/>
      <w:marTop w:val="0"/>
      <w:marBottom w:val="0"/>
      <w:divBdr>
        <w:top w:val="none" w:sz="0" w:space="0" w:color="auto"/>
        <w:left w:val="none" w:sz="0" w:space="0" w:color="auto"/>
        <w:bottom w:val="none" w:sz="0" w:space="0" w:color="auto"/>
        <w:right w:val="none" w:sz="0" w:space="0" w:color="auto"/>
      </w:divBdr>
    </w:div>
    <w:div w:id="1030761145">
      <w:bodyDiv w:val="1"/>
      <w:marLeft w:val="0"/>
      <w:marRight w:val="0"/>
      <w:marTop w:val="0"/>
      <w:marBottom w:val="0"/>
      <w:divBdr>
        <w:top w:val="none" w:sz="0" w:space="0" w:color="auto"/>
        <w:left w:val="none" w:sz="0" w:space="0" w:color="auto"/>
        <w:bottom w:val="none" w:sz="0" w:space="0" w:color="auto"/>
        <w:right w:val="none" w:sz="0" w:space="0" w:color="auto"/>
      </w:divBdr>
    </w:div>
    <w:div w:id="107682762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206989933">
      <w:bodyDiv w:val="1"/>
      <w:marLeft w:val="0"/>
      <w:marRight w:val="0"/>
      <w:marTop w:val="0"/>
      <w:marBottom w:val="0"/>
      <w:divBdr>
        <w:top w:val="none" w:sz="0" w:space="0" w:color="auto"/>
        <w:left w:val="none" w:sz="0" w:space="0" w:color="auto"/>
        <w:bottom w:val="none" w:sz="0" w:space="0" w:color="auto"/>
        <w:right w:val="none" w:sz="0" w:space="0" w:color="auto"/>
      </w:divBdr>
    </w:div>
    <w:div w:id="1467308395">
      <w:bodyDiv w:val="1"/>
      <w:marLeft w:val="0"/>
      <w:marRight w:val="0"/>
      <w:marTop w:val="0"/>
      <w:marBottom w:val="0"/>
      <w:divBdr>
        <w:top w:val="none" w:sz="0" w:space="0" w:color="auto"/>
        <w:left w:val="none" w:sz="0" w:space="0" w:color="auto"/>
        <w:bottom w:val="none" w:sz="0" w:space="0" w:color="auto"/>
        <w:right w:val="none" w:sz="0" w:space="0" w:color="auto"/>
      </w:divBdr>
    </w:div>
    <w:div w:id="1543637183">
      <w:bodyDiv w:val="1"/>
      <w:marLeft w:val="0"/>
      <w:marRight w:val="0"/>
      <w:marTop w:val="0"/>
      <w:marBottom w:val="0"/>
      <w:divBdr>
        <w:top w:val="none" w:sz="0" w:space="0" w:color="auto"/>
        <w:left w:val="none" w:sz="0" w:space="0" w:color="auto"/>
        <w:bottom w:val="none" w:sz="0" w:space="0" w:color="auto"/>
        <w:right w:val="none" w:sz="0" w:space="0" w:color="auto"/>
      </w:divBdr>
    </w:div>
    <w:div w:id="1665890313">
      <w:bodyDiv w:val="1"/>
      <w:marLeft w:val="0"/>
      <w:marRight w:val="0"/>
      <w:marTop w:val="0"/>
      <w:marBottom w:val="0"/>
      <w:divBdr>
        <w:top w:val="none" w:sz="0" w:space="0" w:color="auto"/>
        <w:left w:val="none" w:sz="0" w:space="0" w:color="auto"/>
        <w:bottom w:val="none" w:sz="0" w:space="0" w:color="auto"/>
        <w:right w:val="none" w:sz="0" w:space="0" w:color="auto"/>
      </w:divBdr>
    </w:div>
    <w:div w:id="1715233324">
      <w:bodyDiv w:val="1"/>
      <w:marLeft w:val="0"/>
      <w:marRight w:val="0"/>
      <w:marTop w:val="0"/>
      <w:marBottom w:val="0"/>
      <w:divBdr>
        <w:top w:val="none" w:sz="0" w:space="0" w:color="auto"/>
        <w:left w:val="none" w:sz="0" w:space="0" w:color="auto"/>
        <w:bottom w:val="none" w:sz="0" w:space="0" w:color="auto"/>
        <w:right w:val="none" w:sz="0" w:space="0" w:color="auto"/>
      </w:divBdr>
    </w:div>
    <w:div w:id="1757944547">
      <w:bodyDiv w:val="1"/>
      <w:marLeft w:val="0"/>
      <w:marRight w:val="0"/>
      <w:marTop w:val="0"/>
      <w:marBottom w:val="0"/>
      <w:divBdr>
        <w:top w:val="none" w:sz="0" w:space="0" w:color="auto"/>
        <w:left w:val="none" w:sz="0" w:space="0" w:color="auto"/>
        <w:bottom w:val="none" w:sz="0" w:space="0" w:color="auto"/>
        <w:right w:val="none" w:sz="0" w:space="0" w:color="auto"/>
      </w:divBdr>
    </w:div>
    <w:div w:id="1788574565">
      <w:bodyDiv w:val="1"/>
      <w:marLeft w:val="0"/>
      <w:marRight w:val="0"/>
      <w:marTop w:val="0"/>
      <w:marBottom w:val="0"/>
      <w:divBdr>
        <w:top w:val="none" w:sz="0" w:space="0" w:color="auto"/>
        <w:left w:val="none" w:sz="0" w:space="0" w:color="auto"/>
        <w:bottom w:val="none" w:sz="0" w:space="0" w:color="auto"/>
        <w:right w:val="none" w:sz="0" w:space="0" w:color="auto"/>
      </w:divBdr>
    </w:div>
    <w:div w:id="1995909946">
      <w:bodyDiv w:val="1"/>
      <w:marLeft w:val="0"/>
      <w:marRight w:val="0"/>
      <w:marTop w:val="0"/>
      <w:marBottom w:val="0"/>
      <w:divBdr>
        <w:top w:val="none" w:sz="0" w:space="0" w:color="auto"/>
        <w:left w:val="none" w:sz="0" w:space="0" w:color="auto"/>
        <w:bottom w:val="none" w:sz="0" w:space="0" w:color="auto"/>
        <w:right w:val="none" w:sz="0" w:space="0" w:color="auto"/>
      </w:divBdr>
    </w:div>
    <w:div w:id="2018577019">
      <w:bodyDiv w:val="1"/>
      <w:marLeft w:val="0"/>
      <w:marRight w:val="0"/>
      <w:marTop w:val="0"/>
      <w:marBottom w:val="0"/>
      <w:divBdr>
        <w:top w:val="none" w:sz="0" w:space="0" w:color="auto"/>
        <w:left w:val="none" w:sz="0" w:space="0" w:color="auto"/>
        <w:bottom w:val="none" w:sz="0" w:space="0" w:color="auto"/>
        <w:right w:val="none" w:sz="0" w:space="0" w:color="auto"/>
      </w:divBdr>
    </w:div>
    <w:div w:id="20383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9682-051F-49E7-AADD-CAC0DC97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87</Pages>
  <Words>30158</Words>
  <Characters>171901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Пользователь Windows</cp:lastModifiedBy>
  <cp:revision>36</cp:revision>
  <cp:lastPrinted>2019-11-24T08:11:00Z</cp:lastPrinted>
  <dcterms:created xsi:type="dcterms:W3CDTF">2015-07-09T14:07:00Z</dcterms:created>
  <dcterms:modified xsi:type="dcterms:W3CDTF">2019-12-03T07:20:00Z</dcterms:modified>
</cp:coreProperties>
</file>